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38" w:rsidRPr="00232DB0" w:rsidRDefault="00B142A9" w:rsidP="00061638">
      <w:pPr>
        <w:jc w:val="center"/>
        <w:rPr>
          <w:b/>
          <w:sz w:val="24"/>
          <w:szCs w:val="24"/>
        </w:rPr>
      </w:pPr>
      <w:r>
        <w:rPr>
          <w:noProof/>
          <w:sz w:val="24"/>
          <w:szCs w:val="24"/>
        </w:rPr>
        <w:drawing>
          <wp:inline distT="0" distB="0" distL="0" distR="0">
            <wp:extent cx="7134651" cy="103917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2966" cy="10403886"/>
                    </a:xfrm>
                    <a:prstGeom prst="rect">
                      <a:avLst/>
                    </a:prstGeom>
                  </pic:spPr>
                </pic:pic>
              </a:graphicData>
            </a:graphic>
          </wp:inline>
        </w:drawing>
      </w:r>
      <w:r w:rsidR="007F48E3">
        <w:rPr>
          <w:sz w:val="24"/>
          <w:szCs w:val="24"/>
        </w:rPr>
        <w:t xml:space="preserve"> </w:t>
      </w:r>
    </w:p>
    <w:p w:rsidR="00453122" w:rsidRDefault="00453122" w:rsidP="005A6615">
      <w:pPr>
        <w:tabs>
          <w:tab w:val="left" w:pos="6804"/>
        </w:tabs>
        <w:jc w:val="center"/>
        <w:rPr>
          <w:b/>
          <w:sz w:val="24"/>
          <w:szCs w:val="24"/>
        </w:rPr>
      </w:pPr>
    </w:p>
    <w:p w:rsidR="00453122" w:rsidRDefault="00453122" w:rsidP="005A6615">
      <w:pPr>
        <w:tabs>
          <w:tab w:val="left" w:pos="6804"/>
        </w:tabs>
        <w:jc w:val="center"/>
        <w:rPr>
          <w:b/>
          <w:sz w:val="24"/>
          <w:szCs w:val="24"/>
        </w:rPr>
      </w:pPr>
    </w:p>
    <w:p w:rsidR="00453122" w:rsidRDefault="00453122" w:rsidP="005A6615">
      <w:pPr>
        <w:tabs>
          <w:tab w:val="left" w:pos="6804"/>
        </w:tabs>
        <w:jc w:val="center"/>
        <w:rPr>
          <w:b/>
          <w:sz w:val="24"/>
          <w:szCs w:val="24"/>
        </w:rPr>
      </w:pPr>
    </w:p>
    <w:p w:rsidR="00453122" w:rsidRDefault="00453122" w:rsidP="005A6615">
      <w:pPr>
        <w:tabs>
          <w:tab w:val="left" w:pos="6804"/>
        </w:tabs>
        <w:jc w:val="center"/>
        <w:rPr>
          <w:b/>
          <w:sz w:val="24"/>
          <w:szCs w:val="24"/>
        </w:rPr>
      </w:pPr>
      <w:bookmarkStart w:id="0" w:name="_GoBack"/>
      <w:bookmarkEnd w:id="0"/>
    </w:p>
    <w:p w:rsidR="005A6615" w:rsidRPr="00232DB0" w:rsidRDefault="005A6615" w:rsidP="005A6615">
      <w:pPr>
        <w:tabs>
          <w:tab w:val="left" w:pos="6804"/>
        </w:tabs>
        <w:jc w:val="center"/>
        <w:rPr>
          <w:b/>
          <w:sz w:val="24"/>
          <w:szCs w:val="24"/>
        </w:rPr>
      </w:pPr>
      <w:r w:rsidRPr="00232DB0">
        <w:rPr>
          <w:b/>
          <w:sz w:val="24"/>
          <w:szCs w:val="24"/>
        </w:rPr>
        <w:t>СОДЕРЖАНИЕ</w:t>
      </w:r>
    </w:p>
    <w:p w:rsidR="005A6615" w:rsidRPr="00A87943" w:rsidRDefault="005A6615" w:rsidP="005A6615">
      <w:pPr>
        <w:widowControl/>
        <w:tabs>
          <w:tab w:val="left" w:pos="6804"/>
        </w:tabs>
        <w:autoSpaceDE/>
        <w:autoSpaceDN/>
        <w:adjustRightInd/>
        <w:spacing w:line="312" w:lineRule="auto"/>
        <w:jc w:val="center"/>
        <w:rPr>
          <w:sz w:val="24"/>
          <w:szCs w:val="24"/>
        </w:rPr>
      </w:pPr>
    </w:p>
    <w:tbl>
      <w:tblPr>
        <w:tblW w:w="9039" w:type="dxa"/>
        <w:jc w:val="center"/>
        <w:tblLook w:val="04A0" w:firstRow="1" w:lastRow="0" w:firstColumn="1" w:lastColumn="0" w:noHBand="0" w:noVBand="1"/>
      </w:tblPr>
      <w:tblGrid>
        <w:gridCol w:w="8412"/>
        <w:gridCol w:w="627"/>
      </w:tblGrid>
      <w:tr w:rsidR="00F24A36" w:rsidTr="00453122">
        <w:trPr>
          <w:jc w:val="center"/>
        </w:trPr>
        <w:tc>
          <w:tcPr>
            <w:tcW w:w="8412" w:type="dxa"/>
          </w:tcPr>
          <w:p w:rsidR="00F24A36" w:rsidRDefault="00F24A36">
            <w:pPr>
              <w:widowControl/>
              <w:tabs>
                <w:tab w:val="left" w:pos="426"/>
                <w:tab w:val="left" w:pos="567"/>
                <w:tab w:val="left" w:pos="6804"/>
              </w:tabs>
              <w:autoSpaceDE/>
              <w:adjustRightInd/>
              <w:spacing w:line="276" w:lineRule="auto"/>
              <w:jc w:val="both"/>
              <w:rPr>
                <w:sz w:val="24"/>
                <w:szCs w:val="24"/>
                <w:lang w:eastAsia="ar-SA"/>
              </w:rPr>
            </w:pPr>
            <w:r>
              <w:rPr>
                <w:sz w:val="24"/>
                <w:szCs w:val="24"/>
                <w:lang w:eastAsia="ar-SA"/>
              </w:rPr>
              <w:t>1. Цели освоения дисциплины……………………………………………………..</w:t>
            </w:r>
          </w:p>
          <w:p w:rsidR="00F24A36" w:rsidRDefault="00F24A36">
            <w:pPr>
              <w:widowControl/>
              <w:tabs>
                <w:tab w:val="left" w:pos="426"/>
                <w:tab w:val="left" w:pos="567"/>
                <w:tab w:val="left" w:pos="6804"/>
              </w:tabs>
              <w:autoSpaceDE/>
              <w:adjustRightInd/>
              <w:spacing w:line="276" w:lineRule="auto"/>
              <w:jc w:val="both"/>
              <w:rPr>
                <w:sz w:val="24"/>
                <w:szCs w:val="24"/>
                <w:lang w:eastAsia="ar-SA"/>
              </w:rPr>
            </w:pPr>
            <w:r>
              <w:rPr>
                <w:sz w:val="24"/>
                <w:szCs w:val="24"/>
                <w:lang w:eastAsia="ar-SA"/>
              </w:rPr>
              <w:t xml:space="preserve">2. </w:t>
            </w:r>
            <w:r>
              <w:rPr>
                <w:sz w:val="24"/>
                <w:szCs w:val="24"/>
                <w:lang w:eastAsia="en-US"/>
              </w:rPr>
              <w:t>Место дисциплины в структуре образовательной программы………………..</w:t>
            </w:r>
          </w:p>
          <w:p w:rsidR="00F24A36" w:rsidRDefault="00F24A36">
            <w:pPr>
              <w:widowControl/>
              <w:tabs>
                <w:tab w:val="left" w:pos="426"/>
                <w:tab w:val="left" w:pos="567"/>
                <w:tab w:val="left" w:pos="6804"/>
              </w:tabs>
              <w:autoSpaceDE/>
              <w:adjustRightInd/>
              <w:spacing w:line="276" w:lineRule="auto"/>
              <w:jc w:val="both"/>
              <w:rPr>
                <w:sz w:val="24"/>
                <w:szCs w:val="24"/>
                <w:lang w:eastAsia="ar-SA"/>
              </w:rPr>
            </w:pPr>
            <w:r>
              <w:rPr>
                <w:sz w:val="24"/>
                <w:szCs w:val="24"/>
                <w:lang w:eastAsia="ar-SA"/>
              </w:rPr>
              <w:t xml:space="preserve">3. Планируемые результаты </w:t>
            </w:r>
            <w:proofErr w:type="gramStart"/>
            <w:r>
              <w:rPr>
                <w:sz w:val="24"/>
                <w:szCs w:val="24"/>
                <w:lang w:eastAsia="ar-SA"/>
              </w:rPr>
              <w:t>обучения по дисциплине</w:t>
            </w:r>
            <w:proofErr w:type="gramEnd"/>
            <w:r>
              <w:rPr>
                <w:sz w:val="24"/>
                <w:szCs w:val="24"/>
                <w:lang w:eastAsia="ar-SA"/>
              </w:rPr>
              <w:t xml:space="preserve"> …………………………..</w:t>
            </w:r>
          </w:p>
          <w:p w:rsidR="00F24A36" w:rsidRDefault="00F24A36">
            <w:pPr>
              <w:widowControl/>
              <w:tabs>
                <w:tab w:val="left" w:pos="360"/>
                <w:tab w:val="left" w:pos="426"/>
                <w:tab w:val="left" w:pos="567"/>
                <w:tab w:val="num" w:pos="1080"/>
              </w:tabs>
              <w:autoSpaceDE/>
              <w:adjustRightInd/>
              <w:spacing w:line="276" w:lineRule="auto"/>
              <w:jc w:val="both"/>
              <w:rPr>
                <w:sz w:val="24"/>
                <w:szCs w:val="24"/>
                <w:lang w:eastAsia="en-US"/>
              </w:rPr>
            </w:pPr>
            <w:r>
              <w:rPr>
                <w:sz w:val="24"/>
                <w:szCs w:val="24"/>
                <w:lang w:eastAsia="ar-SA"/>
              </w:rPr>
              <w:t xml:space="preserve">4. </w:t>
            </w:r>
            <w:r>
              <w:rPr>
                <w:sz w:val="24"/>
                <w:szCs w:val="24"/>
                <w:lang w:eastAsia="en-US"/>
              </w:rPr>
              <w:t>Структура и содержание дисциплины……………………………………….....</w:t>
            </w:r>
          </w:p>
          <w:p w:rsidR="00F24A36" w:rsidRDefault="00F24A36">
            <w:pPr>
              <w:tabs>
                <w:tab w:val="right" w:leader="underscore" w:pos="9639"/>
              </w:tabs>
              <w:spacing w:line="276" w:lineRule="auto"/>
              <w:jc w:val="both"/>
              <w:rPr>
                <w:bCs/>
                <w:sz w:val="24"/>
                <w:szCs w:val="24"/>
                <w:lang w:eastAsia="en-US"/>
              </w:rPr>
            </w:pPr>
            <w:r>
              <w:rPr>
                <w:sz w:val="24"/>
                <w:szCs w:val="24"/>
                <w:lang w:eastAsia="en-US"/>
              </w:rPr>
              <w:t xml:space="preserve">4.1. </w:t>
            </w:r>
            <w:r>
              <w:rPr>
                <w:bCs/>
                <w:sz w:val="24"/>
                <w:szCs w:val="24"/>
                <w:lang w:eastAsia="en-US"/>
              </w:rPr>
              <w:t>Объем дисциплины и виды учебной работы…………………………………</w:t>
            </w:r>
          </w:p>
          <w:p w:rsidR="00F24A36" w:rsidRDefault="00F24A36">
            <w:pPr>
              <w:spacing w:line="276" w:lineRule="auto"/>
              <w:jc w:val="both"/>
              <w:rPr>
                <w:bCs/>
                <w:sz w:val="24"/>
                <w:szCs w:val="24"/>
                <w:lang w:eastAsia="en-US"/>
              </w:rPr>
            </w:pPr>
            <w:r>
              <w:rPr>
                <w:bCs/>
                <w:sz w:val="24"/>
                <w:szCs w:val="24"/>
                <w:lang w:eastAsia="en-US"/>
              </w:rPr>
              <w:t>4.2. Содержание дисциплины ……………………………………………………...</w:t>
            </w:r>
          </w:p>
          <w:p w:rsidR="00F24A36" w:rsidRDefault="00F24A36">
            <w:pPr>
              <w:tabs>
                <w:tab w:val="right" w:leader="underscore" w:pos="9639"/>
              </w:tabs>
              <w:spacing w:line="276" w:lineRule="auto"/>
              <w:jc w:val="both"/>
              <w:rPr>
                <w:bCs/>
                <w:sz w:val="24"/>
                <w:szCs w:val="24"/>
                <w:lang w:eastAsia="en-US"/>
              </w:rPr>
            </w:pPr>
            <w:r>
              <w:rPr>
                <w:bCs/>
                <w:sz w:val="24"/>
                <w:szCs w:val="24"/>
                <w:lang w:eastAsia="en-US"/>
              </w:rPr>
              <w:t>4.2.1. Разделы (темы) дисциплины, виды учебной деятельности и формы контроля………………………………………………………………………………</w:t>
            </w:r>
          </w:p>
          <w:p w:rsidR="00F24A36" w:rsidRDefault="00F24A36">
            <w:pPr>
              <w:spacing w:line="276" w:lineRule="auto"/>
              <w:jc w:val="both"/>
              <w:rPr>
                <w:bCs/>
                <w:sz w:val="24"/>
                <w:szCs w:val="24"/>
                <w:lang w:eastAsia="en-US"/>
              </w:rPr>
            </w:pPr>
            <w:r>
              <w:rPr>
                <w:bCs/>
                <w:sz w:val="24"/>
                <w:szCs w:val="24"/>
                <w:lang w:eastAsia="en-US"/>
              </w:rPr>
              <w:t>4.2.2. Лекционный курс ……………………………………………………….........</w:t>
            </w:r>
          </w:p>
          <w:p w:rsidR="00F24A36" w:rsidRDefault="00F24A36">
            <w:pPr>
              <w:spacing w:line="276" w:lineRule="auto"/>
              <w:jc w:val="both"/>
              <w:rPr>
                <w:bCs/>
                <w:sz w:val="24"/>
                <w:szCs w:val="24"/>
                <w:lang w:eastAsia="en-US"/>
              </w:rPr>
            </w:pPr>
            <w:r>
              <w:rPr>
                <w:bCs/>
                <w:sz w:val="24"/>
                <w:szCs w:val="24"/>
                <w:lang w:eastAsia="en-US"/>
              </w:rPr>
              <w:t>4.2.3. Лабораторный практикум ……………………………………………...........</w:t>
            </w:r>
          </w:p>
          <w:p w:rsidR="00F24A36" w:rsidRDefault="00F24A36">
            <w:pPr>
              <w:spacing w:line="276" w:lineRule="auto"/>
              <w:jc w:val="both"/>
              <w:rPr>
                <w:bCs/>
                <w:sz w:val="24"/>
                <w:szCs w:val="24"/>
                <w:lang w:eastAsia="en-US"/>
              </w:rPr>
            </w:pPr>
            <w:r>
              <w:rPr>
                <w:bCs/>
                <w:sz w:val="24"/>
                <w:szCs w:val="24"/>
                <w:lang w:eastAsia="en-US"/>
              </w:rPr>
              <w:t>4.2.4. Практические занятия ………………………………………………………..</w:t>
            </w:r>
          </w:p>
          <w:p w:rsidR="00F24A36" w:rsidRDefault="00F24A36">
            <w:pPr>
              <w:spacing w:line="276" w:lineRule="auto"/>
              <w:jc w:val="both"/>
              <w:rPr>
                <w:sz w:val="24"/>
                <w:szCs w:val="24"/>
                <w:lang w:eastAsia="en-US"/>
              </w:rPr>
            </w:pPr>
            <w:r>
              <w:rPr>
                <w:sz w:val="24"/>
                <w:szCs w:val="24"/>
                <w:lang w:eastAsia="en-US"/>
              </w:rPr>
              <w:t xml:space="preserve">4.3. Самостоятельная работа </w:t>
            </w:r>
            <w:proofErr w:type="gramStart"/>
            <w:r>
              <w:rPr>
                <w:sz w:val="24"/>
                <w:szCs w:val="24"/>
                <w:lang w:eastAsia="en-US"/>
              </w:rPr>
              <w:t>обучающегося</w:t>
            </w:r>
            <w:proofErr w:type="gramEnd"/>
            <w:r>
              <w:rPr>
                <w:sz w:val="24"/>
                <w:szCs w:val="24"/>
                <w:lang w:eastAsia="en-US"/>
              </w:rPr>
              <w:t>……………………………………….</w:t>
            </w:r>
          </w:p>
          <w:p w:rsidR="00F24A36" w:rsidRDefault="00F24A36">
            <w:pPr>
              <w:widowControl/>
              <w:tabs>
                <w:tab w:val="left" w:pos="360"/>
                <w:tab w:val="left" w:pos="426"/>
                <w:tab w:val="left" w:pos="567"/>
                <w:tab w:val="num" w:pos="792"/>
                <w:tab w:val="num" w:pos="1080"/>
              </w:tabs>
              <w:autoSpaceDE/>
              <w:adjustRightInd/>
              <w:spacing w:line="276" w:lineRule="auto"/>
              <w:jc w:val="both"/>
              <w:rPr>
                <w:sz w:val="24"/>
                <w:szCs w:val="24"/>
                <w:lang w:eastAsia="en-US"/>
              </w:rPr>
            </w:pPr>
            <w:r>
              <w:rPr>
                <w:sz w:val="24"/>
                <w:szCs w:val="24"/>
                <w:lang w:eastAsia="en-US"/>
              </w:rPr>
              <w:t xml:space="preserve">5. Перечень учебно-методического обеспечения для самостоятельной работы </w:t>
            </w:r>
            <w:proofErr w:type="gramStart"/>
            <w:r>
              <w:rPr>
                <w:sz w:val="24"/>
                <w:szCs w:val="24"/>
                <w:lang w:eastAsia="en-US"/>
              </w:rPr>
              <w:t>обучающихся</w:t>
            </w:r>
            <w:proofErr w:type="gramEnd"/>
            <w:r>
              <w:rPr>
                <w:sz w:val="24"/>
                <w:szCs w:val="24"/>
                <w:lang w:eastAsia="en-US"/>
              </w:rPr>
              <w:t xml:space="preserve"> по дисциплине .....................................................................................</w:t>
            </w:r>
          </w:p>
          <w:p w:rsidR="00F24A36" w:rsidRDefault="00F24A36">
            <w:pPr>
              <w:widowControl/>
              <w:tabs>
                <w:tab w:val="left" w:pos="360"/>
                <w:tab w:val="left" w:pos="426"/>
                <w:tab w:val="left" w:pos="567"/>
                <w:tab w:val="num" w:pos="792"/>
                <w:tab w:val="num" w:pos="1080"/>
              </w:tabs>
              <w:autoSpaceDE/>
              <w:adjustRightInd/>
              <w:spacing w:line="276" w:lineRule="auto"/>
              <w:jc w:val="both"/>
              <w:rPr>
                <w:sz w:val="24"/>
                <w:szCs w:val="24"/>
                <w:lang w:eastAsia="en-US"/>
              </w:rPr>
            </w:pPr>
            <w:r>
              <w:rPr>
                <w:sz w:val="24"/>
                <w:szCs w:val="24"/>
                <w:lang w:eastAsia="en-US"/>
              </w:rPr>
              <w:t>6. Образовательные технологии……………………………………………………..</w:t>
            </w:r>
          </w:p>
          <w:p w:rsidR="00F24A36" w:rsidRDefault="00F24A36">
            <w:pPr>
              <w:spacing w:line="276" w:lineRule="auto"/>
              <w:jc w:val="both"/>
              <w:rPr>
                <w:bCs/>
                <w:sz w:val="24"/>
                <w:szCs w:val="24"/>
                <w:lang w:eastAsia="en-US"/>
              </w:rPr>
            </w:pPr>
            <w:r>
              <w:rPr>
                <w:sz w:val="24"/>
                <w:szCs w:val="24"/>
                <w:lang w:eastAsia="en-US"/>
              </w:rPr>
              <w:t>7. У</w:t>
            </w:r>
            <w:r>
              <w:rPr>
                <w:bCs/>
                <w:sz w:val="24"/>
                <w:szCs w:val="24"/>
                <w:lang w:eastAsia="en-US"/>
              </w:rPr>
              <w:t>чебно-методическое и информационное обеспечение дисциплины………………………………………………………………………….</w:t>
            </w:r>
          </w:p>
          <w:p w:rsidR="00F24A36" w:rsidRDefault="00F24A36">
            <w:pPr>
              <w:spacing w:line="276" w:lineRule="auto"/>
              <w:jc w:val="both"/>
              <w:rPr>
                <w:bCs/>
                <w:sz w:val="24"/>
                <w:szCs w:val="24"/>
                <w:lang w:eastAsia="en-US"/>
              </w:rPr>
            </w:pPr>
            <w:r>
              <w:rPr>
                <w:bCs/>
                <w:sz w:val="24"/>
                <w:szCs w:val="24"/>
                <w:lang w:eastAsia="en-US"/>
              </w:rPr>
              <w:t>7.1. Перечень основной и дополнительной учебной литературы……………….</w:t>
            </w:r>
          </w:p>
          <w:p w:rsidR="00F24A36" w:rsidRDefault="00F24A36">
            <w:pPr>
              <w:spacing w:line="276" w:lineRule="auto"/>
              <w:jc w:val="both"/>
              <w:rPr>
                <w:sz w:val="24"/>
                <w:szCs w:val="24"/>
                <w:lang w:eastAsia="en-US"/>
              </w:rPr>
            </w:pPr>
            <w:r>
              <w:rPr>
                <w:sz w:val="24"/>
                <w:szCs w:val="24"/>
                <w:lang w:eastAsia="en-US"/>
              </w:rPr>
              <w:t>7.2. Перечень ресурсов информационно-телекоммуникационной сети</w:t>
            </w:r>
          </w:p>
          <w:p w:rsidR="00F24A36" w:rsidRDefault="00F24A36">
            <w:pPr>
              <w:spacing w:line="276" w:lineRule="auto"/>
              <w:jc w:val="both"/>
              <w:rPr>
                <w:sz w:val="24"/>
                <w:szCs w:val="24"/>
                <w:lang w:eastAsia="en-US"/>
              </w:rPr>
            </w:pPr>
            <w:r>
              <w:rPr>
                <w:sz w:val="24"/>
                <w:szCs w:val="24"/>
                <w:lang w:eastAsia="en-US"/>
              </w:rPr>
              <w:t>«Интернет»…………………………………………………………………………..</w:t>
            </w:r>
          </w:p>
          <w:p w:rsidR="00F24A36" w:rsidRDefault="00F24A36">
            <w:pPr>
              <w:spacing w:line="276" w:lineRule="auto"/>
              <w:jc w:val="both"/>
              <w:rPr>
                <w:sz w:val="24"/>
                <w:szCs w:val="24"/>
                <w:lang w:eastAsia="en-US"/>
              </w:rPr>
            </w:pPr>
            <w:r>
              <w:rPr>
                <w:sz w:val="24"/>
                <w:szCs w:val="24"/>
                <w:lang w:eastAsia="en-US"/>
              </w:rPr>
              <w:t>7.3. Информационные технологии ………………………………………………..</w:t>
            </w:r>
          </w:p>
          <w:p w:rsidR="00F24A36" w:rsidRDefault="00F24A36">
            <w:pPr>
              <w:tabs>
                <w:tab w:val="right" w:leader="underscore" w:pos="9639"/>
              </w:tabs>
              <w:spacing w:line="276" w:lineRule="auto"/>
              <w:jc w:val="both"/>
              <w:rPr>
                <w:bCs/>
                <w:sz w:val="24"/>
                <w:szCs w:val="24"/>
                <w:lang w:eastAsia="en-US"/>
              </w:rPr>
            </w:pPr>
            <w:r>
              <w:rPr>
                <w:sz w:val="24"/>
                <w:szCs w:val="24"/>
                <w:lang w:eastAsia="en-US"/>
              </w:rPr>
              <w:t>8. М</w:t>
            </w:r>
            <w:r>
              <w:rPr>
                <w:bCs/>
                <w:sz w:val="24"/>
                <w:szCs w:val="24"/>
                <w:lang w:eastAsia="en-US"/>
              </w:rPr>
              <w:t>атериально-техническое обеспечение дисциплины ………………………….</w:t>
            </w:r>
          </w:p>
          <w:p w:rsidR="00F24A36" w:rsidRDefault="00F24A36">
            <w:pPr>
              <w:tabs>
                <w:tab w:val="left" w:pos="1134"/>
                <w:tab w:val="right" w:leader="underscore" w:pos="9639"/>
              </w:tabs>
              <w:spacing w:line="276" w:lineRule="auto"/>
              <w:jc w:val="both"/>
              <w:rPr>
                <w:bCs/>
                <w:sz w:val="24"/>
                <w:szCs w:val="24"/>
                <w:u w:val="single"/>
                <w:lang w:eastAsia="en-US"/>
              </w:rPr>
            </w:pPr>
            <w:r>
              <w:rPr>
                <w:sz w:val="24"/>
                <w:szCs w:val="24"/>
                <w:lang w:eastAsia="en-US"/>
              </w:rPr>
              <w:t>8.1. Требования к аудиториям (помещениям, местам) для проведения занятий</w:t>
            </w:r>
          </w:p>
          <w:p w:rsidR="00F24A36" w:rsidRDefault="00F24A36">
            <w:pPr>
              <w:spacing w:line="276" w:lineRule="auto"/>
              <w:jc w:val="both"/>
              <w:rPr>
                <w:sz w:val="24"/>
                <w:szCs w:val="24"/>
                <w:lang w:eastAsia="en-US"/>
              </w:rPr>
            </w:pPr>
            <w:r>
              <w:rPr>
                <w:sz w:val="24"/>
                <w:szCs w:val="24"/>
                <w:lang w:eastAsia="en-US"/>
              </w:rPr>
              <w:t>8.2. Требования к оборудованию рабочих мест преподавателя и обучающихся</w:t>
            </w:r>
          </w:p>
          <w:p w:rsidR="00F24A36" w:rsidRDefault="00F24A36">
            <w:pPr>
              <w:spacing w:line="276" w:lineRule="auto"/>
              <w:jc w:val="both"/>
              <w:rPr>
                <w:sz w:val="24"/>
                <w:szCs w:val="24"/>
                <w:lang w:eastAsia="en-US"/>
              </w:rPr>
            </w:pPr>
            <w:r>
              <w:rPr>
                <w:sz w:val="24"/>
                <w:szCs w:val="24"/>
                <w:lang w:eastAsia="en-US"/>
              </w:rPr>
              <w:t>8.3. Требования к специализированному оборудованию………………………..</w:t>
            </w:r>
          </w:p>
          <w:p w:rsidR="00F24A36" w:rsidRDefault="00F24A36">
            <w:pPr>
              <w:widowControl/>
              <w:tabs>
                <w:tab w:val="num" w:pos="142"/>
                <w:tab w:val="left" w:pos="567"/>
              </w:tabs>
              <w:autoSpaceDN/>
              <w:adjustRightInd/>
              <w:spacing w:line="276" w:lineRule="auto"/>
              <w:jc w:val="both"/>
              <w:rPr>
                <w:sz w:val="24"/>
                <w:szCs w:val="24"/>
                <w:lang w:eastAsia="ar-SA"/>
              </w:rPr>
            </w:pPr>
            <w:r>
              <w:rPr>
                <w:sz w:val="24"/>
                <w:szCs w:val="24"/>
                <w:lang w:eastAsia="ar-SA"/>
              </w:rPr>
              <w:t>9. Особенности реализации дисциплины для инвалидов и лиц с ограниченными возможностями здоровья…………………………………………………………….</w:t>
            </w:r>
          </w:p>
          <w:p w:rsidR="00F24A36" w:rsidRDefault="00F24A36">
            <w:pPr>
              <w:widowControl/>
              <w:tabs>
                <w:tab w:val="num" w:pos="142"/>
                <w:tab w:val="left" w:pos="567"/>
              </w:tabs>
              <w:autoSpaceDN/>
              <w:adjustRightInd/>
              <w:spacing w:line="276" w:lineRule="auto"/>
              <w:jc w:val="both"/>
              <w:rPr>
                <w:sz w:val="24"/>
                <w:szCs w:val="24"/>
                <w:lang w:eastAsia="ar-SA"/>
              </w:rPr>
            </w:pPr>
            <w:r>
              <w:rPr>
                <w:sz w:val="24"/>
                <w:szCs w:val="24"/>
                <w:lang w:eastAsia="ar-SA"/>
              </w:rPr>
              <w:t>Приложение 1. Фонд оценочных средств………………………………………….</w:t>
            </w:r>
          </w:p>
          <w:p w:rsidR="00F24A36" w:rsidRDefault="00F24A36">
            <w:pPr>
              <w:widowControl/>
              <w:tabs>
                <w:tab w:val="num" w:pos="142"/>
                <w:tab w:val="left" w:pos="567"/>
              </w:tabs>
              <w:autoSpaceDN/>
              <w:adjustRightInd/>
              <w:spacing w:line="276" w:lineRule="auto"/>
              <w:jc w:val="both"/>
              <w:rPr>
                <w:sz w:val="24"/>
                <w:szCs w:val="24"/>
                <w:lang w:eastAsia="ar-SA"/>
              </w:rPr>
            </w:pPr>
            <w:r>
              <w:rPr>
                <w:sz w:val="24"/>
                <w:szCs w:val="24"/>
                <w:lang w:eastAsia="ar-SA"/>
              </w:rPr>
              <w:t>Приложение 2. Аннотация рабочей программы…………………………</w:t>
            </w:r>
          </w:p>
          <w:p w:rsidR="00F24A36" w:rsidRDefault="00F24A36">
            <w:pPr>
              <w:widowControl/>
              <w:tabs>
                <w:tab w:val="num" w:pos="142"/>
                <w:tab w:val="left" w:pos="567"/>
              </w:tabs>
              <w:autoSpaceDN/>
              <w:adjustRightInd/>
              <w:spacing w:line="276" w:lineRule="auto"/>
              <w:ind w:left="601" w:hanging="567"/>
              <w:contextualSpacing/>
              <w:jc w:val="both"/>
              <w:rPr>
                <w:bCs/>
                <w:sz w:val="24"/>
                <w:szCs w:val="24"/>
                <w:lang w:eastAsia="en-US"/>
              </w:rPr>
            </w:pPr>
          </w:p>
        </w:tc>
        <w:tc>
          <w:tcPr>
            <w:tcW w:w="627" w:type="dxa"/>
          </w:tcPr>
          <w:p w:rsidR="00F24A36" w:rsidRDefault="00F24A36">
            <w:pPr>
              <w:widowControl/>
              <w:autoSpaceDE/>
              <w:adjustRightInd/>
              <w:spacing w:line="276" w:lineRule="auto"/>
              <w:jc w:val="center"/>
              <w:rPr>
                <w:bCs/>
                <w:sz w:val="24"/>
                <w:szCs w:val="24"/>
                <w:lang w:eastAsia="en-US"/>
              </w:rPr>
            </w:pPr>
            <w:r>
              <w:rPr>
                <w:bCs/>
                <w:sz w:val="24"/>
                <w:szCs w:val="24"/>
                <w:lang w:eastAsia="en-US"/>
              </w:rPr>
              <w:t>4</w:t>
            </w:r>
          </w:p>
          <w:p w:rsidR="00F24A36" w:rsidRDefault="00F24A36">
            <w:pPr>
              <w:widowControl/>
              <w:autoSpaceDE/>
              <w:adjustRightInd/>
              <w:spacing w:line="276" w:lineRule="auto"/>
              <w:jc w:val="center"/>
              <w:rPr>
                <w:bCs/>
                <w:sz w:val="24"/>
                <w:szCs w:val="24"/>
                <w:lang w:eastAsia="en-US"/>
              </w:rPr>
            </w:pPr>
            <w:r>
              <w:rPr>
                <w:bCs/>
                <w:sz w:val="24"/>
                <w:szCs w:val="24"/>
                <w:lang w:eastAsia="en-US"/>
              </w:rPr>
              <w:t>4</w:t>
            </w:r>
          </w:p>
          <w:p w:rsidR="00F24A36" w:rsidRDefault="00F24A36">
            <w:pPr>
              <w:widowControl/>
              <w:autoSpaceDE/>
              <w:adjustRightInd/>
              <w:spacing w:line="276" w:lineRule="auto"/>
              <w:jc w:val="center"/>
              <w:rPr>
                <w:bCs/>
                <w:sz w:val="24"/>
                <w:szCs w:val="24"/>
                <w:lang w:eastAsia="en-US"/>
              </w:rPr>
            </w:pPr>
            <w:r>
              <w:rPr>
                <w:bCs/>
                <w:sz w:val="24"/>
                <w:szCs w:val="24"/>
                <w:lang w:eastAsia="en-US"/>
              </w:rPr>
              <w:t>5</w:t>
            </w:r>
          </w:p>
          <w:p w:rsidR="00F24A36" w:rsidRDefault="00F24A36">
            <w:pPr>
              <w:widowControl/>
              <w:autoSpaceDE/>
              <w:adjustRightInd/>
              <w:spacing w:line="276" w:lineRule="auto"/>
              <w:jc w:val="center"/>
              <w:rPr>
                <w:bCs/>
                <w:sz w:val="24"/>
                <w:szCs w:val="24"/>
                <w:lang w:eastAsia="en-US"/>
              </w:rPr>
            </w:pPr>
            <w:r>
              <w:rPr>
                <w:bCs/>
                <w:sz w:val="24"/>
                <w:szCs w:val="24"/>
                <w:lang w:eastAsia="en-US"/>
              </w:rPr>
              <w:t>6</w:t>
            </w:r>
          </w:p>
          <w:p w:rsidR="00F24A36" w:rsidRDefault="00F24A36">
            <w:pPr>
              <w:widowControl/>
              <w:autoSpaceDE/>
              <w:adjustRightInd/>
              <w:spacing w:line="276" w:lineRule="auto"/>
              <w:jc w:val="center"/>
              <w:rPr>
                <w:bCs/>
                <w:sz w:val="24"/>
                <w:szCs w:val="24"/>
                <w:lang w:eastAsia="en-US"/>
              </w:rPr>
            </w:pPr>
            <w:r>
              <w:rPr>
                <w:bCs/>
                <w:sz w:val="24"/>
                <w:szCs w:val="24"/>
                <w:lang w:eastAsia="en-US"/>
              </w:rPr>
              <w:t>6</w:t>
            </w:r>
          </w:p>
          <w:p w:rsidR="00F24A36" w:rsidRDefault="00F24A36">
            <w:pPr>
              <w:widowControl/>
              <w:autoSpaceDE/>
              <w:adjustRightInd/>
              <w:spacing w:line="276" w:lineRule="auto"/>
              <w:jc w:val="center"/>
              <w:rPr>
                <w:bCs/>
                <w:sz w:val="24"/>
                <w:szCs w:val="24"/>
                <w:lang w:eastAsia="en-US"/>
              </w:rPr>
            </w:pPr>
            <w:r>
              <w:rPr>
                <w:bCs/>
                <w:sz w:val="24"/>
                <w:szCs w:val="24"/>
                <w:lang w:eastAsia="en-US"/>
              </w:rPr>
              <w:t>7</w:t>
            </w:r>
          </w:p>
          <w:p w:rsidR="00F24A36" w:rsidRDefault="00F24A36">
            <w:pPr>
              <w:widowControl/>
              <w:autoSpaceDE/>
              <w:adjustRightInd/>
              <w:spacing w:line="276" w:lineRule="auto"/>
              <w:jc w:val="center"/>
              <w:rPr>
                <w:bCs/>
                <w:sz w:val="24"/>
                <w:szCs w:val="24"/>
                <w:lang w:eastAsia="en-US"/>
              </w:rPr>
            </w:pPr>
          </w:p>
          <w:p w:rsidR="00F24A36" w:rsidRDefault="00F24A36">
            <w:pPr>
              <w:widowControl/>
              <w:autoSpaceDE/>
              <w:adjustRightInd/>
              <w:spacing w:line="276" w:lineRule="auto"/>
              <w:jc w:val="center"/>
              <w:rPr>
                <w:bCs/>
                <w:sz w:val="24"/>
                <w:szCs w:val="24"/>
                <w:lang w:eastAsia="en-US"/>
              </w:rPr>
            </w:pPr>
            <w:r>
              <w:rPr>
                <w:bCs/>
                <w:sz w:val="24"/>
                <w:szCs w:val="24"/>
                <w:lang w:eastAsia="en-US"/>
              </w:rPr>
              <w:t>7</w:t>
            </w:r>
          </w:p>
          <w:p w:rsidR="00F24A36" w:rsidRDefault="00F24A36">
            <w:pPr>
              <w:widowControl/>
              <w:autoSpaceDE/>
              <w:adjustRightInd/>
              <w:spacing w:line="276" w:lineRule="auto"/>
              <w:jc w:val="center"/>
              <w:rPr>
                <w:bCs/>
                <w:sz w:val="24"/>
                <w:szCs w:val="24"/>
                <w:lang w:eastAsia="en-US"/>
              </w:rPr>
            </w:pPr>
            <w:r>
              <w:rPr>
                <w:bCs/>
                <w:sz w:val="24"/>
                <w:szCs w:val="24"/>
                <w:lang w:eastAsia="en-US"/>
              </w:rPr>
              <w:t>8</w:t>
            </w:r>
          </w:p>
          <w:p w:rsidR="00F24A36" w:rsidRDefault="00F24A36">
            <w:pPr>
              <w:widowControl/>
              <w:autoSpaceDE/>
              <w:adjustRightInd/>
              <w:spacing w:line="276" w:lineRule="auto"/>
              <w:jc w:val="center"/>
              <w:rPr>
                <w:bCs/>
                <w:sz w:val="24"/>
                <w:szCs w:val="24"/>
                <w:lang w:eastAsia="en-US"/>
              </w:rPr>
            </w:pPr>
            <w:r>
              <w:rPr>
                <w:bCs/>
                <w:sz w:val="24"/>
                <w:szCs w:val="24"/>
                <w:lang w:eastAsia="en-US"/>
              </w:rPr>
              <w:t>17</w:t>
            </w:r>
          </w:p>
          <w:p w:rsidR="00F24A36" w:rsidRDefault="0026217E">
            <w:pPr>
              <w:widowControl/>
              <w:autoSpaceDE/>
              <w:adjustRightInd/>
              <w:spacing w:line="276" w:lineRule="auto"/>
              <w:jc w:val="center"/>
              <w:rPr>
                <w:bCs/>
                <w:sz w:val="24"/>
                <w:szCs w:val="24"/>
                <w:lang w:eastAsia="en-US"/>
              </w:rPr>
            </w:pPr>
            <w:r>
              <w:rPr>
                <w:bCs/>
                <w:sz w:val="24"/>
                <w:szCs w:val="24"/>
                <w:lang w:eastAsia="en-US"/>
              </w:rPr>
              <w:t>17</w:t>
            </w:r>
          </w:p>
          <w:p w:rsidR="00F24A36" w:rsidRDefault="0026217E">
            <w:pPr>
              <w:widowControl/>
              <w:autoSpaceDE/>
              <w:adjustRightInd/>
              <w:spacing w:line="276" w:lineRule="auto"/>
              <w:jc w:val="center"/>
              <w:rPr>
                <w:bCs/>
                <w:sz w:val="24"/>
                <w:szCs w:val="24"/>
                <w:lang w:eastAsia="en-US"/>
              </w:rPr>
            </w:pPr>
            <w:r>
              <w:rPr>
                <w:bCs/>
                <w:sz w:val="24"/>
                <w:szCs w:val="24"/>
                <w:lang w:eastAsia="en-US"/>
              </w:rPr>
              <w:t>27</w:t>
            </w:r>
          </w:p>
          <w:p w:rsidR="00F24A36" w:rsidRDefault="00F24A36">
            <w:pPr>
              <w:widowControl/>
              <w:autoSpaceDE/>
              <w:adjustRightInd/>
              <w:spacing w:line="276" w:lineRule="auto"/>
              <w:jc w:val="center"/>
              <w:rPr>
                <w:bCs/>
                <w:sz w:val="24"/>
                <w:szCs w:val="24"/>
                <w:lang w:eastAsia="en-US"/>
              </w:rPr>
            </w:pPr>
          </w:p>
          <w:p w:rsidR="00F24A36" w:rsidRDefault="0026217E">
            <w:pPr>
              <w:widowControl/>
              <w:autoSpaceDE/>
              <w:adjustRightInd/>
              <w:spacing w:line="276" w:lineRule="auto"/>
              <w:jc w:val="center"/>
              <w:rPr>
                <w:bCs/>
                <w:sz w:val="24"/>
                <w:szCs w:val="24"/>
                <w:lang w:eastAsia="en-US"/>
              </w:rPr>
            </w:pPr>
            <w:r>
              <w:rPr>
                <w:bCs/>
                <w:sz w:val="24"/>
                <w:szCs w:val="24"/>
                <w:lang w:eastAsia="en-US"/>
              </w:rPr>
              <w:t>27</w:t>
            </w:r>
          </w:p>
          <w:p w:rsidR="00F24A36" w:rsidRDefault="0026217E">
            <w:pPr>
              <w:widowControl/>
              <w:autoSpaceDE/>
              <w:adjustRightInd/>
              <w:spacing w:line="276" w:lineRule="auto"/>
              <w:jc w:val="center"/>
              <w:rPr>
                <w:bCs/>
                <w:sz w:val="24"/>
                <w:szCs w:val="24"/>
                <w:lang w:eastAsia="en-US"/>
              </w:rPr>
            </w:pPr>
            <w:r>
              <w:rPr>
                <w:bCs/>
                <w:sz w:val="24"/>
                <w:szCs w:val="24"/>
                <w:lang w:eastAsia="en-US"/>
              </w:rPr>
              <w:t>33</w:t>
            </w:r>
          </w:p>
          <w:p w:rsidR="00F24A36" w:rsidRDefault="00F24A36">
            <w:pPr>
              <w:widowControl/>
              <w:autoSpaceDE/>
              <w:adjustRightInd/>
              <w:spacing w:line="276" w:lineRule="auto"/>
              <w:jc w:val="center"/>
              <w:rPr>
                <w:bCs/>
                <w:sz w:val="24"/>
                <w:szCs w:val="24"/>
                <w:lang w:eastAsia="en-US"/>
              </w:rPr>
            </w:pPr>
          </w:p>
          <w:p w:rsidR="00F24A36" w:rsidRDefault="0026217E">
            <w:pPr>
              <w:widowControl/>
              <w:autoSpaceDE/>
              <w:adjustRightInd/>
              <w:spacing w:line="276" w:lineRule="auto"/>
              <w:jc w:val="center"/>
              <w:rPr>
                <w:bCs/>
                <w:sz w:val="24"/>
                <w:szCs w:val="24"/>
                <w:lang w:eastAsia="en-US"/>
              </w:rPr>
            </w:pPr>
            <w:r>
              <w:rPr>
                <w:bCs/>
                <w:sz w:val="24"/>
                <w:szCs w:val="24"/>
                <w:lang w:eastAsia="en-US"/>
              </w:rPr>
              <w:t>34</w:t>
            </w:r>
          </w:p>
          <w:p w:rsidR="00F24A36" w:rsidRDefault="0026217E">
            <w:pPr>
              <w:widowControl/>
              <w:autoSpaceDE/>
              <w:adjustRightInd/>
              <w:spacing w:line="276" w:lineRule="auto"/>
              <w:jc w:val="center"/>
              <w:rPr>
                <w:bCs/>
                <w:sz w:val="24"/>
                <w:szCs w:val="24"/>
                <w:lang w:eastAsia="en-US"/>
              </w:rPr>
            </w:pPr>
            <w:r>
              <w:rPr>
                <w:bCs/>
                <w:sz w:val="24"/>
                <w:szCs w:val="24"/>
                <w:lang w:eastAsia="en-US"/>
              </w:rPr>
              <w:t>34</w:t>
            </w:r>
          </w:p>
          <w:p w:rsidR="00F24A36" w:rsidRDefault="00F24A36">
            <w:pPr>
              <w:widowControl/>
              <w:autoSpaceDE/>
              <w:adjustRightInd/>
              <w:spacing w:line="276" w:lineRule="auto"/>
              <w:jc w:val="center"/>
              <w:rPr>
                <w:bCs/>
                <w:sz w:val="24"/>
                <w:szCs w:val="24"/>
                <w:lang w:eastAsia="en-US"/>
              </w:rPr>
            </w:pPr>
          </w:p>
          <w:p w:rsidR="00F24A36" w:rsidRDefault="0026217E">
            <w:pPr>
              <w:widowControl/>
              <w:autoSpaceDE/>
              <w:adjustRightInd/>
              <w:spacing w:line="276" w:lineRule="auto"/>
              <w:jc w:val="center"/>
              <w:rPr>
                <w:bCs/>
                <w:sz w:val="24"/>
                <w:szCs w:val="24"/>
                <w:lang w:eastAsia="en-US"/>
              </w:rPr>
            </w:pPr>
            <w:r>
              <w:rPr>
                <w:bCs/>
                <w:sz w:val="24"/>
                <w:szCs w:val="24"/>
                <w:lang w:eastAsia="en-US"/>
              </w:rPr>
              <w:t>35</w:t>
            </w:r>
          </w:p>
          <w:p w:rsidR="00F24A36" w:rsidRDefault="0026217E">
            <w:pPr>
              <w:widowControl/>
              <w:autoSpaceDE/>
              <w:adjustRightInd/>
              <w:spacing w:line="276" w:lineRule="auto"/>
              <w:jc w:val="center"/>
              <w:rPr>
                <w:bCs/>
                <w:sz w:val="24"/>
                <w:szCs w:val="24"/>
                <w:lang w:eastAsia="en-US"/>
              </w:rPr>
            </w:pPr>
            <w:r>
              <w:rPr>
                <w:bCs/>
                <w:sz w:val="24"/>
                <w:szCs w:val="24"/>
                <w:lang w:eastAsia="en-US"/>
              </w:rPr>
              <w:t>35</w:t>
            </w:r>
          </w:p>
          <w:p w:rsidR="00F24A36" w:rsidRDefault="0026217E">
            <w:pPr>
              <w:widowControl/>
              <w:autoSpaceDE/>
              <w:adjustRightInd/>
              <w:spacing w:line="276" w:lineRule="auto"/>
              <w:jc w:val="center"/>
              <w:rPr>
                <w:bCs/>
                <w:sz w:val="24"/>
                <w:szCs w:val="24"/>
                <w:lang w:eastAsia="en-US"/>
              </w:rPr>
            </w:pPr>
            <w:r>
              <w:rPr>
                <w:bCs/>
                <w:sz w:val="24"/>
                <w:szCs w:val="24"/>
                <w:lang w:eastAsia="en-US"/>
              </w:rPr>
              <w:t>35</w:t>
            </w:r>
          </w:p>
          <w:p w:rsidR="00F24A36" w:rsidRDefault="0026217E">
            <w:pPr>
              <w:widowControl/>
              <w:autoSpaceDE/>
              <w:adjustRightInd/>
              <w:spacing w:line="276" w:lineRule="auto"/>
              <w:jc w:val="center"/>
              <w:rPr>
                <w:bCs/>
                <w:sz w:val="24"/>
                <w:szCs w:val="24"/>
                <w:lang w:eastAsia="en-US"/>
              </w:rPr>
            </w:pPr>
            <w:r>
              <w:rPr>
                <w:bCs/>
                <w:sz w:val="24"/>
                <w:szCs w:val="24"/>
                <w:lang w:eastAsia="en-US"/>
              </w:rPr>
              <w:t>35</w:t>
            </w:r>
          </w:p>
          <w:p w:rsidR="00F24A36" w:rsidRDefault="0026217E">
            <w:pPr>
              <w:widowControl/>
              <w:autoSpaceDE/>
              <w:adjustRightInd/>
              <w:spacing w:line="276" w:lineRule="auto"/>
              <w:jc w:val="center"/>
              <w:rPr>
                <w:bCs/>
                <w:sz w:val="24"/>
                <w:szCs w:val="24"/>
                <w:lang w:eastAsia="en-US"/>
              </w:rPr>
            </w:pPr>
            <w:r>
              <w:rPr>
                <w:bCs/>
                <w:sz w:val="24"/>
                <w:szCs w:val="24"/>
                <w:lang w:eastAsia="en-US"/>
              </w:rPr>
              <w:t>35</w:t>
            </w:r>
          </w:p>
          <w:p w:rsidR="00F24A36" w:rsidRDefault="0026217E">
            <w:pPr>
              <w:widowControl/>
              <w:autoSpaceDE/>
              <w:adjustRightInd/>
              <w:spacing w:line="276" w:lineRule="auto"/>
              <w:jc w:val="center"/>
              <w:rPr>
                <w:bCs/>
                <w:sz w:val="24"/>
                <w:szCs w:val="24"/>
                <w:lang w:eastAsia="en-US"/>
              </w:rPr>
            </w:pPr>
            <w:r>
              <w:rPr>
                <w:bCs/>
                <w:sz w:val="24"/>
                <w:szCs w:val="24"/>
                <w:lang w:eastAsia="en-US"/>
              </w:rPr>
              <w:t>35</w:t>
            </w:r>
          </w:p>
          <w:p w:rsidR="00F24A36" w:rsidRDefault="00F24A36">
            <w:pPr>
              <w:widowControl/>
              <w:autoSpaceDE/>
              <w:adjustRightInd/>
              <w:spacing w:line="276" w:lineRule="auto"/>
              <w:jc w:val="center"/>
              <w:rPr>
                <w:bCs/>
                <w:sz w:val="24"/>
                <w:szCs w:val="24"/>
                <w:lang w:eastAsia="en-US"/>
              </w:rPr>
            </w:pPr>
          </w:p>
          <w:p w:rsidR="00F24A36" w:rsidRDefault="0026217E">
            <w:pPr>
              <w:widowControl/>
              <w:autoSpaceDE/>
              <w:adjustRightInd/>
              <w:spacing w:line="276" w:lineRule="auto"/>
              <w:jc w:val="center"/>
              <w:rPr>
                <w:bCs/>
                <w:sz w:val="24"/>
                <w:szCs w:val="24"/>
                <w:lang w:eastAsia="en-US"/>
              </w:rPr>
            </w:pPr>
            <w:r>
              <w:rPr>
                <w:bCs/>
                <w:sz w:val="24"/>
                <w:szCs w:val="24"/>
                <w:lang w:eastAsia="en-US"/>
              </w:rPr>
              <w:t>36</w:t>
            </w:r>
          </w:p>
          <w:p w:rsidR="00F24A36" w:rsidRDefault="0026217E">
            <w:pPr>
              <w:widowControl/>
              <w:tabs>
                <w:tab w:val="num" w:pos="142"/>
                <w:tab w:val="left" w:pos="567"/>
              </w:tabs>
              <w:autoSpaceDN/>
              <w:adjustRightInd/>
              <w:spacing w:line="276" w:lineRule="auto"/>
              <w:jc w:val="center"/>
              <w:rPr>
                <w:bCs/>
                <w:sz w:val="24"/>
                <w:szCs w:val="24"/>
                <w:lang w:eastAsia="en-US"/>
              </w:rPr>
            </w:pPr>
            <w:r>
              <w:rPr>
                <w:bCs/>
                <w:sz w:val="24"/>
                <w:szCs w:val="24"/>
                <w:lang w:eastAsia="en-US"/>
              </w:rPr>
              <w:t>37</w:t>
            </w:r>
          </w:p>
          <w:p w:rsidR="00F24A36" w:rsidRDefault="0026217E">
            <w:pPr>
              <w:widowControl/>
              <w:tabs>
                <w:tab w:val="num" w:pos="142"/>
                <w:tab w:val="left" w:pos="567"/>
              </w:tabs>
              <w:autoSpaceDN/>
              <w:adjustRightInd/>
              <w:spacing w:line="276" w:lineRule="auto"/>
              <w:jc w:val="center"/>
              <w:rPr>
                <w:bCs/>
                <w:sz w:val="24"/>
                <w:szCs w:val="24"/>
                <w:lang w:eastAsia="en-US"/>
              </w:rPr>
            </w:pPr>
            <w:r>
              <w:rPr>
                <w:bCs/>
                <w:sz w:val="24"/>
                <w:szCs w:val="24"/>
                <w:lang w:eastAsia="en-US"/>
              </w:rPr>
              <w:t>89</w:t>
            </w:r>
          </w:p>
          <w:p w:rsidR="00F24A36" w:rsidRDefault="00F24A36">
            <w:pPr>
              <w:widowControl/>
              <w:tabs>
                <w:tab w:val="num" w:pos="142"/>
                <w:tab w:val="left" w:pos="567"/>
              </w:tabs>
              <w:autoSpaceDN/>
              <w:adjustRightInd/>
              <w:spacing w:line="276" w:lineRule="auto"/>
              <w:jc w:val="center"/>
              <w:rPr>
                <w:bCs/>
                <w:sz w:val="24"/>
                <w:szCs w:val="24"/>
                <w:lang w:eastAsia="en-US"/>
              </w:rPr>
            </w:pPr>
          </w:p>
          <w:p w:rsidR="00F24A36" w:rsidRDefault="00F24A36">
            <w:pPr>
              <w:widowControl/>
              <w:tabs>
                <w:tab w:val="num" w:pos="142"/>
                <w:tab w:val="left" w:pos="567"/>
              </w:tabs>
              <w:autoSpaceDN/>
              <w:adjustRightInd/>
              <w:spacing w:line="276" w:lineRule="auto"/>
              <w:jc w:val="center"/>
              <w:rPr>
                <w:bCs/>
                <w:sz w:val="24"/>
                <w:szCs w:val="24"/>
                <w:lang w:eastAsia="en-US"/>
              </w:rPr>
            </w:pPr>
          </w:p>
        </w:tc>
      </w:tr>
    </w:tbl>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4455A6" w:rsidRDefault="004455A6" w:rsidP="005A6615">
      <w:pPr>
        <w:tabs>
          <w:tab w:val="right" w:leader="underscore" w:pos="9639"/>
        </w:tabs>
        <w:autoSpaceDE/>
        <w:autoSpaceDN/>
        <w:adjustRightInd/>
        <w:ind w:left="851"/>
        <w:jc w:val="center"/>
        <w:rPr>
          <w:b/>
          <w:bCs/>
          <w:sz w:val="24"/>
          <w:szCs w:val="24"/>
        </w:rPr>
      </w:pPr>
    </w:p>
    <w:p w:rsidR="005A6615" w:rsidRPr="007372EC" w:rsidRDefault="005A6615" w:rsidP="005A6615">
      <w:pPr>
        <w:tabs>
          <w:tab w:val="right" w:leader="underscore" w:pos="9639"/>
        </w:tabs>
        <w:autoSpaceDE/>
        <w:autoSpaceDN/>
        <w:adjustRightInd/>
        <w:ind w:left="851"/>
        <w:jc w:val="center"/>
        <w:rPr>
          <w:b/>
          <w:bCs/>
          <w:sz w:val="24"/>
          <w:szCs w:val="24"/>
        </w:rPr>
      </w:pPr>
      <w:r>
        <w:rPr>
          <w:b/>
          <w:bCs/>
          <w:sz w:val="24"/>
          <w:szCs w:val="24"/>
        </w:rPr>
        <w:lastRenderedPageBreak/>
        <w:t xml:space="preserve">1. </w:t>
      </w:r>
      <w:r w:rsidRPr="007372EC">
        <w:rPr>
          <w:b/>
          <w:bCs/>
          <w:sz w:val="24"/>
          <w:szCs w:val="24"/>
        </w:rPr>
        <w:t>ЦЕЛИ  ОСВОЕНИЯ ДИСЦИПЛИНЫ</w:t>
      </w:r>
    </w:p>
    <w:p w:rsidR="005A6615" w:rsidRPr="007372EC" w:rsidRDefault="005A6615" w:rsidP="005A6615">
      <w:pPr>
        <w:tabs>
          <w:tab w:val="right" w:leader="underscore" w:pos="9360"/>
        </w:tabs>
        <w:spacing w:before="40"/>
        <w:ind w:firstLine="567"/>
        <w:rPr>
          <w:sz w:val="24"/>
          <w:szCs w:val="24"/>
        </w:rPr>
      </w:pPr>
    </w:p>
    <w:p w:rsidR="00C92065" w:rsidRDefault="005A6615" w:rsidP="00C92065">
      <w:pPr>
        <w:shd w:val="clear" w:color="auto" w:fill="FFFFFF"/>
        <w:spacing w:before="60" w:after="120" w:line="288" w:lineRule="auto"/>
        <w:ind w:firstLine="709"/>
        <w:jc w:val="both"/>
        <w:rPr>
          <w:rStyle w:val="FontStyle81"/>
        </w:rPr>
      </w:pPr>
      <w:r w:rsidRPr="007372EC">
        <w:rPr>
          <w:sz w:val="24"/>
          <w:szCs w:val="24"/>
        </w:rPr>
        <w:t>Цел</w:t>
      </w:r>
      <w:r>
        <w:rPr>
          <w:sz w:val="24"/>
          <w:szCs w:val="24"/>
        </w:rPr>
        <w:t>ь</w:t>
      </w:r>
      <w:r w:rsidRPr="007372EC">
        <w:rPr>
          <w:sz w:val="24"/>
          <w:szCs w:val="24"/>
        </w:rPr>
        <w:t xml:space="preserve"> освоения дисциплины «</w:t>
      </w:r>
      <w:r w:rsidR="00C92065">
        <w:rPr>
          <w:sz w:val="24"/>
          <w:szCs w:val="24"/>
        </w:rPr>
        <w:t xml:space="preserve">Философия»   </w:t>
      </w:r>
      <w:r w:rsidRPr="007372EC">
        <w:rPr>
          <w:sz w:val="24"/>
          <w:szCs w:val="24"/>
        </w:rPr>
        <w:t xml:space="preserve">состоит в </w:t>
      </w:r>
      <w:r w:rsidR="00C92065">
        <w:rPr>
          <w:sz w:val="24"/>
          <w:szCs w:val="24"/>
        </w:rPr>
        <w:t xml:space="preserve"> </w:t>
      </w:r>
      <w:r w:rsidR="00C92065">
        <w:rPr>
          <w:rStyle w:val="FontStyle81"/>
        </w:rPr>
        <w:t>обогащении мировоззрения будущего специалиста, его ориентировки в истории духовной культуры, познавательного процесса, изменений организации совместной жизни людей. А так же целью является развитие у студентов интереса к фундаментальным знаниям, стимулирование потребности к философским оценкам исторических событий и фактов действительности, усвоение идеи единства мирового историко-культурного процесса при одновременном признании его многообразных форм. Посредством изучения философии помочь будущему специалисту в формировании профессионального мышления врача.</w:t>
      </w:r>
    </w:p>
    <w:p w:rsidR="005A6615" w:rsidRDefault="005A6615" w:rsidP="005A6615">
      <w:pPr>
        <w:widowControl/>
        <w:tabs>
          <w:tab w:val="left" w:pos="567"/>
          <w:tab w:val="left" w:pos="9355"/>
          <w:tab w:val="right" w:leader="underscore" w:pos="9639"/>
        </w:tabs>
        <w:autoSpaceDE/>
        <w:autoSpaceDN/>
        <w:adjustRightInd/>
        <w:spacing w:before="60"/>
        <w:ind w:right="-1"/>
        <w:jc w:val="both"/>
        <w:rPr>
          <w:i/>
          <w:sz w:val="24"/>
          <w:szCs w:val="24"/>
        </w:rPr>
      </w:pPr>
    </w:p>
    <w:p w:rsidR="00E22658" w:rsidRDefault="005A6615" w:rsidP="00E22658">
      <w:pPr>
        <w:shd w:val="clear" w:color="auto" w:fill="FFFFFF"/>
        <w:tabs>
          <w:tab w:val="left" w:pos="851"/>
        </w:tabs>
        <w:ind w:firstLine="709"/>
        <w:jc w:val="both"/>
        <w:rPr>
          <w:rStyle w:val="FontStyle81"/>
        </w:rPr>
      </w:pPr>
      <w:proofErr w:type="gramStart"/>
      <w:r w:rsidRPr="007372EC">
        <w:rPr>
          <w:sz w:val="24"/>
          <w:szCs w:val="24"/>
        </w:rPr>
        <w:t xml:space="preserve">При этом </w:t>
      </w:r>
      <w:r w:rsidRPr="007372EC">
        <w:rPr>
          <w:b/>
          <w:i/>
          <w:sz w:val="24"/>
          <w:szCs w:val="24"/>
        </w:rPr>
        <w:t>задачами</w:t>
      </w:r>
      <w:r w:rsidRPr="007372EC">
        <w:rPr>
          <w:i/>
          <w:sz w:val="24"/>
          <w:szCs w:val="24"/>
        </w:rPr>
        <w:t xml:space="preserve"> </w:t>
      </w:r>
      <w:r w:rsidRPr="007372EC">
        <w:rPr>
          <w:sz w:val="24"/>
          <w:szCs w:val="24"/>
        </w:rPr>
        <w:t>дисциплины являются:</w:t>
      </w:r>
      <w:r w:rsidR="00E22658">
        <w:rPr>
          <w:sz w:val="24"/>
          <w:szCs w:val="24"/>
        </w:rPr>
        <w:t xml:space="preserve"> </w:t>
      </w:r>
      <w:r w:rsidR="00E22658">
        <w:rPr>
          <w:rStyle w:val="FontStyle81"/>
        </w:rPr>
        <w:t>систематизированное изучение философских проблем с учетом историко-философского контекста и современного состояния философии, что должно способствовать созданию у студентов целостного системного представления о мире и месте человека в нем, помочь студенту понять специфику философского знания, выявить мировоззренческое и методологическое значение философии для инженерных дисциплин, специфику философии, как особой формы общественного сознания, формировать философскую культуру личности и</w:t>
      </w:r>
      <w:proofErr w:type="gramEnd"/>
      <w:r w:rsidR="00E22658">
        <w:rPr>
          <w:rStyle w:val="FontStyle81"/>
        </w:rPr>
        <w:t xml:space="preserve"> современного врача.</w:t>
      </w:r>
    </w:p>
    <w:p w:rsidR="00E22658" w:rsidRDefault="00E22658" w:rsidP="00E22658">
      <w:pPr>
        <w:pStyle w:val="Style37"/>
        <w:widowControl/>
        <w:tabs>
          <w:tab w:val="left" w:pos="720"/>
        </w:tabs>
        <w:spacing w:line="240" w:lineRule="auto"/>
        <w:ind w:left="379" w:firstLine="0"/>
        <w:jc w:val="left"/>
        <w:rPr>
          <w:rStyle w:val="FontStyle81"/>
        </w:rPr>
      </w:pPr>
      <w:r>
        <w:rPr>
          <w:rStyle w:val="FontStyle81"/>
        </w:rPr>
        <w:t xml:space="preserve">     Освоение курса философии должно содействовать:</w:t>
      </w:r>
    </w:p>
    <w:p w:rsidR="00E22658" w:rsidRDefault="00E22658" w:rsidP="00417E6B">
      <w:pPr>
        <w:pStyle w:val="Style39"/>
        <w:widowControl/>
        <w:numPr>
          <w:ilvl w:val="0"/>
          <w:numId w:val="4"/>
        </w:numPr>
        <w:tabs>
          <w:tab w:val="left" w:pos="749"/>
        </w:tabs>
        <w:spacing w:line="240" w:lineRule="auto"/>
        <w:rPr>
          <w:rStyle w:val="FontStyle81"/>
        </w:rPr>
      </w:pPr>
      <w:r>
        <w:rPr>
          <w:rStyle w:val="FontStyle81"/>
        </w:rPr>
        <w:t>выработке навыков непредвзятой, многомерной оценке философских научных течений, направлений и школ.</w:t>
      </w:r>
    </w:p>
    <w:p w:rsidR="00E22658" w:rsidRDefault="00E22658" w:rsidP="00417E6B">
      <w:pPr>
        <w:pStyle w:val="Style39"/>
        <w:widowControl/>
        <w:numPr>
          <w:ilvl w:val="0"/>
          <w:numId w:val="4"/>
        </w:numPr>
        <w:tabs>
          <w:tab w:val="left" w:pos="576"/>
        </w:tabs>
        <w:spacing w:line="240" w:lineRule="auto"/>
        <w:rPr>
          <w:rStyle w:val="FontStyle81"/>
        </w:rPr>
      </w:pPr>
      <w:r>
        <w:rPr>
          <w:rStyle w:val="FontStyle81"/>
        </w:rPr>
        <w:t xml:space="preserve">  формированию способностей выявления экологического, </w:t>
      </w:r>
      <w:proofErr w:type="spellStart"/>
      <w:r>
        <w:rPr>
          <w:rStyle w:val="FontStyle81"/>
        </w:rPr>
        <w:t>космопланетарного</w:t>
      </w:r>
      <w:proofErr w:type="spellEnd"/>
      <w:r>
        <w:rPr>
          <w:rStyle w:val="FontStyle81"/>
        </w:rPr>
        <w:t xml:space="preserve"> аспекта изучаемых вопросов;</w:t>
      </w:r>
    </w:p>
    <w:p w:rsidR="00E22658" w:rsidRDefault="00E22658" w:rsidP="00417E6B">
      <w:pPr>
        <w:pStyle w:val="Style40"/>
        <w:widowControl/>
        <w:numPr>
          <w:ilvl w:val="0"/>
          <w:numId w:val="4"/>
        </w:numPr>
        <w:spacing w:line="240" w:lineRule="auto"/>
        <w:rPr>
          <w:rStyle w:val="FontStyle81"/>
        </w:rPr>
      </w:pPr>
      <w:r>
        <w:rPr>
          <w:rStyle w:val="FontStyle81"/>
        </w:rPr>
        <w:t xml:space="preserve">развитию умения логично формулировать, </w:t>
      </w:r>
      <w:proofErr w:type="gramStart"/>
      <w:r>
        <w:rPr>
          <w:rStyle w:val="FontStyle81"/>
        </w:rPr>
        <w:t>излагать и аргументировано</w:t>
      </w:r>
      <w:proofErr w:type="gramEnd"/>
      <w:r>
        <w:rPr>
          <w:rStyle w:val="FontStyle81"/>
        </w:rPr>
        <w:t xml:space="preserve"> отстаивать собственное видение рассматриваемых проблем;</w:t>
      </w:r>
    </w:p>
    <w:p w:rsidR="00E22658" w:rsidRDefault="00E22658" w:rsidP="00417E6B">
      <w:pPr>
        <w:pStyle w:val="Style40"/>
        <w:widowControl/>
        <w:numPr>
          <w:ilvl w:val="0"/>
          <w:numId w:val="4"/>
        </w:numPr>
        <w:spacing w:line="240" w:lineRule="auto"/>
        <w:rPr>
          <w:rStyle w:val="FontStyle81"/>
        </w:rPr>
      </w:pPr>
      <w:r>
        <w:rPr>
          <w:rStyle w:val="FontStyle81"/>
        </w:rPr>
        <w:t>овладению приемами ведения дискуссии, полемики, диалога.</w:t>
      </w:r>
    </w:p>
    <w:p w:rsidR="005A6615" w:rsidRDefault="005A6615" w:rsidP="005A6615">
      <w:pPr>
        <w:widowControl/>
        <w:tabs>
          <w:tab w:val="left" w:pos="567"/>
          <w:tab w:val="left" w:pos="9355"/>
          <w:tab w:val="right" w:leader="underscore" w:pos="9639"/>
        </w:tabs>
        <w:autoSpaceDE/>
        <w:autoSpaceDN/>
        <w:adjustRightInd/>
        <w:spacing w:before="60"/>
        <w:ind w:right="-1"/>
        <w:jc w:val="both"/>
        <w:rPr>
          <w:i/>
          <w:sz w:val="24"/>
          <w:szCs w:val="24"/>
        </w:rPr>
      </w:pPr>
    </w:p>
    <w:p w:rsidR="005A6615" w:rsidRPr="007372EC" w:rsidRDefault="005A6615" w:rsidP="005A6615">
      <w:pPr>
        <w:widowControl/>
        <w:tabs>
          <w:tab w:val="left" w:pos="993"/>
          <w:tab w:val="left" w:pos="1080"/>
          <w:tab w:val="right" w:leader="underscore" w:pos="9639"/>
        </w:tabs>
        <w:autoSpaceDE/>
        <w:autoSpaceDN/>
        <w:adjustRightInd/>
        <w:spacing w:before="120"/>
        <w:ind w:left="992" w:right="-81" w:hanging="425"/>
        <w:jc w:val="both"/>
        <w:rPr>
          <w:i/>
          <w:sz w:val="24"/>
          <w:szCs w:val="24"/>
          <w:lang w:eastAsia="ar-SA"/>
        </w:rPr>
      </w:pPr>
    </w:p>
    <w:p w:rsidR="005A6615" w:rsidRDefault="005A6615" w:rsidP="005A6615">
      <w:pPr>
        <w:widowControl/>
        <w:tabs>
          <w:tab w:val="left" w:pos="0"/>
          <w:tab w:val="right" w:leader="underscore" w:pos="9639"/>
        </w:tabs>
        <w:autoSpaceDE/>
        <w:autoSpaceDN/>
        <w:adjustRightInd/>
        <w:jc w:val="center"/>
        <w:rPr>
          <w:b/>
          <w:bCs/>
          <w:sz w:val="24"/>
          <w:szCs w:val="24"/>
        </w:rPr>
      </w:pPr>
      <w:r>
        <w:rPr>
          <w:b/>
          <w:bCs/>
          <w:sz w:val="24"/>
          <w:szCs w:val="24"/>
        </w:rPr>
        <w:t xml:space="preserve">2. </w:t>
      </w:r>
      <w:r w:rsidRPr="007372EC">
        <w:rPr>
          <w:b/>
          <w:bCs/>
          <w:sz w:val="24"/>
          <w:szCs w:val="24"/>
        </w:rPr>
        <w:t>МЕСТО ДИСЦИПЛ</w:t>
      </w:r>
      <w:r>
        <w:rPr>
          <w:b/>
          <w:bCs/>
          <w:sz w:val="24"/>
          <w:szCs w:val="24"/>
        </w:rPr>
        <w:t>ИНЫ В СТРУКТУРЕ ОБРАЗОВАТЕЛЬНОЙ ПРОГРАММЫ</w:t>
      </w:r>
    </w:p>
    <w:p w:rsidR="005A6615" w:rsidRDefault="005A6615" w:rsidP="005A6615">
      <w:pPr>
        <w:widowControl/>
        <w:tabs>
          <w:tab w:val="left" w:pos="0"/>
          <w:tab w:val="right" w:leader="underscore" w:pos="9639"/>
        </w:tabs>
        <w:autoSpaceDE/>
        <w:autoSpaceDN/>
        <w:adjustRightInd/>
        <w:ind w:left="1069"/>
        <w:rPr>
          <w:sz w:val="24"/>
          <w:szCs w:val="24"/>
        </w:rPr>
      </w:pPr>
    </w:p>
    <w:p w:rsidR="005A6615" w:rsidRDefault="005A6615" w:rsidP="005A6615">
      <w:pPr>
        <w:pStyle w:val="WW-1"/>
        <w:spacing w:after="0" w:line="100" w:lineRule="atLeast"/>
        <w:ind w:firstLine="300"/>
        <w:jc w:val="both"/>
        <w:rPr>
          <w:sz w:val="24"/>
          <w:szCs w:val="24"/>
        </w:rPr>
      </w:pPr>
      <w:r w:rsidRPr="003071F1">
        <w:rPr>
          <w:sz w:val="24"/>
          <w:szCs w:val="24"/>
        </w:rPr>
        <w:t xml:space="preserve">2.1. Учебная дисциплина  </w:t>
      </w:r>
      <w:r w:rsidR="00BB4FCB">
        <w:rPr>
          <w:sz w:val="24"/>
          <w:szCs w:val="24"/>
        </w:rPr>
        <w:t xml:space="preserve">«Философия»   </w:t>
      </w:r>
      <w:r w:rsidRPr="003071F1">
        <w:rPr>
          <w:sz w:val="24"/>
          <w:szCs w:val="24"/>
        </w:rPr>
        <w:t xml:space="preserve">относится к базовой части </w:t>
      </w:r>
      <w:r>
        <w:rPr>
          <w:sz w:val="24"/>
          <w:szCs w:val="24"/>
        </w:rPr>
        <w:t>Блока 1 Дисциплины (модули) (</w:t>
      </w:r>
      <w:r w:rsidRPr="003071F1">
        <w:rPr>
          <w:sz w:val="24"/>
          <w:szCs w:val="24"/>
        </w:rPr>
        <w:t>Б</w:t>
      </w:r>
      <w:proofErr w:type="gramStart"/>
      <w:r w:rsidR="00630E4B">
        <w:rPr>
          <w:sz w:val="24"/>
          <w:szCs w:val="24"/>
        </w:rPr>
        <w:t>1</w:t>
      </w:r>
      <w:proofErr w:type="gramEnd"/>
      <w:r w:rsidR="00630E4B">
        <w:rPr>
          <w:sz w:val="24"/>
          <w:szCs w:val="24"/>
        </w:rPr>
        <w:t>.Б.1</w:t>
      </w:r>
      <w:r w:rsidRPr="003071F1">
        <w:rPr>
          <w:sz w:val="24"/>
          <w:szCs w:val="24"/>
        </w:rPr>
        <w:t xml:space="preserve">), имеет тесную связь с другими дисциплинами. </w:t>
      </w:r>
    </w:p>
    <w:p w:rsidR="005A6615" w:rsidRPr="003071F1" w:rsidRDefault="005A6615" w:rsidP="005A6615">
      <w:pPr>
        <w:pStyle w:val="WW-1"/>
        <w:spacing w:after="0" w:line="100" w:lineRule="atLeast"/>
        <w:ind w:firstLine="300"/>
        <w:jc w:val="both"/>
        <w:rPr>
          <w:sz w:val="24"/>
          <w:szCs w:val="24"/>
        </w:rPr>
      </w:pPr>
    </w:p>
    <w:p w:rsidR="005A6615" w:rsidRDefault="005A6615" w:rsidP="005A6615">
      <w:pPr>
        <w:tabs>
          <w:tab w:val="left" w:pos="708"/>
          <w:tab w:val="right" w:leader="underscore" w:pos="9639"/>
        </w:tabs>
        <w:ind w:firstLine="284"/>
        <w:jc w:val="both"/>
        <w:rPr>
          <w:sz w:val="24"/>
          <w:szCs w:val="24"/>
        </w:rPr>
      </w:pPr>
    </w:p>
    <w:p w:rsidR="005A6615" w:rsidRPr="00DB0D9E" w:rsidRDefault="005A6615" w:rsidP="005A6615">
      <w:pPr>
        <w:tabs>
          <w:tab w:val="left" w:pos="708"/>
          <w:tab w:val="right" w:leader="underscore" w:pos="9639"/>
        </w:tabs>
        <w:ind w:firstLine="284"/>
        <w:jc w:val="both"/>
        <w:rPr>
          <w:sz w:val="24"/>
          <w:szCs w:val="24"/>
        </w:rPr>
      </w:pPr>
      <w:r w:rsidRPr="00DB0D9E">
        <w:rPr>
          <w:sz w:val="24"/>
          <w:szCs w:val="24"/>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5A6615" w:rsidRPr="00DB0D9E" w:rsidRDefault="005A6615" w:rsidP="005A6615">
      <w:pPr>
        <w:tabs>
          <w:tab w:val="right" w:leader="underscore" w:pos="9639"/>
        </w:tabs>
        <w:jc w:val="center"/>
        <w:rPr>
          <w:b/>
          <w:sz w:val="24"/>
          <w:szCs w:val="24"/>
        </w:rPr>
      </w:pPr>
    </w:p>
    <w:p w:rsidR="005A6615" w:rsidRPr="00DB0D9E" w:rsidRDefault="005A6615" w:rsidP="005A6615">
      <w:pPr>
        <w:tabs>
          <w:tab w:val="right" w:leader="underscore" w:pos="9639"/>
        </w:tabs>
        <w:jc w:val="center"/>
        <w:rPr>
          <w:b/>
          <w:sz w:val="24"/>
          <w:szCs w:val="24"/>
        </w:rPr>
      </w:pPr>
      <w:r w:rsidRPr="00DB0D9E">
        <w:rPr>
          <w:b/>
          <w:sz w:val="24"/>
          <w:szCs w:val="24"/>
        </w:rPr>
        <w:t xml:space="preserve">Предшествующие и последующие дисциплины, </w:t>
      </w:r>
    </w:p>
    <w:p w:rsidR="005A6615" w:rsidRPr="00DB0D9E" w:rsidRDefault="005A6615" w:rsidP="005A6615">
      <w:pPr>
        <w:tabs>
          <w:tab w:val="right" w:leader="underscore" w:pos="9639"/>
        </w:tabs>
        <w:jc w:val="center"/>
        <w:rPr>
          <w:b/>
          <w:sz w:val="24"/>
          <w:szCs w:val="24"/>
        </w:rPr>
      </w:pPr>
      <w:proofErr w:type="gramStart"/>
      <w:r w:rsidRPr="00DB0D9E">
        <w:rPr>
          <w:b/>
          <w:sz w:val="24"/>
          <w:szCs w:val="24"/>
        </w:rPr>
        <w:t>направленные</w:t>
      </w:r>
      <w:proofErr w:type="gramEnd"/>
      <w:r w:rsidRPr="00DB0D9E">
        <w:rPr>
          <w:b/>
          <w:sz w:val="24"/>
          <w:szCs w:val="24"/>
        </w:rPr>
        <w:t xml:space="preserve"> на формирование компетенций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4111"/>
      </w:tblGrid>
      <w:tr w:rsidR="005A6615" w:rsidRPr="00DB0D9E" w:rsidTr="00241384">
        <w:trPr>
          <w:trHeight w:val="495"/>
        </w:trPr>
        <w:tc>
          <w:tcPr>
            <w:tcW w:w="776" w:type="dxa"/>
            <w:vAlign w:val="center"/>
          </w:tcPr>
          <w:p w:rsidR="005A6615" w:rsidRPr="002849C6" w:rsidRDefault="005A6615" w:rsidP="00241384">
            <w:pPr>
              <w:overflowPunct w:val="0"/>
              <w:spacing w:line="288" w:lineRule="auto"/>
              <w:jc w:val="center"/>
              <w:textAlignment w:val="baseline"/>
              <w:rPr>
                <w:sz w:val="24"/>
                <w:szCs w:val="24"/>
              </w:rPr>
            </w:pPr>
            <w:r w:rsidRPr="002849C6">
              <w:rPr>
                <w:sz w:val="24"/>
                <w:szCs w:val="24"/>
              </w:rPr>
              <w:t xml:space="preserve">№ </w:t>
            </w:r>
            <w:proofErr w:type="gramStart"/>
            <w:r w:rsidRPr="002849C6">
              <w:rPr>
                <w:sz w:val="24"/>
                <w:szCs w:val="24"/>
              </w:rPr>
              <w:t>п</w:t>
            </w:r>
            <w:proofErr w:type="gramEnd"/>
            <w:r w:rsidRPr="002849C6">
              <w:rPr>
                <w:sz w:val="24"/>
                <w:szCs w:val="24"/>
                <w:lang w:val="en-US"/>
              </w:rPr>
              <w:t>/</w:t>
            </w:r>
            <w:r w:rsidRPr="002849C6">
              <w:rPr>
                <w:sz w:val="24"/>
                <w:szCs w:val="24"/>
              </w:rPr>
              <w:t>п</w:t>
            </w:r>
          </w:p>
        </w:tc>
        <w:tc>
          <w:tcPr>
            <w:tcW w:w="4435" w:type="dxa"/>
            <w:vAlign w:val="center"/>
          </w:tcPr>
          <w:p w:rsidR="005A6615" w:rsidRPr="002849C6" w:rsidRDefault="005A6615" w:rsidP="00241384">
            <w:pPr>
              <w:overflowPunct w:val="0"/>
              <w:spacing w:line="288" w:lineRule="auto"/>
              <w:jc w:val="center"/>
              <w:textAlignment w:val="baseline"/>
              <w:rPr>
                <w:sz w:val="24"/>
                <w:szCs w:val="24"/>
              </w:rPr>
            </w:pPr>
            <w:r w:rsidRPr="002849C6">
              <w:rPr>
                <w:sz w:val="24"/>
                <w:szCs w:val="24"/>
              </w:rPr>
              <w:t>Предшествующие дисциплины</w:t>
            </w:r>
          </w:p>
        </w:tc>
        <w:tc>
          <w:tcPr>
            <w:tcW w:w="4111" w:type="dxa"/>
            <w:vAlign w:val="center"/>
          </w:tcPr>
          <w:p w:rsidR="005A6615" w:rsidRPr="002849C6" w:rsidRDefault="005A6615" w:rsidP="00241384">
            <w:pPr>
              <w:overflowPunct w:val="0"/>
              <w:spacing w:line="288" w:lineRule="auto"/>
              <w:jc w:val="center"/>
              <w:textAlignment w:val="baseline"/>
              <w:rPr>
                <w:sz w:val="24"/>
                <w:szCs w:val="24"/>
              </w:rPr>
            </w:pPr>
            <w:r w:rsidRPr="002849C6">
              <w:rPr>
                <w:sz w:val="24"/>
                <w:szCs w:val="24"/>
              </w:rPr>
              <w:t xml:space="preserve">Последующие дисциплины </w:t>
            </w:r>
          </w:p>
        </w:tc>
      </w:tr>
      <w:tr w:rsidR="005A6615" w:rsidRPr="00DB0D9E" w:rsidTr="00241384">
        <w:tc>
          <w:tcPr>
            <w:tcW w:w="776" w:type="dxa"/>
          </w:tcPr>
          <w:p w:rsidR="005A6615" w:rsidRPr="002849C6" w:rsidRDefault="005A6615" w:rsidP="00241384">
            <w:pPr>
              <w:overflowPunct w:val="0"/>
              <w:spacing w:line="288" w:lineRule="auto"/>
              <w:textAlignment w:val="baseline"/>
              <w:rPr>
                <w:sz w:val="24"/>
                <w:szCs w:val="24"/>
              </w:rPr>
            </w:pPr>
            <w:r w:rsidRPr="002849C6">
              <w:rPr>
                <w:sz w:val="24"/>
                <w:szCs w:val="24"/>
              </w:rPr>
              <w:t>1</w:t>
            </w:r>
          </w:p>
        </w:tc>
        <w:tc>
          <w:tcPr>
            <w:tcW w:w="4435" w:type="dxa"/>
          </w:tcPr>
          <w:p w:rsidR="00C120CF" w:rsidRPr="002849C6" w:rsidRDefault="00C120CF" w:rsidP="00241384">
            <w:pPr>
              <w:overflowPunct w:val="0"/>
              <w:spacing w:line="288" w:lineRule="auto"/>
              <w:textAlignment w:val="baseline"/>
              <w:rPr>
                <w:color w:val="000000"/>
                <w:sz w:val="24"/>
                <w:szCs w:val="24"/>
              </w:rPr>
            </w:pPr>
            <w:r w:rsidRPr="002849C6">
              <w:rPr>
                <w:color w:val="000000"/>
                <w:sz w:val="24"/>
                <w:szCs w:val="24"/>
              </w:rPr>
              <w:t xml:space="preserve">Б.1.Б.2 Биоэтика </w:t>
            </w:r>
          </w:p>
          <w:p w:rsidR="005A6615" w:rsidRPr="002849C6" w:rsidRDefault="00C120CF" w:rsidP="00241384">
            <w:pPr>
              <w:overflowPunct w:val="0"/>
              <w:spacing w:line="288" w:lineRule="auto"/>
              <w:textAlignment w:val="baseline"/>
              <w:rPr>
                <w:color w:val="000000"/>
                <w:sz w:val="24"/>
                <w:szCs w:val="24"/>
              </w:rPr>
            </w:pPr>
            <w:r w:rsidRPr="002849C6">
              <w:rPr>
                <w:color w:val="000000"/>
                <w:sz w:val="24"/>
                <w:szCs w:val="24"/>
              </w:rPr>
              <w:t>Б.1.Б.3 История</w:t>
            </w:r>
          </w:p>
          <w:p w:rsidR="00630E4B" w:rsidRPr="002849C6" w:rsidRDefault="00630E4B" w:rsidP="00241384">
            <w:pPr>
              <w:overflowPunct w:val="0"/>
              <w:spacing w:line="288" w:lineRule="auto"/>
              <w:textAlignment w:val="baseline"/>
              <w:rPr>
                <w:sz w:val="24"/>
                <w:szCs w:val="24"/>
              </w:rPr>
            </w:pPr>
            <w:r w:rsidRPr="002849C6">
              <w:rPr>
                <w:color w:val="000000"/>
                <w:sz w:val="24"/>
                <w:szCs w:val="24"/>
              </w:rPr>
              <w:t>ДВ5.1 Политология</w:t>
            </w:r>
          </w:p>
        </w:tc>
        <w:tc>
          <w:tcPr>
            <w:tcW w:w="4111" w:type="dxa"/>
          </w:tcPr>
          <w:p w:rsidR="005A6615" w:rsidRPr="002849C6" w:rsidRDefault="00B51F31" w:rsidP="00630E4B">
            <w:pPr>
              <w:overflowPunct w:val="0"/>
              <w:spacing w:line="288" w:lineRule="auto"/>
              <w:textAlignment w:val="baseline"/>
              <w:rPr>
                <w:sz w:val="24"/>
                <w:szCs w:val="24"/>
              </w:rPr>
            </w:pPr>
            <w:r>
              <w:rPr>
                <w:sz w:val="24"/>
                <w:szCs w:val="24"/>
              </w:rPr>
              <w:t>Б.3 Государственная итоговая аттестация</w:t>
            </w:r>
          </w:p>
        </w:tc>
      </w:tr>
    </w:tbl>
    <w:p w:rsidR="00061638" w:rsidRDefault="00061638" w:rsidP="007F48E3">
      <w:pPr>
        <w:widowControl/>
        <w:tabs>
          <w:tab w:val="left" w:pos="0"/>
          <w:tab w:val="right" w:leader="underscore" w:pos="9639"/>
        </w:tabs>
        <w:autoSpaceDE/>
        <w:adjustRightInd/>
        <w:ind w:firstLine="709"/>
        <w:jc w:val="both"/>
        <w:rPr>
          <w:b/>
          <w:bCs/>
          <w:sz w:val="24"/>
          <w:szCs w:val="24"/>
        </w:rPr>
      </w:pPr>
    </w:p>
    <w:p w:rsidR="007F48E3" w:rsidRDefault="007F48E3" w:rsidP="007F48E3">
      <w:pPr>
        <w:widowControl/>
        <w:tabs>
          <w:tab w:val="left" w:pos="0"/>
          <w:tab w:val="right" w:leader="underscore" w:pos="9639"/>
        </w:tabs>
        <w:autoSpaceDE/>
        <w:adjustRightInd/>
        <w:ind w:firstLine="709"/>
        <w:jc w:val="both"/>
        <w:rPr>
          <w:b/>
          <w:bCs/>
          <w:sz w:val="24"/>
          <w:szCs w:val="24"/>
        </w:rPr>
      </w:pPr>
      <w:r>
        <w:rPr>
          <w:b/>
          <w:bCs/>
          <w:sz w:val="24"/>
          <w:szCs w:val="24"/>
        </w:rPr>
        <w:t xml:space="preserve">3. </w:t>
      </w:r>
      <w:r>
        <w:rPr>
          <w:b/>
          <w:bCs/>
          <w:sz w:val="24"/>
          <w:szCs w:val="24"/>
          <w:lang w:eastAsia="en-US"/>
        </w:rPr>
        <w:t>ИНДИКАТОРЫ ДОСТИЖЕНИЯ  КОМПЕТЕНЦИЙ</w:t>
      </w:r>
    </w:p>
    <w:p w:rsidR="005A6615" w:rsidRPr="007372EC" w:rsidRDefault="005A6615" w:rsidP="005A6615">
      <w:pPr>
        <w:tabs>
          <w:tab w:val="left" w:pos="708"/>
          <w:tab w:val="right" w:leader="underscore" w:pos="9639"/>
        </w:tabs>
        <w:ind w:left="1069"/>
        <w:rPr>
          <w:b/>
          <w:bCs/>
          <w:sz w:val="24"/>
          <w:szCs w:val="24"/>
        </w:rPr>
      </w:pPr>
    </w:p>
    <w:p w:rsidR="005A6615" w:rsidRDefault="005A6615" w:rsidP="005A6615">
      <w:pPr>
        <w:spacing w:line="288" w:lineRule="auto"/>
        <w:ind w:firstLine="709"/>
        <w:jc w:val="both"/>
        <w:rPr>
          <w:sz w:val="24"/>
          <w:szCs w:val="24"/>
        </w:rPr>
      </w:pPr>
      <w:r w:rsidRPr="001076E8">
        <w:rPr>
          <w:sz w:val="24"/>
          <w:szCs w:val="24"/>
        </w:rPr>
        <w:t>Планируемые результаты освоения образовательной программы (ОП) – компетенции обучающихся определяются требованиями стандарта по направлению подготовки (специальности) и формируются в соответствии с матрицей компетенций ОП</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054"/>
        <w:gridCol w:w="2409"/>
        <w:gridCol w:w="5751"/>
      </w:tblGrid>
      <w:tr w:rsidR="007F48E3" w:rsidTr="007F48E3">
        <w:trPr>
          <w:trHeight w:val="526"/>
        </w:trPr>
        <w:tc>
          <w:tcPr>
            <w:tcW w:w="5000" w:type="pct"/>
            <w:gridSpan w:val="4"/>
            <w:tcBorders>
              <w:top w:val="single" w:sz="4" w:space="0" w:color="auto"/>
              <w:left w:val="single" w:sz="4" w:space="0" w:color="auto"/>
              <w:bottom w:val="single" w:sz="4" w:space="0" w:color="auto"/>
              <w:right w:val="single" w:sz="4" w:space="0" w:color="auto"/>
            </w:tcBorders>
            <w:hideMark/>
          </w:tcPr>
          <w:p w:rsidR="007F48E3" w:rsidRDefault="007F48E3">
            <w:pPr>
              <w:tabs>
                <w:tab w:val="left" w:pos="708"/>
                <w:tab w:val="right" w:leader="underscore" w:pos="9639"/>
              </w:tabs>
              <w:spacing w:line="276" w:lineRule="auto"/>
              <w:jc w:val="center"/>
              <w:rPr>
                <w:b/>
                <w:bCs/>
                <w:sz w:val="24"/>
                <w:szCs w:val="24"/>
                <w:lang w:eastAsia="en-US"/>
              </w:rPr>
            </w:pPr>
            <w:r>
              <w:rPr>
                <w:b/>
                <w:bCs/>
                <w:sz w:val="24"/>
                <w:szCs w:val="24"/>
                <w:lang w:eastAsia="en-US"/>
              </w:rPr>
              <w:t>Универсальные компетенции выпускников и индикаторы их достижения (УК)</w:t>
            </w:r>
          </w:p>
        </w:tc>
      </w:tr>
      <w:tr w:rsidR="007F48E3" w:rsidTr="004455A6">
        <w:trPr>
          <w:trHeight w:val="340"/>
        </w:trPr>
        <w:tc>
          <w:tcPr>
            <w:tcW w:w="942" w:type="pct"/>
            <w:tcBorders>
              <w:top w:val="single" w:sz="4" w:space="0" w:color="auto"/>
              <w:left w:val="single" w:sz="4" w:space="0" w:color="auto"/>
              <w:bottom w:val="single" w:sz="4" w:space="0" w:color="auto"/>
              <w:right w:val="single" w:sz="4" w:space="0" w:color="auto"/>
            </w:tcBorders>
            <w:hideMark/>
          </w:tcPr>
          <w:p w:rsidR="007F48E3" w:rsidRDefault="007F48E3">
            <w:pPr>
              <w:spacing w:line="276" w:lineRule="auto"/>
              <w:jc w:val="center"/>
              <w:rPr>
                <w:b/>
                <w:sz w:val="24"/>
                <w:szCs w:val="24"/>
                <w:lang w:eastAsia="en-US"/>
              </w:rPr>
            </w:pPr>
            <w:r>
              <w:rPr>
                <w:b/>
                <w:sz w:val="24"/>
                <w:szCs w:val="24"/>
                <w:lang w:eastAsia="en-US"/>
              </w:rPr>
              <w:t xml:space="preserve">Категория (группа) </w:t>
            </w:r>
            <w:r>
              <w:rPr>
                <w:b/>
                <w:sz w:val="24"/>
                <w:szCs w:val="24"/>
                <w:lang w:eastAsia="en-US"/>
              </w:rPr>
              <w:lastRenderedPageBreak/>
              <w:t>универсальных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7F48E3" w:rsidRDefault="007F48E3">
            <w:pPr>
              <w:spacing w:line="276" w:lineRule="auto"/>
              <w:jc w:val="center"/>
              <w:rPr>
                <w:sz w:val="24"/>
                <w:szCs w:val="24"/>
                <w:lang w:eastAsia="en-US"/>
              </w:rPr>
            </w:pPr>
            <w:r>
              <w:rPr>
                <w:b/>
                <w:sz w:val="24"/>
                <w:szCs w:val="24"/>
                <w:lang w:eastAsia="en-US"/>
              </w:rPr>
              <w:lastRenderedPageBreak/>
              <w:t xml:space="preserve">Коды </w:t>
            </w:r>
            <w:r>
              <w:rPr>
                <w:b/>
                <w:sz w:val="24"/>
                <w:szCs w:val="24"/>
                <w:lang w:eastAsia="en-US"/>
              </w:rPr>
              <w:lastRenderedPageBreak/>
              <w:t>компетенций</w:t>
            </w:r>
          </w:p>
        </w:tc>
        <w:tc>
          <w:tcPr>
            <w:tcW w:w="957" w:type="pct"/>
            <w:tcBorders>
              <w:top w:val="single" w:sz="4" w:space="0" w:color="auto"/>
              <w:left w:val="single" w:sz="4" w:space="0" w:color="auto"/>
              <w:bottom w:val="single" w:sz="4" w:space="0" w:color="auto"/>
              <w:right w:val="single" w:sz="4" w:space="0" w:color="auto"/>
            </w:tcBorders>
            <w:hideMark/>
          </w:tcPr>
          <w:p w:rsidR="007F48E3" w:rsidRDefault="007F48E3">
            <w:pPr>
              <w:tabs>
                <w:tab w:val="left" w:pos="708"/>
                <w:tab w:val="right" w:leader="underscore" w:pos="9639"/>
              </w:tabs>
              <w:spacing w:line="276" w:lineRule="auto"/>
              <w:jc w:val="center"/>
              <w:rPr>
                <w:b/>
                <w:color w:val="000000"/>
                <w:sz w:val="24"/>
                <w:szCs w:val="24"/>
                <w:lang w:eastAsia="en-US"/>
              </w:rPr>
            </w:pPr>
            <w:r>
              <w:rPr>
                <w:b/>
                <w:color w:val="000000"/>
                <w:sz w:val="24"/>
                <w:szCs w:val="24"/>
                <w:lang w:eastAsia="en-US"/>
              </w:rPr>
              <w:lastRenderedPageBreak/>
              <w:t xml:space="preserve">Наименование </w:t>
            </w:r>
            <w:r>
              <w:rPr>
                <w:b/>
                <w:color w:val="000000"/>
                <w:sz w:val="24"/>
                <w:szCs w:val="24"/>
                <w:lang w:eastAsia="en-US"/>
              </w:rPr>
              <w:lastRenderedPageBreak/>
              <w:t xml:space="preserve">компетенции </w:t>
            </w:r>
          </w:p>
        </w:tc>
        <w:tc>
          <w:tcPr>
            <w:tcW w:w="2285" w:type="pct"/>
            <w:tcBorders>
              <w:top w:val="single" w:sz="4" w:space="0" w:color="auto"/>
              <w:left w:val="single" w:sz="4" w:space="0" w:color="auto"/>
              <w:bottom w:val="single" w:sz="4" w:space="0" w:color="auto"/>
              <w:right w:val="single" w:sz="4" w:space="0" w:color="auto"/>
            </w:tcBorders>
            <w:hideMark/>
          </w:tcPr>
          <w:p w:rsidR="007F48E3" w:rsidRDefault="007F48E3">
            <w:pPr>
              <w:spacing w:line="276" w:lineRule="auto"/>
              <w:jc w:val="center"/>
              <w:rPr>
                <w:b/>
                <w:sz w:val="24"/>
                <w:szCs w:val="24"/>
                <w:lang w:eastAsia="en-US"/>
              </w:rPr>
            </w:pPr>
            <w:r>
              <w:rPr>
                <w:b/>
                <w:sz w:val="24"/>
                <w:szCs w:val="24"/>
                <w:lang w:eastAsia="en-US"/>
              </w:rPr>
              <w:lastRenderedPageBreak/>
              <w:t xml:space="preserve">Код и наименование индикатора  достижения </w:t>
            </w:r>
            <w:r>
              <w:rPr>
                <w:b/>
                <w:sz w:val="24"/>
                <w:szCs w:val="24"/>
                <w:lang w:eastAsia="en-US"/>
              </w:rPr>
              <w:lastRenderedPageBreak/>
              <w:t>универсальной компетенции</w:t>
            </w:r>
          </w:p>
        </w:tc>
      </w:tr>
      <w:tr w:rsidR="007F48E3" w:rsidTr="004455A6">
        <w:trPr>
          <w:trHeight w:val="2040"/>
        </w:trPr>
        <w:tc>
          <w:tcPr>
            <w:tcW w:w="942" w:type="pct"/>
            <w:tcBorders>
              <w:top w:val="single" w:sz="4" w:space="0" w:color="auto"/>
              <w:left w:val="single" w:sz="4" w:space="0" w:color="auto"/>
              <w:bottom w:val="single" w:sz="4" w:space="0" w:color="auto"/>
              <w:right w:val="single" w:sz="4" w:space="0" w:color="auto"/>
            </w:tcBorders>
            <w:hideMark/>
          </w:tcPr>
          <w:p w:rsidR="007F48E3" w:rsidRDefault="007F48E3">
            <w:pPr>
              <w:spacing w:line="276" w:lineRule="auto"/>
              <w:jc w:val="both"/>
              <w:rPr>
                <w:bCs/>
                <w:sz w:val="24"/>
                <w:szCs w:val="24"/>
                <w:lang w:eastAsia="en-US"/>
              </w:rPr>
            </w:pPr>
            <w:r>
              <w:rPr>
                <w:bCs/>
                <w:sz w:val="24"/>
                <w:szCs w:val="24"/>
                <w:lang w:eastAsia="en-US"/>
              </w:rPr>
              <w:lastRenderedPageBreak/>
              <w:t>Межкультурное взаимодействие</w:t>
            </w:r>
          </w:p>
        </w:tc>
        <w:tc>
          <w:tcPr>
            <w:tcW w:w="0" w:type="auto"/>
            <w:tcBorders>
              <w:top w:val="single" w:sz="4" w:space="0" w:color="auto"/>
              <w:left w:val="single" w:sz="4" w:space="0" w:color="auto"/>
              <w:bottom w:val="single" w:sz="4" w:space="0" w:color="auto"/>
              <w:right w:val="single" w:sz="4" w:space="0" w:color="auto"/>
            </w:tcBorders>
          </w:tcPr>
          <w:p w:rsidR="007F48E3" w:rsidRDefault="007F48E3">
            <w:pPr>
              <w:pStyle w:val="WW-1"/>
              <w:overflowPunct w:val="0"/>
              <w:spacing w:after="0" w:line="100" w:lineRule="atLeast"/>
              <w:jc w:val="center"/>
              <w:rPr>
                <w:bCs/>
                <w:spacing w:val="-8"/>
                <w:sz w:val="24"/>
                <w:szCs w:val="24"/>
              </w:rPr>
            </w:pPr>
            <w:r>
              <w:rPr>
                <w:bCs/>
                <w:spacing w:val="-8"/>
                <w:sz w:val="24"/>
                <w:szCs w:val="24"/>
              </w:rPr>
              <w:t>УК- 5</w:t>
            </w:r>
          </w:p>
          <w:p w:rsidR="007F48E3" w:rsidRDefault="007F48E3">
            <w:pPr>
              <w:spacing w:line="276" w:lineRule="auto"/>
              <w:jc w:val="center"/>
              <w:rPr>
                <w:sz w:val="24"/>
                <w:szCs w:val="24"/>
                <w:lang w:eastAsia="en-US"/>
              </w:rPr>
            </w:pPr>
          </w:p>
        </w:tc>
        <w:tc>
          <w:tcPr>
            <w:tcW w:w="957" w:type="pct"/>
            <w:tcBorders>
              <w:top w:val="single" w:sz="4" w:space="0" w:color="auto"/>
              <w:left w:val="single" w:sz="4" w:space="0" w:color="auto"/>
              <w:bottom w:val="single" w:sz="4" w:space="0" w:color="auto"/>
              <w:right w:val="single" w:sz="4" w:space="0" w:color="auto"/>
            </w:tcBorders>
          </w:tcPr>
          <w:p w:rsidR="007F48E3" w:rsidRPr="004455A6" w:rsidRDefault="004455A6" w:rsidP="004455A6">
            <w:pPr>
              <w:spacing w:line="276" w:lineRule="auto"/>
              <w:jc w:val="both"/>
              <w:rPr>
                <w:bCs/>
                <w:spacing w:val="-8"/>
                <w:sz w:val="24"/>
                <w:szCs w:val="24"/>
                <w:lang w:eastAsia="en-US"/>
              </w:rPr>
            </w:pPr>
            <w:proofErr w:type="gramStart"/>
            <w:r w:rsidRPr="004455A6">
              <w:rPr>
                <w:color w:val="000000"/>
                <w:sz w:val="24"/>
                <w:szCs w:val="24"/>
              </w:rPr>
              <w:t>Способен</w:t>
            </w:r>
            <w:proofErr w:type="gramEnd"/>
            <w:r w:rsidRPr="004455A6">
              <w:rPr>
                <w:color w:val="000000"/>
                <w:sz w:val="24"/>
                <w:szCs w:val="24"/>
              </w:rPr>
              <w:t xml:space="preserve"> анализировать и учитывать разнообразие культур в процессе межкультурного взаимодействия</w:t>
            </w:r>
          </w:p>
        </w:tc>
        <w:tc>
          <w:tcPr>
            <w:tcW w:w="2285" w:type="pct"/>
            <w:tcBorders>
              <w:top w:val="single" w:sz="4" w:space="0" w:color="auto"/>
              <w:left w:val="single" w:sz="4" w:space="0" w:color="auto"/>
              <w:bottom w:val="single" w:sz="4" w:space="0" w:color="auto"/>
              <w:right w:val="single" w:sz="4" w:space="0" w:color="auto"/>
            </w:tcBorders>
          </w:tcPr>
          <w:p w:rsidR="004455A6" w:rsidRDefault="004455A6" w:rsidP="004455A6">
            <w:pPr>
              <w:widowControl/>
              <w:autoSpaceDE/>
              <w:autoSpaceDN/>
              <w:adjustRightInd/>
              <w:jc w:val="both"/>
              <w:rPr>
                <w:color w:val="000000"/>
                <w:sz w:val="24"/>
                <w:szCs w:val="24"/>
              </w:rPr>
            </w:pPr>
            <w:r>
              <w:rPr>
                <w:color w:val="000000"/>
                <w:sz w:val="24"/>
                <w:szCs w:val="24"/>
              </w:rPr>
              <w:t>УК-5</w:t>
            </w:r>
            <w:r w:rsidRPr="004455A6">
              <w:rPr>
                <w:color w:val="000000"/>
                <w:sz w:val="24"/>
                <w:szCs w:val="24"/>
              </w:rPr>
              <w:t xml:space="preserve">.1.Знать историческое наследие и социокультурные традиции различных социальных групп, опирающиеся на знание этапов исторического развития России (включая основные </w:t>
            </w:r>
            <w:proofErr w:type="spellStart"/>
            <w:r w:rsidRPr="004455A6">
              <w:rPr>
                <w:color w:val="000000"/>
                <w:sz w:val="24"/>
                <w:szCs w:val="24"/>
              </w:rPr>
              <w:t>события</w:t>
            </w:r>
            <w:proofErr w:type="gramStart"/>
            <w:r w:rsidRPr="004455A6">
              <w:rPr>
                <w:color w:val="000000"/>
                <w:sz w:val="24"/>
                <w:szCs w:val="24"/>
              </w:rPr>
              <w:t>,о</w:t>
            </w:r>
            <w:proofErr w:type="gramEnd"/>
            <w:r w:rsidRPr="004455A6">
              <w:rPr>
                <w:color w:val="000000"/>
                <w:sz w:val="24"/>
                <w:szCs w:val="24"/>
              </w:rPr>
              <w:t>сновных</w:t>
            </w:r>
            <w:proofErr w:type="spellEnd"/>
            <w:r w:rsidRPr="004455A6">
              <w:rPr>
                <w:color w:val="000000"/>
                <w:sz w:val="24"/>
                <w:szCs w:val="24"/>
              </w:rPr>
              <w:t xml:space="preserve">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 </w:t>
            </w:r>
          </w:p>
          <w:p w:rsidR="004455A6" w:rsidRDefault="004455A6" w:rsidP="004455A6">
            <w:pPr>
              <w:widowControl/>
              <w:autoSpaceDE/>
              <w:autoSpaceDN/>
              <w:adjustRightInd/>
              <w:jc w:val="both"/>
              <w:rPr>
                <w:color w:val="000000"/>
                <w:sz w:val="24"/>
                <w:szCs w:val="24"/>
              </w:rPr>
            </w:pPr>
            <w:r w:rsidRPr="004455A6">
              <w:rPr>
                <w:color w:val="000000"/>
                <w:sz w:val="24"/>
                <w:szCs w:val="24"/>
              </w:rPr>
              <w:t>УК-5.2. Уметь осуществлять поиск и применять необходимую для саморазвития и взаимодействия с другими информацию о культурных особенностях и традициях различных социальных групп;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w:t>
            </w:r>
            <w:r>
              <w:rPr>
                <w:color w:val="000000"/>
                <w:sz w:val="24"/>
                <w:szCs w:val="24"/>
              </w:rPr>
              <w:t xml:space="preserve">силения социальной интеграции. </w:t>
            </w:r>
          </w:p>
          <w:p w:rsidR="004455A6" w:rsidRPr="004455A6" w:rsidRDefault="004455A6" w:rsidP="004455A6">
            <w:pPr>
              <w:widowControl/>
              <w:autoSpaceDE/>
              <w:autoSpaceDN/>
              <w:adjustRightInd/>
              <w:jc w:val="both"/>
              <w:rPr>
                <w:color w:val="000000"/>
                <w:sz w:val="24"/>
                <w:szCs w:val="24"/>
              </w:rPr>
            </w:pPr>
            <w:r w:rsidRPr="004455A6">
              <w:rPr>
                <w:color w:val="000000"/>
                <w:sz w:val="24"/>
                <w:szCs w:val="24"/>
              </w:rPr>
              <w:t xml:space="preserve">УК-5.3. </w:t>
            </w:r>
            <w:proofErr w:type="gramStart"/>
            <w:r w:rsidRPr="004455A6">
              <w:rPr>
                <w:color w:val="000000"/>
                <w:sz w:val="24"/>
                <w:szCs w:val="24"/>
              </w:rPr>
              <w:t>Владеть навыками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roofErr w:type="gramEnd"/>
          </w:p>
          <w:p w:rsidR="007F48E3" w:rsidRDefault="007F48E3">
            <w:pPr>
              <w:spacing w:line="276" w:lineRule="auto"/>
              <w:jc w:val="both"/>
              <w:rPr>
                <w:b/>
                <w:color w:val="000000"/>
                <w:sz w:val="24"/>
                <w:szCs w:val="24"/>
                <w:lang w:eastAsia="en-US"/>
              </w:rPr>
            </w:pPr>
          </w:p>
        </w:tc>
      </w:tr>
    </w:tbl>
    <w:p w:rsidR="005A6615" w:rsidRDefault="005A6615" w:rsidP="004455A6">
      <w:pPr>
        <w:tabs>
          <w:tab w:val="right" w:leader="underscore" w:pos="9639"/>
        </w:tabs>
        <w:rPr>
          <w:b/>
          <w:bCs/>
          <w:sz w:val="24"/>
          <w:szCs w:val="24"/>
        </w:rPr>
      </w:pPr>
    </w:p>
    <w:p w:rsidR="005A6615" w:rsidRPr="007372EC" w:rsidRDefault="005A6615" w:rsidP="005A6615">
      <w:pPr>
        <w:tabs>
          <w:tab w:val="right" w:leader="underscore" w:pos="9639"/>
        </w:tabs>
        <w:ind w:left="709"/>
        <w:jc w:val="center"/>
        <w:rPr>
          <w:b/>
          <w:bCs/>
          <w:sz w:val="24"/>
          <w:szCs w:val="24"/>
        </w:rPr>
      </w:pPr>
      <w:r>
        <w:rPr>
          <w:b/>
          <w:bCs/>
          <w:sz w:val="24"/>
          <w:szCs w:val="24"/>
        </w:rPr>
        <w:br w:type="page"/>
      </w:r>
      <w:r w:rsidRPr="007372EC">
        <w:rPr>
          <w:b/>
          <w:bCs/>
          <w:sz w:val="24"/>
          <w:szCs w:val="24"/>
        </w:rPr>
        <w:lastRenderedPageBreak/>
        <w:t xml:space="preserve">4. СТРУКТУРА И СОДЕРЖАНИЕ ДИСЦИПЛИНЫ </w:t>
      </w:r>
    </w:p>
    <w:p w:rsidR="005A6615" w:rsidRPr="007372EC" w:rsidRDefault="005A6615" w:rsidP="005A6615">
      <w:pPr>
        <w:tabs>
          <w:tab w:val="right" w:leader="underscore" w:pos="9639"/>
        </w:tabs>
        <w:ind w:left="851"/>
        <w:rPr>
          <w:b/>
          <w:bCs/>
          <w:sz w:val="24"/>
          <w:szCs w:val="24"/>
        </w:rPr>
      </w:pPr>
    </w:p>
    <w:p w:rsidR="005A6615" w:rsidRDefault="005A6615" w:rsidP="005A6615">
      <w:pPr>
        <w:tabs>
          <w:tab w:val="right" w:leader="underscore" w:pos="9639"/>
        </w:tabs>
        <w:rPr>
          <w:b/>
          <w:bCs/>
          <w:sz w:val="24"/>
          <w:szCs w:val="24"/>
        </w:rPr>
      </w:pPr>
      <w:r w:rsidRPr="007372EC">
        <w:rPr>
          <w:b/>
          <w:bCs/>
          <w:sz w:val="24"/>
          <w:szCs w:val="24"/>
        </w:rPr>
        <w:t>4.1. ОБЪЕМ ДИСЦИПЛИНЫ И ВИДЫ УЧЕБНОЙ РАБОТЫ</w:t>
      </w:r>
    </w:p>
    <w:p w:rsidR="005A6615" w:rsidRPr="000D1666" w:rsidRDefault="005A6615" w:rsidP="005A6615">
      <w:pPr>
        <w:tabs>
          <w:tab w:val="left" w:pos="708"/>
          <w:tab w:val="right" w:leader="underscore" w:pos="9639"/>
        </w:tabs>
        <w:spacing w:before="80"/>
        <w:ind w:firstLine="567"/>
        <w:jc w:val="both"/>
        <w:rPr>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3311"/>
        <w:gridCol w:w="2287"/>
        <w:gridCol w:w="28"/>
        <w:gridCol w:w="2103"/>
        <w:gridCol w:w="1946"/>
      </w:tblGrid>
      <w:tr w:rsidR="005A6615" w:rsidRPr="007372EC" w:rsidTr="00241384">
        <w:trPr>
          <w:trHeight w:val="340"/>
        </w:trPr>
        <w:tc>
          <w:tcPr>
            <w:tcW w:w="2312" w:type="pct"/>
            <w:gridSpan w:val="2"/>
            <w:vMerge w:val="restart"/>
          </w:tcPr>
          <w:p w:rsidR="005A6615" w:rsidRPr="007372EC" w:rsidRDefault="005A6615" w:rsidP="00241384">
            <w:pPr>
              <w:tabs>
                <w:tab w:val="right" w:leader="underscore" w:pos="9639"/>
              </w:tabs>
              <w:jc w:val="center"/>
              <w:rPr>
                <w:b/>
                <w:bCs/>
                <w:sz w:val="24"/>
                <w:szCs w:val="24"/>
              </w:rPr>
            </w:pPr>
            <w:r w:rsidRPr="007372EC">
              <w:rPr>
                <w:b/>
                <w:bCs/>
                <w:sz w:val="24"/>
                <w:szCs w:val="24"/>
              </w:rPr>
              <w:t>Вид учебной работы</w:t>
            </w:r>
          </w:p>
        </w:tc>
        <w:tc>
          <w:tcPr>
            <w:tcW w:w="966" w:type="pct"/>
            <w:vMerge w:val="restart"/>
          </w:tcPr>
          <w:p w:rsidR="005A6615" w:rsidRPr="001569CC" w:rsidRDefault="005A6615" w:rsidP="00241384">
            <w:pPr>
              <w:tabs>
                <w:tab w:val="right" w:leader="underscore" w:pos="9639"/>
              </w:tabs>
              <w:jc w:val="center"/>
              <w:rPr>
                <w:b/>
                <w:bCs/>
                <w:color w:val="00B050"/>
                <w:sz w:val="24"/>
                <w:szCs w:val="24"/>
              </w:rPr>
            </w:pPr>
            <w:r w:rsidRPr="007372EC">
              <w:rPr>
                <w:b/>
                <w:bCs/>
                <w:sz w:val="24"/>
                <w:szCs w:val="24"/>
              </w:rPr>
              <w:t>Всего часов</w:t>
            </w:r>
          </w:p>
        </w:tc>
        <w:tc>
          <w:tcPr>
            <w:tcW w:w="1722" w:type="pct"/>
            <w:gridSpan w:val="3"/>
          </w:tcPr>
          <w:p w:rsidR="005A6615" w:rsidRPr="00C33642" w:rsidRDefault="005A6615" w:rsidP="00241384">
            <w:pPr>
              <w:tabs>
                <w:tab w:val="right" w:leader="underscore" w:pos="9639"/>
              </w:tabs>
              <w:jc w:val="center"/>
              <w:rPr>
                <w:b/>
                <w:bCs/>
                <w:sz w:val="24"/>
                <w:szCs w:val="24"/>
                <w:vertAlign w:val="superscript"/>
              </w:rPr>
            </w:pPr>
            <w:r w:rsidRPr="007372EC">
              <w:rPr>
                <w:b/>
                <w:bCs/>
                <w:sz w:val="24"/>
                <w:szCs w:val="24"/>
              </w:rPr>
              <w:t>Семестры</w:t>
            </w:r>
            <w:r>
              <w:rPr>
                <w:b/>
                <w:bCs/>
                <w:sz w:val="24"/>
                <w:szCs w:val="24"/>
                <w:vertAlign w:val="superscript"/>
              </w:rPr>
              <w:t>*</w:t>
            </w:r>
          </w:p>
        </w:tc>
      </w:tr>
      <w:tr w:rsidR="005A6615" w:rsidRPr="007372EC" w:rsidTr="00241384">
        <w:trPr>
          <w:trHeight w:val="340"/>
        </w:trPr>
        <w:tc>
          <w:tcPr>
            <w:tcW w:w="2312" w:type="pct"/>
            <w:gridSpan w:val="2"/>
            <w:vMerge/>
          </w:tcPr>
          <w:p w:rsidR="005A6615" w:rsidRPr="007372EC" w:rsidRDefault="005A6615" w:rsidP="00241384">
            <w:pPr>
              <w:tabs>
                <w:tab w:val="right" w:leader="underscore" w:pos="9639"/>
              </w:tabs>
              <w:jc w:val="both"/>
              <w:rPr>
                <w:b/>
                <w:bCs/>
                <w:sz w:val="24"/>
                <w:szCs w:val="24"/>
              </w:rPr>
            </w:pPr>
          </w:p>
        </w:tc>
        <w:tc>
          <w:tcPr>
            <w:tcW w:w="966" w:type="pct"/>
            <w:vMerge/>
          </w:tcPr>
          <w:p w:rsidR="005A6615" w:rsidRPr="007372EC" w:rsidRDefault="005A6615" w:rsidP="00241384">
            <w:pPr>
              <w:tabs>
                <w:tab w:val="right" w:leader="underscore" w:pos="9639"/>
              </w:tabs>
              <w:jc w:val="center"/>
              <w:rPr>
                <w:b/>
                <w:bCs/>
                <w:sz w:val="24"/>
                <w:szCs w:val="24"/>
              </w:rPr>
            </w:pPr>
          </w:p>
        </w:tc>
        <w:tc>
          <w:tcPr>
            <w:tcW w:w="900" w:type="pct"/>
            <w:gridSpan w:val="2"/>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 </w:t>
            </w:r>
            <w:r w:rsidR="00CF04B4">
              <w:rPr>
                <w:b/>
                <w:bCs/>
                <w:sz w:val="24"/>
                <w:szCs w:val="24"/>
              </w:rPr>
              <w:t>3</w:t>
            </w:r>
          </w:p>
        </w:tc>
        <w:tc>
          <w:tcPr>
            <w:tcW w:w="822" w:type="pct"/>
          </w:tcPr>
          <w:p w:rsidR="005A6615" w:rsidRPr="007372EC" w:rsidRDefault="005A6615" w:rsidP="00241384">
            <w:pPr>
              <w:tabs>
                <w:tab w:val="right" w:leader="underscore" w:pos="9639"/>
              </w:tabs>
              <w:jc w:val="center"/>
              <w:rPr>
                <w:b/>
                <w:bCs/>
                <w:sz w:val="24"/>
                <w:szCs w:val="24"/>
              </w:rPr>
            </w:pPr>
            <w:r w:rsidRPr="007372EC">
              <w:rPr>
                <w:b/>
                <w:bCs/>
                <w:sz w:val="24"/>
                <w:szCs w:val="24"/>
              </w:rPr>
              <w:t>№</w:t>
            </w:r>
            <w:r w:rsidR="00CF04B4">
              <w:rPr>
                <w:b/>
                <w:bCs/>
                <w:sz w:val="24"/>
                <w:szCs w:val="24"/>
              </w:rPr>
              <w:t>4</w:t>
            </w:r>
          </w:p>
        </w:tc>
      </w:tr>
      <w:tr w:rsidR="005A6615" w:rsidRPr="007372EC" w:rsidTr="00241384">
        <w:trPr>
          <w:trHeight w:val="340"/>
        </w:trPr>
        <w:tc>
          <w:tcPr>
            <w:tcW w:w="2312" w:type="pct"/>
            <w:gridSpan w:val="2"/>
            <w:vMerge/>
          </w:tcPr>
          <w:p w:rsidR="005A6615" w:rsidRPr="007372EC" w:rsidRDefault="005A6615" w:rsidP="00241384">
            <w:pPr>
              <w:tabs>
                <w:tab w:val="right" w:leader="underscore" w:pos="9639"/>
              </w:tabs>
              <w:jc w:val="both"/>
              <w:rPr>
                <w:b/>
                <w:bCs/>
                <w:sz w:val="24"/>
                <w:szCs w:val="24"/>
              </w:rPr>
            </w:pPr>
          </w:p>
        </w:tc>
        <w:tc>
          <w:tcPr>
            <w:tcW w:w="966" w:type="pct"/>
            <w:vMerge/>
          </w:tcPr>
          <w:p w:rsidR="005A6615" w:rsidRPr="007372EC" w:rsidRDefault="005A6615" w:rsidP="00241384">
            <w:pPr>
              <w:tabs>
                <w:tab w:val="right" w:leader="underscore" w:pos="9639"/>
              </w:tabs>
              <w:jc w:val="center"/>
              <w:rPr>
                <w:b/>
                <w:bCs/>
                <w:sz w:val="24"/>
                <w:szCs w:val="24"/>
              </w:rPr>
            </w:pPr>
          </w:p>
        </w:tc>
        <w:tc>
          <w:tcPr>
            <w:tcW w:w="900" w:type="pct"/>
            <w:gridSpan w:val="2"/>
          </w:tcPr>
          <w:p w:rsidR="005A6615" w:rsidRPr="007372EC" w:rsidRDefault="005A6615" w:rsidP="00241384">
            <w:pPr>
              <w:tabs>
                <w:tab w:val="right" w:leader="underscore" w:pos="9639"/>
              </w:tabs>
              <w:jc w:val="center"/>
              <w:rPr>
                <w:b/>
                <w:bCs/>
                <w:sz w:val="24"/>
                <w:szCs w:val="24"/>
              </w:rPr>
            </w:pPr>
            <w:r w:rsidRPr="007372EC">
              <w:rPr>
                <w:b/>
                <w:bCs/>
                <w:sz w:val="24"/>
                <w:szCs w:val="24"/>
              </w:rPr>
              <w:t>часов</w:t>
            </w:r>
          </w:p>
        </w:tc>
        <w:tc>
          <w:tcPr>
            <w:tcW w:w="822" w:type="pct"/>
          </w:tcPr>
          <w:p w:rsidR="005A6615" w:rsidRPr="007372EC" w:rsidRDefault="005A6615" w:rsidP="00241384">
            <w:pPr>
              <w:tabs>
                <w:tab w:val="right" w:leader="underscore" w:pos="9639"/>
              </w:tabs>
              <w:jc w:val="center"/>
              <w:rPr>
                <w:b/>
                <w:bCs/>
                <w:sz w:val="24"/>
                <w:szCs w:val="24"/>
              </w:rPr>
            </w:pPr>
            <w:r w:rsidRPr="007372EC">
              <w:rPr>
                <w:b/>
                <w:bCs/>
                <w:sz w:val="24"/>
                <w:szCs w:val="24"/>
              </w:rPr>
              <w:t>часов</w:t>
            </w: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jc w:val="center"/>
              <w:rPr>
                <w:bCs/>
                <w:sz w:val="24"/>
                <w:szCs w:val="24"/>
              </w:rPr>
            </w:pPr>
            <w:r w:rsidRPr="007372EC">
              <w:rPr>
                <w:bCs/>
                <w:sz w:val="24"/>
                <w:szCs w:val="24"/>
              </w:rPr>
              <w:t>1</w:t>
            </w:r>
          </w:p>
        </w:tc>
        <w:tc>
          <w:tcPr>
            <w:tcW w:w="966" w:type="pct"/>
          </w:tcPr>
          <w:p w:rsidR="005A6615" w:rsidRPr="007372EC" w:rsidRDefault="005A6615" w:rsidP="00241384">
            <w:pPr>
              <w:tabs>
                <w:tab w:val="center" w:pos="246"/>
                <w:tab w:val="right" w:leader="underscore" w:pos="9639"/>
              </w:tabs>
              <w:jc w:val="center"/>
              <w:rPr>
                <w:bCs/>
                <w:sz w:val="24"/>
                <w:szCs w:val="24"/>
              </w:rPr>
            </w:pPr>
            <w:r w:rsidRPr="007372EC">
              <w:rPr>
                <w:bCs/>
                <w:sz w:val="24"/>
                <w:szCs w:val="24"/>
              </w:rPr>
              <w:t>2</w:t>
            </w:r>
          </w:p>
        </w:tc>
        <w:tc>
          <w:tcPr>
            <w:tcW w:w="900" w:type="pct"/>
            <w:gridSpan w:val="2"/>
          </w:tcPr>
          <w:p w:rsidR="005A6615" w:rsidRPr="007372EC" w:rsidRDefault="005A6615" w:rsidP="00241384">
            <w:pPr>
              <w:tabs>
                <w:tab w:val="center" w:pos="246"/>
                <w:tab w:val="right" w:leader="underscore" w:pos="9639"/>
              </w:tabs>
              <w:jc w:val="center"/>
              <w:rPr>
                <w:bCs/>
                <w:sz w:val="24"/>
                <w:szCs w:val="24"/>
              </w:rPr>
            </w:pPr>
            <w:r>
              <w:rPr>
                <w:bCs/>
                <w:sz w:val="24"/>
                <w:szCs w:val="24"/>
              </w:rPr>
              <w:t>3</w:t>
            </w:r>
          </w:p>
        </w:tc>
        <w:tc>
          <w:tcPr>
            <w:tcW w:w="822" w:type="pct"/>
          </w:tcPr>
          <w:p w:rsidR="005A6615" w:rsidRPr="007372EC" w:rsidRDefault="005A6615" w:rsidP="00241384">
            <w:pPr>
              <w:tabs>
                <w:tab w:val="center" w:pos="246"/>
                <w:tab w:val="right" w:leader="underscore" w:pos="9639"/>
              </w:tabs>
              <w:jc w:val="center"/>
              <w:rPr>
                <w:bCs/>
                <w:sz w:val="24"/>
                <w:szCs w:val="24"/>
              </w:rPr>
            </w:pPr>
            <w:r>
              <w:rPr>
                <w:bCs/>
                <w:sz w:val="24"/>
                <w:szCs w:val="24"/>
              </w:rPr>
              <w:t>4</w:t>
            </w: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
                <w:bCs/>
                <w:sz w:val="24"/>
                <w:szCs w:val="24"/>
              </w:rPr>
            </w:pPr>
            <w:r w:rsidRPr="007372EC">
              <w:rPr>
                <w:b/>
                <w:bCs/>
                <w:sz w:val="24"/>
                <w:szCs w:val="24"/>
              </w:rPr>
              <w:t>Аудиторн</w:t>
            </w:r>
            <w:r>
              <w:rPr>
                <w:b/>
                <w:bCs/>
                <w:sz w:val="24"/>
                <w:szCs w:val="24"/>
              </w:rPr>
              <w:t>ая контактная работа</w:t>
            </w:r>
            <w:r w:rsidRPr="007372EC">
              <w:rPr>
                <w:b/>
                <w:bCs/>
                <w:sz w:val="24"/>
                <w:szCs w:val="24"/>
              </w:rPr>
              <w:t xml:space="preserve"> (всего)</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32</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C24072" w:rsidRDefault="007F48E3" w:rsidP="00241384">
            <w:pPr>
              <w:tabs>
                <w:tab w:val="right" w:leader="underscore" w:pos="9639"/>
              </w:tabs>
              <w:jc w:val="center"/>
              <w:rPr>
                <w:bCs/>
                <w:i/>
                <w:sz w:val="24"/>
                <w:szCs w:val="24"/>
              </w:rPr>
            </w:pPr>
            <w:r>
              <w:rPr>
                <w:bCs/>
                <w:i/>
                <w:sz w:val="24"/>
                <w:szCs w:val="24"/>
              </w:rPr>
              <w:t>32</w:t>
            </w: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Cs/>
                <w:sz w:val="24"/>
                <w:szCs w:val="24"/>
              </w:rPr>
            </w:pPr>
            <w:r w:rsidRPr="007372EC">
              <w:rPr>
                <w:bCs/>
                <w:sz w:val="24"/>
                <w:szCs w:val="24"/>
              </w:rPr>
              <w:t>В том числе:</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C24072" w:rsidRDefault="005A6615" w:rsidP="00241384">
            <w:pPr>
              <w:tabs>
                <w:tab w:val="right" w:leader="underscore" w:pos="9639"/>
              </w:tabs>
              <w:jc w:val="center"/>
              <w:rPr>
                <w:bCs/>
                <w:i/>
                <w:sz w:val="24"/>
                <w:szCs w:val="24"/>
              </w:rPr>
            </w:pP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Cs/>
                <w:sz w:val="24"/>
                <w:szCs w:val="24"/>
              </w:rPr>
            </w:pPr>
            <w:r w:rsidRPr="007372EC">
              <w:rPr>
                <w:bCs/>
                <w:sz w:val="24"/>
                <w:szCs w:val="24"/>
              </w:rPr>
              <w:t>Лекции (Л)</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16</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C24072" w:rsidRDefault="007F48E3" w:rsidP="00241384">
            <w:pPr>
              <w:tabs>
                <w:tab w:val="right" w:leader="underscore" w:pos="9639"/>
              </w:tabs>
              <w:jc w:val="center"/>
              <w:rPr>
                <w:bCs/>
                <w:i/>
                <w:sz w:val="24"/>
                <w:szCs w:val="24"/>
              </w:rPr>
            </w:pPr>
            <w:r>
              <w:rPr>
                <w:bCs/>
                <w:i/>
                <w:sz w:val="24"/>
                <w:szCs w:val="24"/>
              </w:rPr>
              <w:t>16</w:t>
            </w: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Cs/>
                <w:sz w:val="24"/>
                <w:szCs w:val="24"/>
              </w:rPr>
            </w:pPr>
            <w:r w:rsidRPr="007372EC">
              <w:rPr>
                <w:bCs/>
                <w:sz w:val="24"/>
                <w:szCs w:val="24"/>
              </w:rPr>
              <w:t>Практические занятия (ПЗ), Семинары (С)</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16</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C24072" w:rsidRDefault="007F48E3" w:rsidP="00241384">
            <w:pPr>
              <w:tabs>
                <w:tab w:val="right" w:leader="underscore" w:pos="9639"/>
              </w:tabs>
              <w:jc w:val="center"/>
              <w:rPr>
                <w:bCs/>
                <w:i/>
                <w:sz w:val="24"/>
                <w:szCs w:val="24"/>
              </w:rPr>
            </w:pPr>
            <w:r>
              <w:rPr>
                <w:bCs/>
                <w:i/>
                <w:sz w:val="24"/>
                <w:szCs w:val="24"/>
              </w:rPr>
              <w:t>16</w:t>
            </w: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Cs/>
                <w:sz w:val="24"/>
                <w:szCs w:val="24"/>
              </w:rPr>
            </w:pPr>
            <w:r w:rsidRPr="007372EC">
              <w:rPr>
                <w:bCs/>
                <w:sz w:val="24"/>
                <w:szCs w:val="24"/>
              </w:rPr>
              <w:t>Лабораторные работы (ЛР)</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C24072" w:rsidRDefault="005A6615" w:rsidP="00241384">
            <w:pPr>
              <w:tabs>
                <w:tab w:val="right" w:leader="underscore" w:pos="9639"/>
              </w:tabs>
              <w:jc w:val="center"/>
              <w:rPr>
                <w:bCs/>
                <w:i/>
                <w:sz w:val="24"/>
                <w:szCs w:val="24"/>
              </w:rPr>
            </w:pP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
                <w:bCs/>
                <w:sz w:val="24"/>
                <w:szCs w:val="24"/>
              </w:rPr>
            </w:pPr>
            <w:r w:rsidRPr="007372EC">
              <w:rPr>
                <w:b/>
                <w:bCs/>
                <w:sz w:val="24"/>
                <w:szCs w:val="24"/>
              </w:rPr>
              <w:t>Самостоятельная работа студента (СРС)</w:t>
            </w:r>
            <w:r>
              <w:rPr>
                <w:b/>
                <w:bCs/>
                <w:sz w:val="24"/>
                <w:szCs w:val="24"/>
                <w:vertAlign w:val="superscript"/>
              </w:rPr>
              <w:t>**</w:t>
            </w:r>
            <w:r w:rsidRPr="007372EC">
              <w:rPr>
                <w:b/>
                <w:bCs/>
                <w:sz w:val="24"/>
                <w:szCs w:val="24"/>
              </w:rPr>
              <w:t xml:space="preserve"> (всего)</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38</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C24072" w:rsidRDefault="007F48E3" w:rsidP="00241384">
            <w:pPr>
              <w:tabs>
                <w:tab w:val="right" w:leader="underscore" w:pos="9639"/>
              </w:tabs>
              <w:jc w:val="center"/>
              <w:rPr>
                <w:bCs/>
                <w:i/>
                <w:sz w:val="24"/>
                <w:szCs w:val="24"/>
              </w:rPr>
            </w:pPr>
            <w:r>
              <w:rPr>
                <w:bCs/>
                <w:i/>
                <w:sz w:val="24"/>
                <w:szCs w:val="24"/>
              </w:rPr>
              <w:t>38</w:t>
            </w:r>
          </w:p>
        </w:tc>
      </w:tr>
      <w:tr w:rsidR="005A6615" w:rsidRPr="007372EC" w:rsidTr="00241384">
        <w:trPr>
          <w:trHeight w:val="340"/>
        </w:trPr>
        <w:tc>
          <w:tcPr>
            <w:tcW w:w="2312" w:type="pct"/>
            <w:gridSpan w:val="2"/>
          </w:tcPr>
          <w:p w:rsidR="005A6615" w:rsidRPr="007372EC" w:rsidRDefault="005A6615" w:rsidP="00241384">
            <w:pPr>
              <w:tabs>
                <w:tab w:val="right" w:leader="underscore" w:pos="9639"/>
              </w:tabs>
              <w:rPr>
                <w:bCs/>
                <w:sz w:val="24"/>
                <w:szCs w:val="24"/>
              </w:rPr>
            </w:pPr>
            <w:r w:rsidRPr="007372EC">
              <w:rPr>
                <w:bCs/>
                <w:sz w:val="24"/>
                <w:szCs w:val="24"/>
              </w:rPr>
              <w:t>В том числе:</w:t>
            </w:r>
            <w:r>
              <w:rPr>
                <w:sz w:val="22"/>
                <w:szCs w:val="22"/>
              </w:rPr>
              <w:t xml:space="preserve"> </w:t>
            </w:r>
            <w:r w:rsidRPr="00762738">
              <w:rPr>
                <w:b/>
                <w:sz w:val="22"/>
                <w:szCs w:val="22"/>
              </w:rPr>
              <w:t>контактная внеаудиторная работа</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1,7</w:t>
            </w:r>
          </w:p>
        </w:tc>
        <w:tc>
          <w:tcPr>
            <w:tcW w:w="900" w:type="pct"/>
            <w:gridSpan w:val="2"/>
          </w:tcPr>
          <w:p w:rsidR="005A6615" w:rsidRPr="00955707" w:rsidRDefault="005A6615" w:rsidP="00D573C0">
            <w:pPr>
              <w:tabs>
                <w:tab w:val="right" w:leader="underscore" w:pos="9639"/>
              </w:tabs>
              <w:rPr>
                <w:bCs/>
                <w:i/>
                <w:sz w:val="24"/>
                <w:szCs w:val="24"/>
              </w:rPr>
            </w:pPr>
          </w:p>
        </w:tc>
        <w:tc>
          <w:tcPr>
            <w:tcW w:w="822" w:type="pct"/>
          </w:tcPr>
          <w:p w:rsidR="005A6615" w:rsidRPr="00C24072" w:rsidRDefault="007F48E3" w:rsidP="00241384">
            <w:pPr>
              <w:tabs>
                <w:tab w:val="right" w:leader="underscore" w:pos="9639"/>
              </w:tabs>
              <w:jc w:val="center"/>
              <w:rPr>
                <w:bCs/>
                <w:i/>
                <w:sz w:val="24"/>
                <w:szCs w:val="24"/>
              </w:rPr>
            </w:pPr>
            <w:r>
              <w:rPr>
                <w:bCs/>
                <w:i/>
                <w:sz w:val="24"/>
                <w:szCs w:val="24"/>
              </w:rPr>
              <w:t>1,7</w:t>
            </w: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r w:rsidRPr="00B60FDC">
              <w:rPr>
                <w:bCs/>
                <w:i/>
              </w:rPr>
              <w:t>Курсовая работа (</w:t>
            </w:r>
            <w:proofErr w:type="gramStart"/>
            <w:r w:rsidRPr="00B60FDC">
              <w:rPr>
                <w:bCs/>
                <w:i/>
              </w:rPr>
              <w:t>КР</w:t>
            </w:r>
            <w:proofErr w:type="gramEnd"/>
            <w:r w:rsidRPr="00B60FDC">
              <w:rPr>
                <w:bCs/>
                <w:i/>
              </w:rPr>
              <w:t xml:space="preserve">) </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251440" w:rsidRDefault="005A6615" w:rsidP="00241384">
            <w:pPr>
              <w:tabs>
                <w:tab w:val="right" w:leader="underscore" w:pos="9639"/>
              </w:tabs>
              <w:jc w:val="center"/>
              <w:rPr>
                <w:bCs/>
                <w:i/>
                <w:sz w:val="24"/>
                <w:szCs w:val="24"/>
              </w:rPr>
            </w:pP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r w:rsidRPr="00B60FDC">
              <w:rPr>
                <w:bCs/>
                <w:i/>
              </w:rPr>
              <w:t>Реферат (</w:t>
            </w:r>
            <w:proofErr w:type="spellStart"/>
            <w:r w:rsidRPr="00B60FDC">
              <w:rPr>
                <w:bCs/>
                <w:i/>
              </w:rPr>
              <w:t>Реф</w:t>
            </w:r>
            <w:proofErr w:type="spellEnd"/>
            <w:r w:rsidRPr="00B60FDC">
              <w:rPr>
                <w:bCs/>
                <w:i/>
              </w:rPr>
              <w:t>)</w:t>
            </w:r>
          </w:p>
        </w:tc>
        <w:tc>
          <w:tcPr>
            <w:tcW w:w="966" w:type="pct"/>
          </w:tcPr>
          <w:p w:rsidR="005A6615" w:rsidRPr="00955707" w:rsidRDefault="00251440" w:rsidP="00241384">
            <w:pPr>
              <w:tabs>
                <w:tab w:val="right" w:leader="underscore" w:pos="9639"/>
              </w:tabs>
              <w:jc w:val="center"/>
              <w:rPr>
                <w:bCs/>
                <w:i/>
                <w:sz w:val="24"/>
                <w:szCs w:val="24"/>
              </w:rPr>
            </w:pPr>
            <w:r>
              <w:rPr>
                <w:bCs/>
                <w:i/>
                <w:sz w:val="24"/>
                <w:szCs w:val="24"/>
              </w:rPr>
              <w:t>4</w:t>
            </w:r>
          </w:p>
        </w:tc>
        <w:tc>
          <w:tcPr>
            <w:tcW w:w="900" w:type="pct"/>
            <w:gridSpan w:val="2"/>
          </w:tcPr>
          <w:p w:rsidR="005A6615" w:rsidRPr="00955707" w:rsidRDefault="005A6615" w:rsidP="00D573C0">
            <w:pPr>
              <w:tabs>
                <w:tab w:val="right" w:leader="underscore" w:pos="9639"/>
              </w:tabs>
              <w:rPr>
                <w:bCs/>
                <w:i/>
                <w:sz w:val="24"/>
                <w:szCs w:val="24"/>
              </w:rPr>
            </w:pPr>
          </w:p>
        </w:tc>
        <w:tc>
          <w:tcPr>
            <w:tcW w:w="822" w:type="pct"/>
          </w:tcPr>
          <w:p w:rsidR="005A6615" w:rsidRPr="00251440" w:rsidRDefault="00251440" w:rsidP="00241384">
            <w:pPr>
              <w:tabs>
                <w:tab w:val="right" w:leader="underscore" w:pos="9639"/>
              </w:tabs>
              <w:jc w:val="center"/>
              <w:rPr>
                <w:bCs/>
                <w:i/>
                <w:sz w:val="24"/>
                <w:szCs w:val="24"/>
              </w:rPr>
            </w:pPr>
            <w:r w:rsidRPr="00251440">
              <w:rPr>
                <w:bCs/>
                <w:i/>
                <w:sz w:val="24"/>
                <w:szCs w:val="24"/>
              </w:rPr>
              <w:t>4</w:t>
            </w: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r w:rsidRPr="00B60FDC">
              <w:rPr>
                <w:bCs/>
                <w:i/>
              </w:rPr>
              <w:t>Расчетно-графические работы (РГР)</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251440" w:rsidRDefault="005A6615" w:rsidP="00241384">
            <w:pPr>
              <w:tabs>
                <w:tab w:val="right" w:leader="underscore" w:pos="9639"/>
              </w:tabs>
              <w:jc w:val="center"/>
              <w:rPr>
                <w:bCs/>
                <w:i/>
                <w:sz w:val="24"/>
                <w:szCs w:val="24"/>
              </w:rPr>
            </w:pP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r w:rsidRPr="00B60FDC">
              <w:rPr>
                <w:bCs/>
                <w:i/>
              </w:rPr>
              <w:t>Подготовка к занятиям (ПЗ)</w:t>
            </w:r>
          </w:p>
        </w:tc>
        <w:tc>
          <w:tcPr>
            <w:tcW w:w="966" w:type="pct"/>
          </w:tcPr>
          <w:p w:rsidR="005A6615" w:rsidRPr="00955707" w:rsidRDefault="00251440" w:rsidP="00241384">
            <w:pPr>
              <w:tabs>
                <w:tab w:val="right" w:leader="underscore" w:pos="9639"/>
              </w:tabs>
              <w:jc w:val="center"/>
              <w:rPr>
                <w:bCs/>
                <w:i/>
                <w:sz w:val="24"/>
                <w:szCs w:val="24"/>
              </w:rPr>
            </w:pPr>
            <w:r>
              <w:rPr>
                <w:bCs/>
                <w:i/>
                <w:sz w:val="24"/>
                <w:szCs w:val="24"/>
              </w:rPr>
              <w:t>10</w:t>
            </w:r>
          </w:p>
        </w:tc>
        <w:tc>
          <w:tcPr>
            <w:tcW w:w="900" w:type="pct"/>
            <w:gridSpan w:val="2"/>
          </w:tcPr>
          <w:p w:rsidR="005A6615" w:rsidRPr="00955707" w:rsidRDefault="005A6615" w:rsidP="00D573C0">
            <w:pPr>
              <w:tabs>
                <w:tab w:val="right" w:leader="underscore" w:pos="9639"/>
              </w:tabs>
              <w:rPr>
                <w:bCs/>
                <w:i/>
                <w:sz w:val="24"/>
                <w:szCs w:val="24"/>
              </w:rPr>
            </w:pPr>
          </w:p>
        </w:tc>
        <w:tc>
          <w:tcPr>
            <w:tcW w:w="822" w:type="pct"/>
          </w:tcPr>
          <w:p w:rsidR="005A6615" w:rsidRPr="00251440" w:rsidRDefault="00251440" w:rsidP="00241384">
            <w:pPr>
              <w:tabs>
                <w:tab w:val="right" w:leader="underscore" w:pos="9639"/>
              </w:tabs>
              <w:jc w:val="center"/>
              <w:rPr>
                <w:bCs/>
                <w:i/>
                <w:sz w:val="24"/>
                <w:szCs w:val="24"/>
              </w:rPr>
            </w:pPr>
            <w:r w:rsidRPr="00251440">
              <w:rPr>
                <w:bCs/>
                <w:i/>
                <w:sz w:val="24"/>
                <w:szCs w:val="24"/>
              </w:rPr>
              <w:t>10</w:t>
            </w: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proofErr w:type="gramStart"/>
            <w:r w:rsidRPr="00B60FDC">
              <w:rPr>
                <w:bCs/>
                <w:i/>
              </w:rPr>
              <w:t>Подготовка к текущему контролю (ПТК))</w:t>
            </w:r>
            <w:proofErr w:type="gramEnd"/>
          </w:p>
        </w:tc>
        <w:tc>
          <w:tcPr>
            <w:tcW w:w="966" w:type="pct"/>
          </w:tcPr>
          <w:p w:rsidR="005A6615" w:rsidRPr="00955707" w:rsidRDefault="00B60FDC" w:rsidP="00241384">
            <w:pPr>
              <w:tabs>
                <w:tab w:val="right" w:leader="underscore" w:pos="9639"/>
              </w:tabs>
              <w:jc w:val="center"/>
              <w:rPr>
                <w:bCs/>
                <w:i/>
                <w:sz w:val="24"/>
                <w:szCs w:val="24"/>
              </w:rPr>
            </w:pPr>
            <w:r>
              <w:rPr>
                <w:bCs/>
                <w:i/>
                <w:sz w:val="24"/>
                <w:szCs w:val="24"/>
              </w:rPr>
              <w:t>10</w:t>
            </w:r>
          </w:p>
        </w:tc>
        <w:tc>
          <w:tcPr>
            <w:tcW w:w="900" w:type="pct"/>
            <w:gridSpan w:val="2"/>
          </w:tcPr>
          <w:p w:rsidR="005A6615" w:rsidRPr="00955707" w:rsidRDefault="005A6615" w:rsidP="00D573C0">
            <w:pPr>
              <w:tabs>
                <w:tab w:val="right" w:leader="underscore" w:pos="9639"/>
              </w:tabs>
              <w:rPr>
                <w:bCs/>
                <w:i/>
                <w:sz w:val="24"/>
                <w:szCs w:val="24"/>
              </w:rPr>
            </w:pPr>
          </w:p>
        </w:tc>
        <w:tc>
          <w:tcPr>
            <w:tcW w:w="822" w:type="pct"/>
          </w:tcPr>
          <w:p w:rsidR="005A6615" w:rsidRPr="00251440" w:rsidRDefault="00251440" w:rsidP="00241384">
            <w:pPr>
              <w:tabs>
                <w:tab w:val="right" w:leader="underscore" w:pos="9639"/>
              </w:tabs>
              <w:jc w:val="center"/>
              <w:rPr>
                <w:bCs/>
                <w:i/>
                <w:sz w:val="24"/>
                <w:szCs w:val="24"/>
              </w:rPr>
            </w:pPr>
            <w:r w:rsidRPr="00251440">
              <w:rPr>
                <w:bCs/>
                <w:i/>
                <w:sz w:val="24"/>
                <w:szCs w:val="24"/>
              </w:rPr>
              <w:t>10</w:t>
            </w: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proofErr w:type="gramStart"/>
            <w:r w:rsidRPr="00B60FDC">
              <w:rPr>
                <w:bCs/>
                <w:i/>
              </w:rPr>
              <w:t>Подготовка к промежуточному контролю (ППК))</w:t>
            </w:r>
            <w:proofErr w:type="gramEnd"/>
          </w:p>
        </w:tc>
        <w:tc>
          <w:tcPr>
            <w:tcW w:w="966" w:type="pct"/>
          </w:tcPr>
          <w:p w:rsidR="005A6615" w:rsidRPr="00955707" w:rsidRDefault="00B60FDC" w:rsidP="00241384">
            <w:pPr>
              <w:tabs>
                <w:tab w:val="right" w:leader="underscore" w:pos="9639"/>
              </w:tabs>
              <w:jc w:val="center"/>
              <w:rPr>
                <w:bCs/>
                <w:i/>
                <w:sz w:val="24"/>
                <w:szCs w:val="24"/>
              </w:rPr>
            </w:pPr>
            <w:r>
              <w:rPr>
                <w:bCs/>
                <w:i/>
                <w:sz w:val="24"/>
                <w:szCs w:val="24"/>
              </w:rPr>
              <w:t>10</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251440" w:rsidRDefault="00251440" w:rsidP="00241384">
            <w:pPr>
              <w:tabs>
                <w:tab w:val="right" w:leader="underscore" w:pos="9639"/>
              </w:tabs>
              <w:jc w:val="center"/>
              <w:rPr>
                <w:bCs/>
                <w:i/>
                <w:sz w:val="24"/>
                <w:szCs w:val="24"/>
              </w:rPr>
            </w:pPr>
            <w:r w:rsidRPr="00251440">
              <w:rPr>
                <w:bCs/>
                <w:i/>
                <w:sz w:val="24"/>
                <w:szCs w:val="24"/>
              </w:rPr>
              <w:t>10</w:t>
            </w:r>
          </w:p>
        </w:tc>
      </w:tr>
      <w:tr w:rsidR="005A6615" w:rsidRPr="007372EC" w:rsidTr="00241384">
        <w:trPr>
          <w:trHeight w:val="340"/>
        </w:trPr>
        <w:tc>
          <w:tcPr>
            <w:tcW w:w="2312" w:type="pct"/>
            <w:gridSpan w:val="2"/>
            <w:vAlign w:val="center"/>
          </w:tcPr>
          <w:p w:rsidR="005A6615" w:rsidRPr="00B60FDC" w:rsidRDefault="005A6615" w:rsidP="00241384">
            <w:pPr>
              <w:tabs>
                <w:tab w:val="right" w:leader="underscore" w:pos="9639"/>
              </w:tabs>
              <w:snapToGrid w:val="0"/>
              <w:spacing w:before="60" w:after="60"/>
              <w:rPr>
                <w:bCs/>
              </w:rPr>
            </w:pPr>
            <w:r w:rsidRPr="00B60FDC">
              <w:rPr>
                <w:bCs/>
                <w:i/>
              </w:rPr>
              <w:t>Самоподготовка</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4</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251440" w:rsidRDefault="007F48E3" w:rsidP="00241384">
            <w:pPr>
              <w:tabs>
                <w:tab w:val="right" w:leader="underscore" w:pos="9639"/>
              </w:tabs>
              <w:jc w:val="center"/>
              <w:rPr>
                <w:bCs/>
                <w:i/>
                <w:sz w:val="24"/>
                <w:szCs w:val="24"/>
              </w:rPr>
            </w:pPr>
            <w:r>
              <w:rPr>
                <w:bCs/>
                <w:i/>
                <w:sz w:val="24"/>
                <w:szCs w:val="24"/>
              </w:rPr>
              <w:t>4</w:t>
            </w:r>
          </w:p>
        </w:tc>
      </w:tr>
      <w:tr w:rsidR="005A6615" w:rsidRPr="007372EC" w:rsidTr="00241384">
        <w:trPr>
          <w:trHeight w:val="340"/>
        </w:trPr>
        <w:tc>
          <w:tcPr>
            <w:tcW w:w="914" w:type="pct"/>
            <w:vMerge w:val="restart"/>
          </w:tcPr>
          <w:p w:rsidR="005A6615" w:rsidRPr="007372EC" w:rsidRDefault="005A6615" w:rsidP="00241384">
            <w:pPr>
              <w:rPr>
                <w:b/>
                <w:bCs/>
                <w:sz w:val="24"/>
                <w:szCs w:val="24"/>
              </w:rPr>
            </w:pPr>
            <w:r>
              <w:rPr>
                <w:b/>
                <w:bCs/>
                <w:sz w:val="24"/>
                <w:szCs w:val="24"/>
              </w:rPr>
              <w:t>П</w:t>
            </w:r>
            <w:r w:rsidRPr="00FE006C">
              <w:rPr>
                <w:b/>
                <w:bCs/>
                <w:sz w:val="24"/>
                <w:szCs w:val="24"/>
              </w:rPr>
              <w:t>ромежуточн</w:t>
            </w:r>
            <w:r>
              <w:rPr>
                <w:b/>
                <w:bCs/>
                <w:sz w:val="24"/>
                <w:szCs w:val="24"/>
              </w:rPr>
              <w:t>ая</w:t>
            </w:r>
            <w:r w:rsidRPr="00FE006C">
              <w:rPr>
                <w:b/>
                <w:bCs/>
                <w:sz w:val="24"/>
                <w:szCs w:val="24"/>
              </w:rPr>
              <w:t xml:space="preserve"> аттестаци</w:t>
            </w:r>
            <w:r>
              <w:rPr>
                <w:b/>
                <w:bCs/>
                <w:sz w:val="24"/>
                <w:szCs w:val="24"/>
              </w:rPr>
              <w:t xml:space="preserve">я </w:t>
            </w:r>
          </w:p>
        </w:tc>
        <w:tc>
          <w:tcPr>
            <w:tcW w:w="1398" w:type="pct"/>
          </w:tcPr>
          <w:p w:rsidR="005A6615" w:rsidRPr="00AD7832" w:rsidRDefault="005A6615" w:rsidP="00241384">
            <w:pPr>
              <w:tabs>
                <w:tab w:val="right" w:leader="underscore" w:pos="9639"/>
              </w:tabs>
              <w:rPr>
                <w:bCs/>
                <w:sz w:val="24"/>
                <w:szCs w:val="24"/>
              </w:rPr>
            </w:pPr>
            <w:r w:rsidRPr="00AD7832">
              <w:rPr>
                <w:bCs/>
                <w:sz w:val="24"/>
                <w:szCs w:val="24"/>
              </w:rPr>
              <w:t xml:space="preserve">зачет (З) </w:t>
            </w:r>
          </w:p>
          <w:p w:rsidR="005A6615" w:rsidRPr="00AD7832" w:rsidRDefault="005A6615" w:rsidP="00241384">
            <w:pPr>
              <w:tabs>
                <w:tab w:val="right" w:leader="underscore" w:pos="9639"/>
              </w:tabs>
              <w:rPr>
                <w:b/>
                <w:bCs/>
                <w:i/>
                <w:sz w:val="24"/>
                <w:szCs w:val="24"/>
              </w:rPr>
            </w:pPr>
            <w:r w:rsidRPr="00AD7832">
              <w:rPr>
                <w:b/>
                <w:bCs/>
                <w:i/>
                <w:sz w:val="24"/>
                <w:szCs w:val="24"/>
              </w:rPr>
              <w:t>в том числе (только для ЗФО):</w:t>
            </w:r>
          </w:p>
        </w:tc>
        <w:tc>
          <w:tcPr>
            <w:tcW w:w="966" w:type="pct"/>
          </w:tcPr>
          <w:p w:rsidR="005A6615" w:rsidRPr="00955707" w:rsidRDefault="007F48E3" w:rsidP="00241384">
            <w:pPr>
              <w:tabs>
                <w:tab w:val="right" w:leader="underscore" w:pos="9639"/>
              </w:tabs>
              <w:jc w:val="center"/>
              <w:rPr>
                <w:bCs/>
                <w:i/>
                <w:sz w:val="24"/>
                <w:szCs w:val="24"/>
              </w:rPr>
            </w:pPr>
            <w:proofErr w:type="gramStart"/>
            <w:r>
              <w:rPr>
                <w:bCs/>
                <w:i/>
                <w:sz w:val="24"/>
                <w:szCs w:val="24"/>
              </w:rPr>
              <w:t>З</w:t>
            </w:r>
            <w:proofErr w:type="gramEnd"/>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7F48E3" w:rsidP="00241384">
            <w:pPr>
              <w:tabs>
                <w:tab w:val="right" w:leader="underscore" w:pos="9639"/>
              </w:tabs>
              <w:jc w:val="center"/>
              <w:rPr>
                <w:bCs/>
                <w:i/>
                <w:sz w:val="24"/>
                <w:szCs w:val="24"/>
              </w:rPr>
            </w:pPr>
            <w:proofErr w:type="gramStart"/>
            <w:r>
              <w:rPr>
                <w:bCs/>
                <w:i/>
                <w:sz w:val="24"/>
                <w:szCs w:val="24"/>
              </w:rPr>
              <w:t>З</w:t>
            </w:r>
            <w:proofErr w:type="gramEnd"/>
          </w:p>
        </w:tc>
      </w:tr>
      <w:tr w:rsidR="005A6615" w:rsidRPr="007372EC" w:rsidTr="00241384">
        <w:trPr>
          <w:trHeight w:val="340"/>
        </w:trPr>
        <w:tc>
          <w:tcPr>
            <w:tcW w:w="914" w:type="pct"/>
            <w:vMerge/>
          </w:tcPr>
          <w:p w:rsidR="005A6615" w:rsidRDefault="005A6615" w:rsidP="00241384">
            <w:pPr>
              <w:rPr>
                <w:b/>
                <w:bCs/>
                <w:sz w:val="24"/>
                <w:szCs w:val="24"/>
              </w:rPr>
            </w:pPr>
          </w:p>
        </w:tc>
        <w:tc>
          <w:tcPr>
            <w:tcW w:w="1398" w:type="pct"/>
          </w:tcPr>
          <w:p w:rsidR="005A6615" w:rsidRPr="00AD7832" w:rsidRDefault="005A6615" w:rsidP="00241384">
            <w:pPr>
              <w:tabs>
                <w:tab w:val="right" w:leader="underscore" w:pos="9639"/>
              </w:tabs>
              <w:rPr>
                <w:bCs/>
                <w:i/>
                <w:sz w:val="24"/>
                <w:szCs w:val="24"/>
              </w:rPr>
            </w:pPr>
            <w:r w:rsidRPr="00AD7832">
              <w:rPr>
                <w:bCs/>
                <w:i/>
                <w:sz w:val="24"/>
                <w:szCs w:val="24"/>
              </w:rPr>
              <w:t xml:space="preserve">Прием </w:t>
            </w:r>
            <w:proofErr w:type="spellStart"/>
            <w:r w:rsidRPr="00AD7832">
              <w:rPr>
                <w:bCs/>
                <w:i/>
                <w:sz w:val="24"/>
                <w:szCs w:val="24"/>
              </w:rPr>
              <w:t>зач</w:t>
            </w:r>
            <w:proofErr w:type="spellEnd"/>
            <w:r w:rsidRPr="00AD7832">
              <w:rPr>
                <w:bCs/>
                <w:i/>
                <w:sz w:val="24"/>
                <w:szCs w:val="24"/>
              </w:rPr>
              <w:t>., час.</w:t>
            </w:r>
          </w:p>
        </w:tc>
        <w:tc>
          <w:tcPr>
            <w:tcW w:w="966" w:type="pct"/>
          </w:tcPr>
          <w:p w:rsidR="005A6615" w:rsidRPr="00955707" w:rsidRDefault="007F48E3" w:rsidP="00241384">
            <w:pPr>
              <w:tabs>
                <w:tab w:val="right" w:leader="underscore" w:pos="9639"/>
              </w:tabs>
              <w:jc w:val="center"/>
              <w:rPr>
                <w:bCs/>
                <w:i/>
                <w:sz w:val="24"/>
                <w:szCs w:val="24"/>
              </w:rPr>
            </w:pPr>
            <w:r>
              <w:rPr>
                <w:bCs/>
                <w:i/>
                <w:sz w:val="24"/>
                <w:szCs w:val="24"/>
              </w:rPr>
              <w:t>0,3</w:t>
            </w: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7F48E3" w:rsidP="00241384">
            <w:pPr>
              <w:tabs>
                <w:tab w:val="right" w:leader="underscore" w:pos="9639"/>
              </w:tabs>
              <w:jc w:val="center"/>
              <w:rPr>
                <w:bCs/>
                <w:i/>
                <w:sz w:val="24"/>
                <w:szCs w:val="24"/>
              </w:rPr>
            </w:pPr>
            <w:r>
              <w:rPr>
                <w:bCs/>
                <w:i/>
                <w:sz w:val="24"/>
                <w:szCs w:val="24"/>
              </w:rPr>
              <w:t>0,3</w:t>
            </w:r>
          </w:p>
        </w:tc>
      </w:tr>
      <w:tr w:rsidR="005A6615" w:rsidRPr="007372EC" w:rsidTr="00241384">
        <w:trPr>
          <w:trHeight w:val="340"/>
        </w:trPr>
        <w:tc>
          <w:tcPr>
            <w:tcW w:w="914" w:type="pct"/>
            <w:vMerge/>
          </w:tcPr>
          <w:p w:rsidR="005A6615" w:rsidRDefault="005A6615" w:rsidP="00241384">
            <w:pPr>
              <w:rPr>
                <w:b/>
                <w:bCs/>
                <w:sz w:val="24"/>
                <w:szCs w:val="24"/>
              </w:rPr>
            </w:pPr>
          </w:p>
        </w:tc>
        <w:tc>
          <w:tcPr>
            <w:tcW w:w="1398" w:type="pct"/>
          </w:tcPr>
          <w:p w:rsidR="005A6615" w:rsidRPr="00AD7832" w:rsidRDefault="005A6615" w:rsidP="00241384">
            <w:pPr>
              <w:tabs>
                <w:tab w:val="right" w:leader="underscore" w:pos="9639"/>
              </w:tabs>
              <w:rPr>
                <w:bCs/>
                <w:i/>
                <w:sz w:val="24"/>
                <w:szCs w:val="24"/>
              </w:rPr>
            </w:pPr>
            <w:r w:rsidRPr="00AD7832">
              <w:rPr>
                <w:bCs/>
                <w:i/>
                <w:sz w:val="24"/>
                <w:szCs w:val="24"/>
              </w:rPr>
              <w:t>СРС, час.</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5A6615" w:rsidP="00241384">
            <w:pPr>
              <w:tabs>
                <w:tab w:val="right" w:leader="underscore" w:pos="9639"/>
              </w:tabs>
              <w:jc w:val="center"/>
              <w:rPr>
                <w:bCs/>
                <w:i/>
                <w:sz w:val="24"/>
                <w:szCs w:val="24"/>
              </w:rPr>
            </w:pPr>
          </w:p>
        </w:tc>
      </w:tr>
      <w:tr w:rsidR="005A6615" w:rsidRPr="007372EC" w:rsidTr="00241384">
        <w:trPr>
          <w:trHeight w:val="340"/>
        </w:trPr>
        <w:tc>
          <w:tcPr>
            <w:tcW w:w="914" w:type="pct"/>
            <w:vMerge/>
          </w:tcPr>
          <w:p w:rsidR="005A6615" w:rsidRPr="007372EC" w:rsidRDefault="005A6615" w:rsidP="00241384">
            <w:pPr>
              <w:tabs>
                <w:tab w:val="right" w:leader="underscore" w:pos="9639"/>
              </w:tabs>
              <w:rPr>
                <w:bCs/>
                <w:sz w:val="24"/>
                <w:szCs w:val="24"/>
              </w:rPr>
            </w:pPr>
          </w:p>
        </w:tc>
        <w:tc>
          <w:tcPr>
            <w:tcW w:w="1398" w:type="pct"/>
          </w:tcPr>
          <w:p w:rsidR="005A6615" w:rsidRDefault="005A6615" w:rsidP="00241384">
            <w:pPr>
              <w:tabs>
                <w:tab w:val="right" w:leader="underscore" w:pos="9639"/>
              </w:tabs>
              <w:rPr>
                <w:bCs/>
                <w:sz w:val="24"/>
                <w:szCs w:val="24"/>
              </w:rPr>
            </w:pPr>
            <w:r w:rsidRPr="007372EC">
              <w:rPr>
                <w:bCs/>
                <w:sz w:val="24"/>
                <w:szCs w:val="24"/>
              </w:rPr>
              <w:t>экзамен (Э)</w:t>
            </w:r>
            <w:r>
              <w:rPr>
                <w:bCs/>
                <w:sz w:val="24"/>
                <w:szCs w:val="24"/>
              </w:rPr>
              <w:t xml:space="preserve"> </w:t>
            </w:r>
          </w:p>
          <w:p w:rsidR="005A6615" w:rsidRPr="007372EC" w:rsidRDefault="005A6615" w:rsidP="00241384">
            <w:pPr>
              <w:tabs>
                <w:tab w:val="right" w:leader="underscore" w:pos="9639"/>
              </w:tabs>
              <w:rPr>
                <w:bCs/>
                <w:sz w:val="24"/>
                <w:szCs w:val="24"/>
                <w:vertAlign w:val="superscript"/>
              </w:rPr>
            </w:pPr>
            <w:r w:rsidRPr="00AC44F7">
              <w:rPr>
                <w:b/>
                <w:bCs/>
                <w:sz w:val="24"/>
                <w:szCs w:val="24"/>
              </w:rPr>
              <w:t>в том числе:</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5A6615" w:rsidP="00241384">
            <w:pPr>
              <w:tabs>
                <w:tab w:val="right" w:leader="underscore" w:pos="9639"/>
              </w:tabs>
              <w:jc w:val="center"/>
              <w:rPr>
                <w:bCs/>
                <w:i/>
                <w:sz w:val="24"/>
                <w:szCs w:val="24"/>
              </w:rPr>
            </w:pPr>
          </w:p>
        </w:tc>
      </w:tr>
      <w:tr w:rsidR="005A6615" w:rsidRPr="007372EC" w:rsidTr="00241384">
        <w:trPr>
          <w:trHeight w:val="340"/>
        </w:trPr>
        <w:tc>
          <w:tcPr>
            <w:tcW w:w="914" w:type="pct"/>
            <w:vMerge/>
          </w:tcPr>
          <w:p w:rsidR="005A6615" w:rsidRPr="007372EC" w:rsidRDefault="005A6615" w:rsidP="00241384">
            <w:pPr>
              <w:tabs>
                <w:tab w:val="right" w:leader="underscore" w:pos="9639"/>
              </w:tabs>
              <w:rPr>
                <w:bCs/>
                <w:sz w:val="24"/>
                <w:szCs w:val="24"/>
              </w:rPr>
            </w:pPr>
          </w:p>
        </w:tc>
        <w:tc>
          <w:tcPr>
            <w:tcW w:w="1398" w:type="pct"/>
          </w:tcPr>
          <w:p w:rsidR="005A6615" w:rsidRPr="007372EC" w:rsidRDefault="005A6615" w:rsidP="00241384">
            <w:pPr>
              <w:tabs>
                <w:tab w:val="right" w:leader="underscore" w:pos="9639"/>
              </w:tabs>
              <w:rPr>
                <w:bCs/>
                <w:sz w:val="24"/>
                <w:szCs w:val="24"/>
              </w:rPr>
            </w:pPr>
            <w:r>
              <w:rPr>
                <w:bCs/>
                <w:sz w:val="24"/>
                <w:szCs w:val="24"/>
              </w:rPr>
              <w:t xml:space="preserve">Прием экз., час. </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5A6615" w:rsidP="00241384">
            <w:pPr>
              <w:tabs>
                <w:tab w:val="right" w:leader="underscore" w:pos="9639"/>
              </w:tabs>
              <w:jc w:val="center"/>
              <w:rPr>
                <w:bCs/>
                <w:i/>
                <w:sz w:val="24"/>
                <w:szCs w:val="24"/>
              </w:rPr>
            </w:pPr>
          </w:p>
        </w:tc>
      </w:tr>
      <w:tr w:rsidR="005A6615" w:rsidRPr="007372EC" w:rsidTr="00241384">
        <w:trPr>
          <w:trHeight w:val="340"/>
        </w:trPr>
        <w:tc>
          <w:tcPr>
            <w:tcW w:w="914" w:type="pct"/>
            <w:vMerge/>
          </w:tcPr>
          <w:p w:rsidR="005A6615" w:rsidRPr="007372EC" w:rsidRDefault="005A6615" w:rsidP="00241384">
            <w:pPr>
              <w:tabs>
                <w:tab w:val="right" w:leader="underscore" w:pos="9639"/>
              </w:tabs>
              <w:rPr>
                <w:bCs/>
                <w:sz w:val="24"/>
                <w:szCs w:val="24"/>
              </w:rPr>
            </w:pPr>
          </w:p>
        </w:tc>
        <w:tc>
          <w:tcPr>
            <w:tcW w:w="1398" w:type="pct"/>
          </w:tcPr>
          <w:p w:rsidR="005A6615" w:rsidRPr="007372EC" w:rsidRDefault="005A6615" w:rsidP="00241384">
            <w:pPr>
              <w:tabs>
                <w:tab w:val="right" w:leader="underscore" w:pos="9639"/>
              </w:tabs>
              <w:rPr>
                <w:bCs/>
                <w:sz w:val="24"/>
                <w:szCs w:val="24"/>
              </w:rPr>
            </w:pPr>
            <w:r>
              <w:rPr>
                <w:bCs/>
                <w:sz w:val="24"/>
                <w:szCs w:val="24"/>
              </w:rPr>
              <w:t>Консультация, час.</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D573C0">
            <w:pPr>
              <w:tabs>
                <w:tab w:val="right" w:leader="underscore" w:pos="9639"/>
              </w:tabs>
              <w:rPr>
                <w:bCs/>
                <w:i/>
                <w:sz w:val="24"/>
                <w:szCs w:val="24"/>
              </w:rPr>
            </w:pPr>
          </w:p>
        </w:tc>
        <w:tc>
          <w:tcPr>
            <w:tcW w:w="822" w:type="pct"/>
          </w:tcPr>
          <w:p w:rsidR="005A6615" w:rsidRPr="00AD7832" w:rsidRDefault="005A6615" w:rsidP="00241384">
            <w:pPr>
              <w:tabs>
                <w:tab w:val="right" w:leader="underscore" w:pos="9639"/>
              </w:tabs>
              <w:jc w:val="center"/>
              <w:rPr>
                <w:bCs/>
                <w:i/>
                <w:sz w:val="24"/>
                <w:szCs w:val="24"/>
              </w:rPr>
            </w:pPr>
          </w:p>
        </w:tc>
      </w:tr>
      <w:tr w:rsidR="005A6615" w:rsidRPr="007372EC" w:rsidTr="00241384">
        <w:trPr>
          <w:trHeight w:val="340"/>
        </w:trPr>
        <w:tc>
          <w:tcPr>
            <w:tcW w:w="914" w:type="pct"/>
            <w:vMerge/>
          </w:tcPr>
          <w:p w:rsidR="005A6615" w:rsidRPr="007372EC" w:rsidRDefault="005A6615" w:rsidP="00241384">
            <w:pPr>
              <w:tabs>
                <w:tab w:val="right" w:leader="underscore" w:pos="9639"/>
              </w:tabs>
              <w:rPr>
                <w:bCs/>
                <w:sz w:val="24"/>
                <w:szCs w:val="24"/>
              </w:rPr>
            </w:pPr>
          </w:p>
        </w:tc>
        <w:tc>
          <w:tcPr>
            <w:tcW w:w="1398" w:type="pct"/>
          </w:tcPr>
          <w:p w:rsidR="005A6615" w:rsidRPr="007372EC" w:rsidRDefault="005A6615" w:rsidP="00241384">
            <w:pPr>
              <w:tabs>
                <w:tab w:val="right" w:leader="underscore" w:pos="9639"/>
              </w:tabs>
              <w:rPr>
                <w:bCs/>
                <w:sz w:val="24"/>
                <w:szCs w:val="24"/>
              </w:rPr>
            </w:pPr>
            <w:r>
              <w:rPr>
                <w:bCs/>
                <w:sz w:val="24"/>
                <w:szCs w:val="24"/>
              </w:rPr>
              <w:t>СРС, час.</w:t>
            </w:r>
          </w:p>
        </w:tc>
        <w:tc>
          <w:tcPr>
            <w:tcW w:w="966" w:type="pct"/>
          </w:tcPr>
          <w:p w:rsidR="005A6615" w:rsidRPr="00955707" w:rsidRDefault="005A6615" w:rsidP="00241384">
            <w:pPr>
              <w:tabs>
                <w:tab w:val="right" w:leader="underscore" w:pos="9639"/>
              </w:tabs>
              <w:jc w:val="center"/>
              <w:rPr>
                <w:bCs/>
                <w:i/>
                <w:sz w:val="24"/>
                <w:szCs w:val="24"/>
              </w:rPr>
            </w:pPr>
          </w:p>
        </w:tc>
        <w:tc>
          <w:tcPr>
            <w:tcW w:w="900" w:type="pct"/>
            <w:gridSpan w:val="2"/>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5A6615" w:rsidP="00241384">
            <w:pPr>
              <w:tabs>
                <w:tab w:val="right" w:leader="underscore" w:pos="9639"/>
              </w:tabs>
              <w:jc w:val="center"/>
              <w:rPr>
                <w:bCs/>
                <w:i/>
                <w:sz w:val="24"/>
                <w:szCs w:val="24"/>
              </w:rPr>
            </w:pPr>
          </w:p>
        </w:tc>
      </w:tr>
      <w:tr w:rsidR="005A6615" w:rsidRPr="007372EC" w:rsidTr="00241384">
        <w:trPr>
          <w:trHeight w:val="340"/>
        </w:trPr>
        <w:tc>
          <w:tcPr>
            <w:tcW w:w="2312" w:type="pct"/>
            <w:gridSpan w:val="2"/>
            <w:vAlign w:val="center"/>
          </w:tcPr>
          <w:p w:rsidR="005A6615" w:rsidRPr="007372EC" w:rsidRDefault="005A6615" w:rsidP="00241384">
            <w:pPr>
              <w:tabs>
                <w:tab w:val="right" w:leader="underscore" w:pos="9639"/>
              </w:tabs>
              <w:rPr>
                <w:bCs/>
                <w:sz w:val="24"/>
                <w:szCs w:val="24"/>
              </w:rPr>
            </w:pPr>
          </w:p>
        </w:tc>
        <w:tc>
          <w:tcPr>
            <w:tcW w:w="2688" w:type="pct"/>
            <w:gridSpan w:val="4"/>
          </w:tcPr>
          <w:p w:rsidR="005A6615" w:rsidRPr="00AD7832" w:rsidRDefault="005A6615" w:rsidP="00241384">
            <w:pPr>
              <w:tabs>
                <w:tab w:val="right" w:leader="underscore" w:pos="9639"/>
              </w:tabs>
              <w:jc w:val="center"/>
              <w:rPr>
                <w:bCs/>
                <w:i/>
                <w:sz w:val="24"/>
                <w:szCs w:val="24"/>
              </w:rPr>
            </w:pPr>
          </w:p>
        </w:tc>
      </w:tr>
      <w:tr w:rsidR="005A6615" w:rsidRPr="007372EC" w:rsidTr="00241384">
        <w:trPr>
          <w:trHeight w:val="340"/>
        </w:trPr>
        <w:tc>
          <w:tcPr>
            <w:tcW w:w="914" w:type="pct"/>
            <w:vMerge w:val="restart"/>
          </w:tcPr>
          <w:p w:rsidR="005A6615" w:rsidRPr="007372EC" w:rsidRDefault="005A6615" w:rsidP="00241384">
            <w:pPr>
              <w:tabs>
                <w:tab w:val="right" w:leader="underscore" w:pos="9639"/>
              </w:tabs>
              <w:rPr>
                <w:b/>
                <w:bCs/>
                <w:sz w:val="24"/>
                <w:szCs w:val="24"/>
              </w:rPr>
            </w:pPr>
            <w:r w:rsidRPr="007372EC">
              <w:rPr>
                <w:b/>
                <w:bCs/>
                <w:sz w:val="24"/>
                <w:szCs w:val="24"/>
              </w:rPr>
              <w:t>ИТОГО: Общая трудоемкость</w:t>
            </w:r>
          </w:p>
        </w:tc>
        <w:tc>
          <w:tcPr>
            <w:tcW w:w="1398" w:type="pct"/>
          </w:tcPr>
          <w:p w:rsidR="005A6615" w:rsidRPr="007372EC" w:rsidRDefault="005A6615" w:rsidP="00241384">
            <w:pPr>
              <w:tabs>
                <w:tab w:val="right" w:leader="underscore" w:pos="9639"/>
              </w:tabs>
              <w:rPr>
                <w:b/>
                <w:bCs/>
                <w:sz w:val="24"/>
                <w:szCs w:val="24"/>
              </w:rPr>
            </w:pPr>
            <w:r w:rsidRPr="007372EC">
              <w:rPr>
                <w:b/>
                <w:bCs/>
                <w:sz w:val="24"/>
                <w:szCs w:val="24"/>
              </w:rPr>
              <w:t>часов</w:t>
            </w:r>
          </w:p>
        </w:tc>
        <w:tc>
          <w:tcPr>
            <w:tcW w:w="978" w:type="pct"/>
            <w:gridSpan w:val="2"/>
          </w:tcPr>
          <w:p w:rsidR="005A6615" w:rsidRPr="00955707" w:rsidRDefault="007F48E3" w:rsidP="00241384">
            <w:pPr>
              <w:tabs>
                <w:tab w:val="right" w:leader="underscore" w:pos="9639"/>
              </w:tabs>
              <w:jc w:val="center"/>
              <w:rPr>
                <w:bCs/>
                <w:i/>
                <w:sz w:val="24"/>
                <w:szCs w:val="24"/>
              </w:rPr>
            </w:pPr>
            <w:r>
              <w:rPr>
                <w:bCs/>
                <w:i/>
                <w:sz w:val="24"/>
                <w:szCs w:val="24"/>
              </w:rPr>
              <w:t>72</w:t>
            </w:r>
          </w:p>
        </w:tc>
        <w:tc>
          <w:tcPr>
            <w:tcW w:w="888" w:type="pct"/>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7F48E3" w:rsidP="00241384">
            <w:pPr>
              <w:tabs>
                <w:tab w:val="right" w:leader="underscore" w:pos="9639"/>
              </w:tabs>
              <w:jc w:val="center"/>
              <w:rPr>
                <w:bCs/>
                <w:i/>
                <w:sz w:val="24"/>
                <w:szCs w:val="24"/>
              </w:rPr>
            </w:pPr>
            <w:r>
              <w:rPr>
                <w:bCs/>
                <w:i/>
                <w:sz w:val="24"/>
                <w:szCs w:val="24"/>
              </w:rPr>
              <w:t>72</w:t>
            </w:r>
          </w:p>
        </w:tc>
      </w:tr>
      <w:tr w:rsidR="005A6615" w:rsidRPr="007372EC" w:rsidTr="00241384">
        <w:trPr>
          <w:trHeight w:val="340"/>
        </w:trPr>
        <w:tc>
          <w:tcPr>
            <w:tcW w:w="914" w:type="pct"/>
            <w:vMerge/>
          </w:tcPr>
          <w:p w:rsidR="005A6615" w:rsidRPr="007372EC" w:rsidRDefault="005A6615" w:rsidP="00241384">
            <w:pPr>
              <w:tabs>
                <w:tab w:val="right" w:leader="underscore" w:pos="9639"/>
              </w:tabs>
              <w:rPr>
                <w:bCs/>
                <w:sz w:val="24"/>
                <w:szCs w:val="24"/>
              </w:rPr>
            </w:pPr>
          </w:p>
        </w:tc>
        <w:tc>
          <w:tcPr>
            <w:tcW w:w="1398" w:type="pct"/>
          </w:tcPr>
          <w:p w:rsidR="005A6615" w:rsidRPr="007372EC" w:rsidRDefault="005A6615" w:rsidP="00241384">
            <w:pPr>
              <w:tabs>
                <w:tab w:val="right" w:leader="underscore" w:pos="9639"/>
              </w:tabs>
              <w:rPr>
                <w:b/>
                <w:bCs/>
                <w:sz w:val="24"/>
                <w:szCs w:val="24"/>
              </w:rPr>
            </w:pPr>
            <w:proofErr w:type="spellStart"/>
            <w:r w:rsidRPr="007372EC">
              <w:rPr>
                <w:b/>
                <w:bCs/>
                <w:sz w:val="24"/>
                <w:szCs w:val="24"/>
              </w:rPr>
              <w:t>зач</w:t>
            </w:r>
            <w:proofErr w:type="spellEnd"/>
            <w:r w:rsidRPr="007372EC">
              <w:rPr>
                <w:b/>
                <w:bCs/>
                <w:sz w:val="24"/>
                <w:szCs w:val="24"/>
              </w:rPr>
              <w:t>. ед.</w:t>
            </w:r>
          </w:p>
        </w:tc>
        <w:tc>
          <w:tcPr>
            <w:tcW w:w="978" w:type="pct"/>
            <w:gridSpan w:val="2"/>
          </w:tcPr>
          <w:p w:rsidR="005A6615" w:rsidRPr="00955707" w:rsidRDefault="007F48E3" w:rsidP="00241384">
            <w:pPr>
              <w:tabs>
                <w:tab w:val="right" w:leader="underscore" w:pos="9639"/>
              </w:tabs>
              <w:jc w:val="center"/>
              <w:rPr>
                <w:bCs/>
                <w:i/>
                <w:sz w:val="24"/>
                <w:szCs w:val="24"/>
              </w:rPr>
            </w:pPr>
            <w:r>
              <w:rPr>
                <w:bCs/>
                <w:i/>
                <w:sz w:val="24"/>
                <w:szCs w:val="24"/>
              </w:rPr>
              <w:t>2</w:t>
            </w:r>
          </w:p>
        </w:tc>
        <w:tc>
          <w:tcPr>
            <w:tcW w:w="888" w:type="pct"/>
          </w:tcPr>
          <w:p w:rsidR="005A6615" w:rsidRPr="00955707" w:rsidRDefault="005A6615" w:rsidP="00241384">
            <w:pPr>
              <w:tabs>
                <w:tab w:val="right" w:leader="underscore" w:pos="9639"/>
              </w:tabs>
              <w:jc w:val="center"/>
              <w:rPr>
                <w:bCs/>
                <w:i/>
                <w:sz w:val="24"/>
                <w:szCs w:val="24"/>
              </w:rPr>
            </w:pPr>
          </w:p>
        </w:tc>
        <w:tc>
          <w:tcPr>
            <w:tcW w:w="822" w:type="pct"/>
          </w:tcPr>
          <w:p w:rsidR="005A6615" w:rsidRPr="00AD7832" w:rsidRDefault="007F48E3" w:rsidP="00241384">
            <w:pPr>
              <w:tabs>
                <w:tab w:val="right" w:leader="underscore" w:pos="9639"/>
              </w:tabs>
              <w:jc w:val="center"/>
              <w:rPr>
                <w:bCs/>
                <w:i/>
                <w:sz w:val="24"/>
                <w:szCs w:val="24"/>
              </w:rPr>
            </w:pPr>
            <w:r>
              <w:rPr>
                <w:bCs/>
                <w:i/>
                <w:sz w:val="24"/>
                <w:szCs w:val="24"/>
              </w:rPr>
              <w:t>2</w:t>
            </w:r>
          </w:p>
        </w:tc>
      </w:tr>
    </w:tbl>
    <w:p w:rsidR="005A6615" w:rsidRDefault="005A6615" w:rsidP="005A6615">
      <w:pPr>
        <w:contextualSpacing/>
        <w:rPr>
          <w:b/>
          <w:bCs/>
          <w:sz w:val="24"/>
          <w:szCs w:val="24"/>
        </w:rPr>
      </w:pPr>
    </w:p>
    <w:p w:rsidR="00155DCB" w:rsidRDefault="00155DCB" w:rsidP="005A6615">
      <w:pPr>
        <w:contextualSpacing/>
        <w:rPr>
          <w:b/>
          <w:bCs/>
          <w:sz w:val="24"/>
          <w:szCs w:val="24"/>
        </w:rPr>
      </w:pPr>
    </w:p>
    <w:p w:rsidR="00155DCB" w:rsidRDefault="00155DCB" w:rsidP="005A6615">
      <w:pPr>
        <w:contextualSpacing/>
        <w:rPr>
          <w:b/>
          <w:bCs/>
          <w:sz w:val="24"/>
          <w:szCs w:val="24"/>
        </w:rPr>
      </w:pPr>
    </w:p>
    <w:p w:rsidR="00155DCB" w:rsidRDefault="00155DCB" w:rsidP="005A6615">
      <w:pPr>
        <w:contextualSpacing/>
        <w:rPr>
          <w:b/>
          <w:bCs/>
          <w:sz w:val="24"/>
          <w:szCs w:val="24"/>
        </w:rPr>
      </w:pPr>
    </w:p>
    <w:p w:rsidR="00155DCB" w:rsidRDefault="00155DCB" w:rsidP="005A6615">
      <w:pPr>
        <w:contextualSpacing/>
        <w:rPr>
          <w:b/>
          <w:bCs/>
          <w:sz w:val="24"/>
          <w:szCs w:val="24"/>
        </w:rPr>
      </w:pPr>
    </w:p>
    <w:p w:rsidR="005A6615" w:rsidRPr="007372EC" w:rsidRDefault="005A6615" w:rsidP="005A6615">
      <w:pPr>
        <w:contextualSpacing/>
        <w:rPr>
          <w:b/>
          <w:bCs/>
          <w:sz w:val="24"/>
          <w:szCs w:val="24"/>
        </w:rPr>
      </w:pPr>
      <w:r w:rsidRPr="007372EC">
        <w:rPr>
          <w:b/>
          <w:bCs/>
          <w:sz w:val="24"/>
          <w:szCs w:val="24"/>
        </w:rPr>
        <w:t xml:space="preserve">4.2. СОДЕРЖАНИЕ ДИСЦИПЛИНЫ </w:t>
      </w:r>
    </w:p>
    <w:p w:rsidR="005A6615" w:rsidRDefault="005A6615" w:rsidP="005A6615">
      <w:pPr>
        <w:tabs>
          <w:tab w:val="right" w:leader="underscore" w:pos="9639"/>
        </w:tabs>
        <w:contextualSpacing/>
        <w:rPr>
          <w:b/>
          <w:bCs/>
          <w:sz w:val="24"/>
          <w:szCs w:val="24"/>
        </w:rPr>
      </w:pPr>
    </w:p>
    <w:p w:rsidR="005A6615" w:rsidRPr="007372EC" w:rsidRDefault="005A6615" w:rsidP="005A6615">
      <w:pPr>
        <w:tabs>
          <w:tab w:val="right" w:leader="underscore" w:pos="9639"/>
        </w:tabs>
        <w:contextualSpacing/>
        <w:rPr>
          <w:b/>
          <w:bCs/>
          <w:sz w:val="24"/>
          <w:szCs w:val="24"/>
        </w:rPr>
      </w:pPr>
      <w:r w:rsidRPr="007372EC">
        <w:rPr>
          <w:b/>
          <w:bCs/>
          <w:sz w:val="24"/>
          <w:szCs w:val="24"/>
        </w:rPr>
        <w:t>4.2.</w:t>
      </w:r>
      <w:r>
        <w:rPr>
          <w:b/>
          <w:bCs/>
          <w:sz w:val="24"/>
          <w:szCs w:val="24"/>
        </w:rPr>
        <w:t>1</w:t>
      </w:r>
      <w:r w:rsidRPr="007372EC">
        <w:rPr>
          <w:b/>
          <w:bCs/>
          <w:sz w:val="24"/>
          <w:szCs w:val="24"/>
        </w:rPr>
        <w:t>.  Разделы</w:t>
      </w:r>
      <w:r>
        <w:rPr>
          <w:b/>
          <w:bCs/>
          <w:sz w:val="24"/>
          <w:szCs w:val="24"/>
        </w:rPr>
        <w:t xml:space="preserve"> (темы)</w:t>
      </w:r>
      <w:r w:rsidRPr="007372EC">
        <w:rPr>
          <w:b/>
          <w:bCs/>
          <w:sz w:val="24"/>
          <w:szCs w:val="24"/>
        </w:rPr>
        <w:t xml:space="preserve"> дисциплины, виды учебной деятельности и формы контроля</w:t>
      </w:r>
    </w:p>
    <w:p w:rsidR="005A6615" w:rsidRPr="007372EC" w:rsidRDefault="005A6615" w:rsidP="005A6615">
      <w:pPr>
        <w:tabs>
          <w:tab w:val="right" w:leader="underscore" w:pos="9639"/>
        </w:tabs>
        <w:contextualSpacing/>
        <w:jc w:val="both"/>
        <w:rPr>
          <w:b/>
          <w:bCs/>
          <w:sz w:val="24"/>
          <w:szCs w:val="24"/>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053"/>
        <w:gridCol w:w="4446"/>
        <w:gridCol w:w="742"/>
        <w:gridCol w:w="743"/>
        <w:gridCol w:w="742"/>
        <w:gridCol w:w="743"/>
        <w:gridCol w:w="743"/>
        <w:gridCol w:w="1941"/>
      </w:tblGrid>
      <w:tr w:rsidR="005A6615" w:rsidRPr="007372EC" w:rsidTr="00241384">
        <w:trPr>
          <w:cantSplit/>
          <w:trHeight w:val="340"/>
        </w:trPr>
        <w:tc>
          <w:tcPr>
            <w:tcW w:w="546" w:type="dxa"/>
            <w:vMerge w:val="restart"/>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lastRenderedPageBreak/>
              <w:t xml:space="preserve">№ </w:t>
            </w:r>
            <w:proofErr w:type="gramStart"/>
            <w:r w:rsidRPr="007372EC">
              <w:rPr>
                <w:b/>
                <w:bCs/>
                <w:sz w:val="24"/>
                <w:szCs w:val="24"/>
              </w:rPr>
              <w:t>п</w:t>
            </w:r>
            <w:proofErr w:type="gramEnd"/>
            <w:r w:rsidRPr="007372EC">
              <w:rPr>
                <w:b/>
                <w:bCs/>
                <w:sz w:val="24"/>
                <w:szCs w:val="24"/>
              </w:rPr>
              <w:t>/п</w:t>
            </w:r>
          </w:p>
        </w:tc>
        <w:tc>
          <w:tcPr>
            <w:tcW w:w="839" w:type="dxa"/>
            <w:vMerge w:val="restart"/>
          </w:tcPr>
          <w:p w:rsidR="005A6615" w:rsidRPr="007372EC" w:rsidRDefault="005A6615" w:rsidP="00241384">
            <w:pPr>
              <w:contextualSpacing/>
              <w:jc w:val="center"/>
              <w:rPr>
                <w:bCs/>
                <w:sz w:val="24"/>
                <w:szCs w:val="24"/>
              </w:rPr>
            </w:pPr>
            <w:r w:rsidRPr="007372EC">
              <w:rPr>
                <w:b/>
                <w:bCs/>
                <w:sz w:val="24"/>
                <w:szCs w:val="24"/>
              </w:rPr>
              <w:t>№ семестра</w:t>
            </w:r>
          </w:p>
        </w:tc>
        <w:tc>
          <w:tcPr>
            <w:tcW w:w="3541" w:type="dxa"/>
            <w:vMerge w:val="restart"/>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Наименование раздела</w:t>
            </w:r>
            <w:r>
              <w:rPr>
                <w:b/>
                <w:bCs/>
                <w:sz w:val="24"/>
                <w:szCs w:val="24"/>
              </w:rPr>
              <w:t xml:space="preserve"> (темы) </w:t>
            </w:r>
            <w:r w:rsidRPr="007372EC">
              <w:rPr>
                <w:b/>
                <w:bCs/>
                <w:sz w:val="24"/>
                <w:szCs w:val="24"/>
              </w:rPr>
              <w:t xml:space="preserve">дисциплины </w:t>
            </w:r>
          </w:p>
        </w:tc>
        <w:tc>
          <w:tcPr>
            <w:tcW w:w="2958" w:type="dxa"/>
            <w:gridSpan w:val="5"/>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 xml:space="preserve">Виды учебной деятельности, включая самостоятельную работу студентов </w:t>
            </w:r>
          </w:p>
          <w:p w:rsidR="005A6615" w:rsidRPr="007372EC" w:rsidRDefault="005A6615" w:rsidP="00241384">
            <w:pPr>
              <w:tabs>
                <w:tab w:val="right" w:leader="underscore" w:pos="9639"/>
              </w:tabs>
              <w:contextualSpacing/>
              <w:jc w:val="center"/>
              <w:rPr>
                <w:b/>
                <w:bCs/>
                <w:sz w:val="24"/>
                <w:szCs w:val="24"/>
              </w:rPr>
            </w:pPr>
            <w:r w:rsidRPr="007372EC">
              <w:rPr>
                <w:b/>
                <w:bCs/>
                <w:sz w:val="24"/>
                <w:szCs w:val="24"/>
              </w:rPr>
              <w:t>(в часах)</w:t>
            </w:r>
          </w:p>
        </w:tc>
        <w:tc>
          <w:tcPr>
            <w:tcW w:w="1546" w:type="dxa"/>
            <w:vMerge w:val="restart"/>
          </w:tcPr>
          <w:p w:rsidR="005A6615" w:rsidRPr="007372EC" w:rsidRDefault="005A6615" w:rsidP="00241384">
            <w:pPr>
              <w:contextualSpacing/>
              <w:jc w:val="center"/>
              <w:rPr>
                <w:b/>
                <w:sz w:val="24"/>
                <w:szCs w:val="24"/>
              </w:rPr>
            </w:pPr>
            <w:r w:rsidRPr="007372EC">
              <w:rPr>
                <w:b/>
                <w:sz w:val="24"/>
                <w:szCs w:val="24"/>
              </w:rPr>
              <w:t>Формы текуще</w:t>
            </w:r>
            <w:r>
              <w:rPr>
                <w:b/>
                <w:sz w:val="24"/>
                <w:szCs w:val="24"/>
              </w:rPr>
              <w:t>й и промежуточной аттестации</w:t>
            </w:r>
          </w:p>
        </w:tc>
      </w:tr>
      <w:tr w:rsidR="005A6615" w:rsidRPr="007372EC" w:rsidTr="00241384">
        <w:trPr>
          <w:cantSplit/>
          <w:trHeight w:val="550"/>
        </w:trPr>
        <w:tc>
          <w:tcPr>
            <w:tcW w:w="546" w:type="dxa"/>
            <w:vMerge/>
          </w:tcPr>
          <w:p w:rsidR="005A6615" w:rsidRPr="007372EC" w:rsidRDefault="005A6615" w:rsidP="00241384">
            <w:pPr>
              <w:tabs>
                <w:tab w:val="right" w:leader="underscore" w:pos="9639"/>
              </w:tabs>
              <w:contextualSpacing/>
              <w:jc w:val="both"/>
              <w:rPr>
                <w:b/>
                <w:bCs/>
                <w:sz w:val="24"/>
                <w:szCs w:val="24"/>
              </w:rPr>
            </w:pPr>
          </w:p>
        </w:tc>
        <w:tc>
          <w:tcPr>
            <w:tcW w:w="839" w:type="dxa"/>
            <w:vMerge/>
          </w:tcPr>
          <w:p w:rsidR="005A6615" w:rsidRPr="007372EC" w:rsidRDefault="005A6615" w:rsidP="00241384">
            <w:pPr>
              <w:contextualSpacing/>
              <w:jc w:val="both"/>
              <w:rPr>
                <w:bCs/>
                <w:sz w:val="24"/>
                <w:szCs w:val="24"/>
              </w:rPr>
            </w:pPr>
          </w:p>
        </w:tc>
        <w:tc>
          <w:tcPr>
            <w:tcW w:w="3541" w:type="dxa"/>
            <w:vMerge/>
          </w:tcPr>
          <w:p w:rsidR="005A6615" w:rsidRPr="007372EC" w:rsidRDefault="005A6615" w:rsidP="00241384">
            <w:pPr>
              <w:tabs>
                <w:tab w:val="right" w:leader="underscore" w:pos="9639"/>
              </w:tabs>
              <w:contextualSpacing/>
              <w:jc w:val="both"/>
              <w:rPr>
                <w:b/>
                <w:bCs/>
                <w:sz w:val="24"/>
                <w:szCs w:val="24"/>
              </w:rPr>
            </w:pPr>
          </w:p>
        </w:tc>
        <w:tc>
          <w:tcPr>
            <w:tcW w:w="591" w:type="dxa"/>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Л</w:t>
            </w:r>
          </w:p>
        </w:tc>
        <w:tc>
          <w:tcPr>
            <w:tcW w:w="592" w:type="dxa"/>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ЛР</w:t>
            </w:r>
          </w:p>
        </w:tc>
        <w:tc>
          <w:tcPr>
            <w:tcW w:w="591" w:type="dxa"/>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ПЗ</w:t>
            </w:r>
          </w:p>
        </w:tc>
        <w:tc>
          <w:tcPr>
            <w:tcW w:w="592" w:type="dxa"/>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СРС</w:t>
            </w:r>
          </w:p>
        </w:tc>
        <w:tc>
          <w:tcPr>
            <w:tcW w:w="592" w:type="dxa"/>
          </w:tcPr>
          <w:p w:rsidR="005A6615" w:rsidRPr="007372EC" w:rsidRDefault="005A6615" w:rsidP="00241384">
            <w:pPr>
              <w:tabs>
                <w:tab w:val="right" w:leader="underscore" w:pos="9639"/>
              </w:tabs>
              <w:contextualSpacing/>
              <w:jc w:val="center"/>
              <w:rPr>
                <w:b/>
                <w:bCs/>
                <w:sz w:val="24"/>
                <w:szCs w:val="24"/>
              </w:rPr>
            </w:pPr>
            <w:r w:rsidRPr="007372EC">
              <w:rPr>
                <w:b/>
                <w:bCs/>
                <w:sz w:val="24"/>
                <w:szCs w:val="24"/>
              </w:rPr>
              <w:t>всего</w:t>
            </w:r>
          </w:p>
        </w:tc>
        <w:tc>
          <w:tcPr>
            <w:tcW w:w="1546" w:type="dxa"/>
            <w:vMerge/>
          </w:tcPr>
          <w:p w:rsidR="005A6615" w:rsidRPr="007372EC" w:rsidRDefault="005A6615" w:rsidP="00241384">
            <w:pPr>
              <w:contextualSpacing/>
              <w:jc w:val="both"/>
              <w:rPr>
                <w:b/>
                <w:sz w:val="24"/>
                <w:szCs w:val="24"/>
              </w:rPr>
            </w:pPr>
          </w:p>
        </w:tc>
      </w:tr>
      <w:tr w:rsidR="005A6615" w:rsidRPr="007372EC" w:rsidTr="00241384">
        <w:trPr>
          <w:cantSplit/>
          <w:trHeight w:val="340"/>
        </w:trPr>
        <w:tc>
          <w:tcPr>
            <w:tcW w:w="546"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1</w:t>
            </w:r>
          </w:p>
        </w:tc>
        <w:tc>
          <w:tcPr>
            <w:tcW w:w="839"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2</w:t>
            </w:r>
          </w:p>
        </w:tc>
        <w:tc>
          <w:tcPr>
            <w:tcW w:w="3541"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3</w:t>
            </w:r>
          </w:p>
        </w:tc>
        <w:tc>
          <w:tcPr>
            <w:tcW w:w="591"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4</w:t>
            </w:r>
          </w:p>
        </w:tc>
        <w:tc>
          <w:tcPr>
            <w:tcW w:w="592"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5</w:t>
            </w:r>
          </w:p>
        </w:tc>
        <w:tc>
          <w:tcPr>
            <w:tcW w:w="591"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6</w:t>
            </w:r>
          </w:p>
        </w:tc>
        <w:tc>
          <w:tcPr>
            <w:tcW w:w="592"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7</w:t>
            </w:r>
          </w:p>
        </w:tc>
        <w:tc>
          <w:tcPr>
            <w:tcW w:w="592" w:type="dxa"/>
          </w:tcPr>
          <w:p w:rsidR="005A6615" w:rsidRPr="007372EC" w:rsidRDefault="005A6615" w:rsidP="00241384">
            <w:pPr>
              <w:tabs>
                <w:tab w:val="right" w:leader="underscore" w:pos="9639"/>
              </w:tabs>
              <w:contextualSpacing/>
              <w:jc w:val="center"/>
              <w:rPr>
                <w:bCs/>
                <w:sz w:val="24"/>
                <w:szCs w:val="24"/>
              </w:rPr>
            </w:pPr>
            <w:r w:rsidRPr="007372EC">
              <w:rPr>
                <w:bCs/>
                <w:sz w:val="24"/>
                <w:szCs w:val="24"/>
              </w:rPr>
              <w:t>8</w:t>
            </w:r>
          </w:p>
        </w:tc>
        <w:tc>
          <w:tcPr>
            <w:tcW w:w="1546" w:type="dxa"/>
          </w:tcPr>
          <w:p w:rsidR="005A6615" w:rsidRPr="007372EC" w:rsidRDefault="005A6615" w:rsidP="00241384">
            <w:pPr>
              <w:contextualSpacing/>
              <w:jc w:val="center"/>
              <w:rPr>
                <w:bCs/>
                <w:sz w:val="24"/>
                <w:szCs w:val="24"/>
              </w:rPr>
            </w:pPr>
            <w:r w:rsidRPr="007372EC">
              <w:rPr>
                <w:bCs/>
                <w:sz w:val="24"/>
                <w:szCs w:val="24"/>
              </w:rPr>
              <w:t>9</w:t>
            </w:r>
          </w:p>
        </w:tc>
      </w:tr>
      <w:tr w:rsidR="005A6615" w:rsidRPr="007372EC" w:rsidTr="00241384">
        <w:trPr>
          <w:cantSplit/>
          <w:trHeight w:val="340"/>
        </w:trPr>
        <w:tc>
          <w:tcPr>
            <w:tcW w:w="546" w:type="dxa"/>
          </w:tcPr>
          <w:p w:rsidR="005A6615" w:rsidRPr="007372EC" w:rsidRDefault="005A6615" w:rsidP="00241384">
            <w:pPr>
              <w:widowControl/>
              <w:tabs>
                <w:tab w:val="right" w:leader="underscore" w:pos="9639"/>
              </w:tabs>
              <w:autoSpaceDE/>
              <w:autoSpaceDN/>
              <w:adjustRightInd/>
              <w:contextualSpacing/>
              <w:jc w:val="both"/>
              <w:rPr>
                <w:bCs/>
                <w:sz w:val="24"/>
                <w:szCs w:val="24"/>
              </w:rPr>
            </w:pPr>
            <w:r>
              <w:rPr>
                <w:bCs/>
                <w:sz w:val="24"/>
                <w:szCs w:val="24"/>
              </w:rPr>
              <w:t>1.</w:t>
            </w:r>
          </w:p>
        </w:tc>
        <w:tc>
          <w:tcPr>
            <w:tcW w:w="839" w:type="dxa"/>
          </w:tcPr>
          <w:p w:rsidR="005A6615" w:rsidRPr="00813846" w:rsidRDefault="000A79B7" w:rsidP="00241384">
            <w:pPr>
              <w:tabs>
                <w:tab w:val="right" w:leader="underscore" w:pos="9639"/>
              </w:tabs>
              <w:contextualSpacing/>
              <w:jc w:val="center"/>
              <w:rPr>
                <w:bCs/>
                <w:sz w:val="24"/>
                <w:szCs w:val="24"/>
              </w:rPr>
            </w:pPr>
            <w:r>
              <w:rPr>
                <w:bCs/>
                <w:sz w:val="24"/>
                <w:szCs w:val="24"/>
              </w:rPr>
              <w:t>4</w:t>
            </w:r>
          </w:p>
        </w:tc>
        <w:tc>
          <w:tcPr>
            <w:tcW w:w="3541" w:type="dxa"/>
          </w:tcPr>
          <w:p w:rsidR="00DE79DB" w:rsidRPr="00DE79DB" w:rsidRDefault="00DE79DB" w:rsidP="000A79B7">
            <w:pPr>
              <w:snapToGrid w:val="0"/>
              <w:jc w:val="both"/>
              <w:rPr>
                <w:b/>
              </w:rPr>
            </w:pPr>
            <w:r w:rsidRPr="00DE79DB">
              <w:rPr>
                <w:b/>
              </w:rPr>
              <w:t>Раздел 1. История философии</w:t>
            </w:r>
          </w:p>
          <w:p w:rsidR="000A79B7" w:rsidRDefault="000A79B7" w:rsidP="000A79B7">
            <w:pPr>
              <w:snapToGrid w:val="0"/>
              <w:jc w:val="both"/>
            </w:pPr>
            <w:r>
              <w:t xml:space="preserve">Предмет философии, место и роль философии в культуре. Становление философии, основные направления и школы философии, этапы ее исторического развития. Структура   философского знания. </w:t>
            </w:r>
          </w:p>
          <w:p w:rsidR="00936616" w:rsidRDefault="00936616" w:rsidP="00936616">
            <w:pPr>
              <w:tabs>
                <w:tab w:val="right" w:leader="underscore" w:pos="9639"/>
              </w:tabs>
              <w:spacing w:line="276" w:lineRule="auto"/>
              <w:jc w:val="both"/>
              <w:rPr>
                <w:lang w:eastAsia="en-US"/>
              </w:rPr>
            </w:pPr>
            <w:r>
              <w:rPr>
                <w:b/>
                <w:bCs/>
                <w:lang w:eastAsia="en-US"/>
              </w:rPr>
              <w:t>Раздел 2. Социальная философия</w:t>
            </w:r>
            <w:r>
              <w:rPr>
                <w:lang w:eastAsia="en-US"/>
              </w:rPr>
              <w:t xml:space="preserve"> </w:t>
            </w:r>
          </w:p>
          <w:p w:rsidR="005A6615" w:rsidRPr="0047643B" w:rsidRDefault="000A79B7" w:rsidP="00241384">
            <w:pPr>
              <w:tabs>
                <w:tab w:val="right" w:leader="underscore" w:pos="9639"/>
              </w:tabs>
              <w:contextualSpacing/>
              <w:jc w:val="both"/>
              <w:rPr>
                <w:bCs/>
                <w:sz w:val="24"/>
                <w:szCs w:val="24"/>
              </w:rPr>
            </w:pPr>
            <w:r>
              <w:t xml:space="preserve">Учение о бытии, монистические и </w:t>
            </w:r>
            <w:proofErr w:type="spellStart"/>
            <w:r>
              <w:t>плюрастические</w:t>
            </w:r>
            <w:proofErr w:type="spellEnd"/>
            <w:r>
              <w:t xml:space="preserve">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 Человек, общество, культура; человек и природа. </w:t>
            </w:r>
            <w:proofErr w:type="gramStart"/>
            <w:r>
              <w:t>Формационная</w:t>
            </w:r>
            <w:proofErr w:type="gramEnd"/>
            <w:r>
              <w:t xml:space="preserve">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spellStart"/>
            <w:r>
              <w:t>вненаучное</w:t>
            </w:r>
            <w:proofErr w:type="spellEnd"/>
            <w: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tc>
        <w:tc>
          <w:tcPr>
            <w:tcW w:w="591" w:type="dxa"/>
          </w:tcPr>
          <w:p w:rsidR="005A6615" w:rsidRPr="0098705C" w:rsidRDefault="00155DCB" w:rsidP="00241384">
            <w:pPr>
              <w:pStyle w:val="WW-1"/>
              <w:spacing w:after="0" w:line="100" w:lineRule="atLeast"/>
              <w:jc w:val="center"/>
              <w:rPr>
                <w:bCs/>
                <w:sz w:val="24"/>
                <w:szCs w:val="24"/>
              </w:rPr>
            </w:pPr>
            <w:r>
              <w:rPr>
                <w:bCs/>
                <w:sz w:val="24"/>
                <w:szCs w:val="24"/>
              </w:rPr>
              <w:t>16</w:t>
            </w:r>
          </w:p>
        </w:tc>
        <w:tc>
          <w:tcPr>
            <w:tcW w:w="592" w:type="dxa"/>
          </w:tcPr>
          <w:p w:rsidR="005A6615" w:rsidRPr="0098705C" w:rsidRDefault="005A6615" w:rsidP="00241384">
            <w:pPr>
              <w:pStyle w:val="WW-1"/>
              <w:spacing w:after="0" w:line="100" w:lineRule="atLeast"/>
              <w:jc w:val="center"/>
              <w:rPr>
                <w:bCs/>
                <w:sz w:val="24"/>
                <w:szCs w:val="24"/>
              </w:rPr>
            </w:pPr>
            <w:r w:rsidRPr="0098705C">
              <w:rPr>
                <w:bCs/>
                <w:sz w:val="24"/>
                <w:szCs w:val="24"/>
              </w:rPr>
              <w:t>-</w:t>
            </w:r>
          </w:p>
        </w:tc>
        <w:tc>
          <w:tcPr>
            <w:tcW w:w="591" w:type="dxa"/>
          </w:tcPr>
          <w:p w:rsidR="005A6615" w:rsidRPr="0098705C" w:rsidRDefault="00155DCB" w:rsidP="00241384">
            <w:pPr>
              <w:pStyle w:val="WW-1"/>
              <w:spacing w:after="0" w:line="100" w:lineRule="atLeast"/>
              <w:jc w:val="center"/>
              <w:rPr>
                <w:bCs/>
                <w:sz w:val="24"/>
                <w:szCs w:val="24"/>
              </w:rPr>
            </w:pPr>
            <w:r>
              <w:rPr>
                <w:bCs/>
                <w:sz w:val="24"/>
                <w:szCs w:val="24"/>
              </w:rPr>
              <w:t>16</w:t>
            </w:r>
          </w:p>
        </w:tc>
        <w:tc>
          <w:tcPr>
            <w:tcW w:w="592" w:type="dxa"/>
          </w:tcPr>
          <w:p w:rsidR="005A6615" w:rsidRPr="0098705C" w:rsidRDefault="00155DCB" w:rsidP="00241384">
            <w:pPr>
              <w:pStyle w:val="WW-1"/>
              <w:spacing w:after="0" w:line="100" w:lineRule="atLeast"/>
              <w:jc w:val="center"/>
              <w:rPr>
                <w:bCs/>
                <w:sz w:val="24"/>
                <w:szCs w:val="24"/>
              </w:rPr>
            </w:pPr>
            <w:r>
              <w:rPr>
                <w:bCs/>
                <w:sz w:val="24"/>
                <w:szCs w:val="24"/>
              </w:rPr>
              <w:t>38</w:t>
            </w:r>
          </w:p>
        </w:tc>
        <w:tc>
          <w:tcPr>
            <w:tcW w:w="592" w:type="dxa"/>
          </w:tcPr>
          <w:p w:rsidR="005A6615" w:rsidRPr="0098705C" w:rsidRDefault="00155DCB" w:rsidP="00241384">
            <w:pPr>
              <w:pStyle w:val="WW-1"/>
              <w:spacing w:after="0" w:line="100" w:lineRule="atLeast"/>
              <w:jc w:val="center"/>
              <w:rPr>
                <w:bCs/>
                <w:sz w:val="24"/>
                <w:szCs w:val="24"/>
              </w:rPr>
            </w:pPr>
            <w:r>
              <w:rPr>
                <w:bCs/>
                <w:sz w:val="24"/>
                <w:szCs w:val="24"/>
              </w:rPr>
              <w:t>72</w:t>
            </w:r>
          </w:p>
        </w:tc>
        <w:tc>
          <w:tcPr>
            <w:tcW w:w="1546" w:type="dxa"/>
          </w:tcPr>
          <w:p w:rsidR="005A6615" w:rsidRPr="00AB0E64" w:rsidRDefault="005A6615" w:rsidP="00241384">
            <w:pPr>
              <w:pStyle w:val="WW-1"/>
              <w:spacing w:after="0" w:line="100" w:lineRule="atLeast"/>
              <w:rPr>
                <w:bCs/>
              </w:rPr>
            </w:pPr>
            <w:r w:rsidRPr="00AB0E64">
              <w:rPr>
                <w:bCs/>
              </w:rPr>
              <w:t>входящий тестовый контроль,  ситуационные задачи и контрольные вопросы</w:t>
            </w:r>
          </w:p>
          <w:p w:rsidR="005A6615" w:rsidRPr="00AB0E64" w:rsidRDefault="005A6615" w:rsidP="00241384">
            <w:pPr>
              <w:pStyle w:val="WW-1"/>
              <w:spacing w:after="0" w:line="100" w:lineRule="atLeast"/>
              <w:rPr>
                <w:bCs/>
              </w:rPr>
            </w:pPr>
          </w:p>
          <w:p w:rsidR="005A6615" w:rsidRPr="0035670D" w:rsidRDefault="005A6615" w:rsidP="00241384">
            <w:pPr>
              <w:pStyle w:val="WW-1"/>
              <w:spacing w:after="0" w:line="100" w:lineRule="atLeast"/>
              <w:rPr>
                <w:bCs/>
                <w:color w:val="FF0000"/>
              </w:rPr>
            </w:pPr>
          </w:p>
        </w:tc>
      </w:tr>
      <w:tr w:rsidR="005A6615" w:rsidRPr="007372EC" w:rsidTr="00241384">
        <w:trPr>
          <w:cantSplit/>
          <w:trHeight w:val="340"/>
        </w:trPr>
        <w:tc>
          <w:tcPr>
            <w:tcW w:w="546" w:type="dxa"/>
          </w:tcPr>
          <w:p w:rsidR="005A6615" w:rsidRPr="007372EC" w:rsidRDefault="005A6615" w:rsidP="00241384">
            <w:pPr>
              <w:widowControl/>
              <w:tabs>
                <w:tab w:val="right" w:leader="underscore" w:pos="9639"/>
              </w:tabs>
              <w:autoSpaceDE/>
              <w:autoSpaceDN/>
              <w:adjustRightInd/>
              <w:contextualSpacing/>
              <w:jc w:val="both"/>
              <w:rPr>
                <w:bCs/>
                <w:sz w:val="24"/>
                <w:szCs w:val="24"/>
              </w:rPr>
            </w:pPr>
            <w:r>
              <w:rPr>
                <w:bCs/>
                <w:sz w:val="24"/>
                <w:szCs w:val="24"/>
              </w:rPr>
              <w:t>2.</w:t>
            </w:r>
          </w:p>
        </w:tc>
        <w:tc>
          <w:tcPr>
            <w:tcW w:w="839" w:type="dxa"/>
          </w:tcPr>
          <w:p w:rsidR="005A6615" w:rsidRPr="006961FE" w:rsidRDefault="006961FE" w:rsidP="00241384">
            <w:pPr>
              <w:contextualSpacing/>
              <w:jc w:val="center"/>
              <w:rPr>
                <w:bCs/>
                <w:sz w:val="24"/>
                <w:szCs w:val="24"/>
              </w:rPr>
            </w:pPr>
            <w:r w:rsidRPr="006961FE">
              <w:rPr>
                <w:bCs/>
                <w:sz w:val="24"/>
                <w:szCs w:val="24"/>
              </w:rPr>
              <w:t>4</w:t>
            </w:r>
          </w:p>
        </w:tc>
        <w:tc>
          <w:tcPr>
            <w:tcW w:w="3541" w:type="dxa"/>
          </w:tcPr>
          <w:p w:rsidR="005A6615" w:rsidRPr="006961FE" w:rsidRDefault="005A6615" w:rsidP="00241384">
            <w:pPr>
              <w:tabs>
                <w:tab w:val="right" w:leader="underscore" w:pos="9639"/>
              </w:tabs>
              <w:contextualSpacing/>
              <w:rPr>
                <w:bCs/>
                <w:sz w:val="24"/>
                <w:szCs w:val="24"/>
              </w:rPr>
            </w:pPr>
            <w:r w:rsidRPr="006961FE">
              <w:rPr>
                <w:bCs/>
                <w:sz w:val="24"/>
                <w:szCs w:val="24"/>
              </w:rPr>
              <w:t>Промежуточная аттестация</w:t>
            </w:r>
          </w:p>
        </w:tc>
        <w:tc>
          <w:tcPr>
            <w:tcW w:w="591" w:type="dxa"/>
          </w:tcPr>
          <w:p w:rsidR="005A6615" w:rsidRPr="006961FE" w:rsidRDefault="005A6615" w:rsidP="00241384">
            <w:pPr>
              <w:tabs>
                <w:tab w:val="right" w:leader="underscore" w:pos="9639"/>
              </w:tabs>
              <w:contextualSpacing/>
              <w:rPr>
                <w:bCs/>
                <w:sz w:val="24"/>
                <w:szCs w:val="24"/>
              </w:rPr>
            </w:pPr>
          </w:p>
        </w:tc>
        <w:tc>
          <w:tcPr>
            <w:tcW w:w="592" w:type="dxa"/>
          </w:tcPr>
          <w:p w:rsidR="005A6615" w:rsidRPr="006961FE" w:rsidRDefault="005A6615" w:rsidP="00241384">
            <w:pPr>
              <w:tabs>
                <w:tab w:val="right" w:leader="underscore" w:pos="9639"/>
              </w:tabs>
              <w:contextualSpacing/>
              <w:rPr>
                <w:bCs/>
                <w:sz w:val="24"/>
                <w:szCs w:val="24"/>
              </w:rPr>
            </w:pPr>
          </w:p>
        </w:tc>
        <w:tc>
          <w:tcPr>
            <w:tcW w:w="591" w:type="dxa"/>
          </w:tcPr>
          <w:p w:rsidR="005A6615" w:rsidRPr="006961FE" w:rsidRDefault="005A6615" w:rsidP="00241384">
            <w:pPr>
              <w:tabs>
                <w:tab w:val="right" w:leader="underscore" w:pos="9639"/>
              </w:tabs>
              <w:contextualSpacing/>
              <w:rPr>
                <w:bCs/>
                <w:sz w:val="24"/>
                <w:szCs w:val="24"/>
              </w:rPr>
            </w:pPr>
          </w:p>
        </w:tc>
        <w:tc>
          <w:tcPr>
            <w:tcW w:w="592" w:type="dxa"/>
          </w:tcPr>
          <w:p w:rsidR="005A6615" w:rsidRPr="006961FE" w:rsidRDefault="005A6615" w:rsidP="00241384">
            <w:pPr>
              <w:tabs>
                <w:tab w:val="right" w:leader="underscore" w:pos="9639"/>
              </w:tabs>
              <w:contextualSpacing/>
              <w:rPr>
                <w:bCs/>
                <w:sz w:val="24"/>
                <w:szCs w:val="24"/>
              </w:rPr>
            </w:pPr>
          </w:p>
        </w:tc>
        <w:tc>
          <w:tcPr>
            <w:tcW w:w="592" w:type="dxa"/>
          </w:tcPr>
          <w:p w:rsidR="005A6615" w:rsidRPr="006961FE" w:rsidRDefault="00155DCB" w:rsidP="00241384">
            <w:pPr>
              <w:tabs>
                <w:tab w:val="right" w:leader="underscore" w:pos="9639"/>
              </w:tabs>
              <w:contextualSpacing/>
              <w:rPr>
                <w:bCs/>
                <w:sz w:val="24"/>
                <w:szCs w:val="24"/>
              </w:rPr>
            </w:pPr>
            <w:r>
              <w:rPr>
                <w:bCs/>
                <w:sz w:val="24"/>
                <w:szCs w:val="24"/>
              </w:rPr>
              <w:t>0,3</w:t>
            </w:r>
          </w:p>
        </w:tc>
        <w:tc>
          <w:tcPr>
            <w:tcW w:w="1546" w:type="dxa"/>
          </w:tcPr>
          <w:p w:rsidR="005A6615" w:rsidRPr="006961FE" w:rsidRDefault="00155DCB" w:rsidP="006961FE">
            <w:pPr>
              <w:contextualSpacing/>
              <w:rPr>
                <w:bCs/>
                <w:sz w:val="24"/>
                <w:szCs w:val="24"/>
              </w:rPr>
            </w:pPr>
            <w:r>
              <w:rPr>
                <w:bCs/>
                <w:sz w:val="24"/>
                <w:szCs w:val="24"/>
              </w:rPr>
              <w:t>Зачет</w:t>
            </w:r>
          </w:p>
        </w:tc>
      </w:tr>
      <w:tr w:rsidR="005A6615" w:rsidRPr="007372EC" w:rsidTr="00241384">
        <w:trPr>
          <w:cantSplit/>
          <w:trHeight w:val="340"/>
        </w:trPr>
        <w:tc>
          <w:tcPr>
            <w:tcW w:w="546" w:type="dxa"/>
          </w:tcPr>
          <w:p w:rsidR="005A6615" w:rsidRPr="007372EC" w:rsidRDefault="005A6615" w:rsidP="00241384">
            <w:pPr>
              <w:widowControl/>
              <w:tabs>
                <w:tab w:val="right" w:leader="underscore" w:pos="9639"/>
              </w:tabs>
              <w:autoSpaceDE/>
              <w:autoSpaceDN/>
              <w:adjustRightInd/>
              <w:contextualSpacing/>
              <w:jc w:val="both"/>
              <w:rPr>
                <w:bCs/>
                <w:sz w:val="24"/>
                <w:szCs w:val="24"/>
              </w:rPr>
            </w:pPr>
          </w:p>
        </w:tc>
        <w:tc>
          <w:tcPr>
            <w:tcW w:w="839" w:type="dxa"/>
          </w:tcPr>
          <w:p w:rsidR="005A6615" w:rsidRPr="007372EC" w:rsidRDefault="005A6615" w:rsidP="00241384">
            <w:pPr>
              <w:contextualSpacing/>
              <w:rPr>
                <w:bCs/>
                <w:sz w:val="24"/>
                <w:szCs w:val="24"/>
              </w:rPr>
            </w:pPr>
          </w:p>
        </w:tc>
        <w:tc>
          <w:tcPr>
            <w:tcW w:w="3541" w:type="dxa"/>
          </w:tcPr>
          <w:p w:rsidR="005A6615" w:rsidRPr="0098705C" w:rsidRDefault="005A6615" w:rsidP="00241384">
            <w:pPr>
              <w:tabs>
                <w:tab w:val="right" w:leader="underscore" w:pos="9639"/>
              </w:tabs>
              <w:contextualSpacing/>
              <w:rPr>
                <w:b/>
                <w:bCs/>
                <w:caps/>
                <w:sz w:val="24"/>
                <w:szCs w:val="24"/>
              </w:rPr>
            </w:pPr>
            <w:r w:rsidRPr="0098705C">
              <w:rPr>
                <w:b/>
                <w:bCs/>
                <w:caps/>
                <w:sz w:val="24"/>
                <w:szCs w:val="24"/>
              </w:rPr>
              <w:t>Итого:</w:t>
            </w:r>
          </w:p>
        </w:tc>
        <w:tc>
          <w:tcPr>
            <w:tcW w:w="591" w:type="dxa"/>
          </w:tcPr>
          <w:p w:rsidR="005A6615" w:rsidRPr="007372EC" w:rsidRDefault="00155DCB" w:rsidP="00241384">
            <w:pPr>
              <w:tabs>
                <w:tab w:val="right" w:leader="underscore" w:pos="9639"/>
              </w:tabs>
              <w:contextualSpacing/>
              <w:rPr>
                <w:bCs/>
                <w:sz w:val="24"/>
                <w:szCs w:val="24"/>
              </w:rPr>
            </w:pPr>
            <w:r>
              <w:rPr>
                <w:bCs/>
                <w:sz w:val="24"/>
                <w:szCs w:val="24"/>
              </w:rPr>
              <w:t>16</w:t>
            </w:r>
          </w:p>
        </w:tc>
        <w:tc>
          <w:tcPr>
            <w:tcW w:w="592" w:type="dxa"/>
          </w:tcPr>
          <w:p w:rsidR="005A6615" w:rsidRPr="007372EC" w:rsidRDefault="005A6615" w:rsidP="00241384">
            <w:pPr>
              <w:tabs>
                <w:tab w:val="right" w:leader="underscore" w:pos="9639"/>
              </w:tabs>
              <w:contextualSpacing/>
              <w:rPr>
                <w:bCs/>
                <w:sz w:val="24"/>
                <w:szCs w:val="24"/>
              </w:rPr>
            </w:pPr>
          </w:p>
        </w:tc>
        <w:tc>
          <w:tcPr>
            <w:tcW w:w="591" w:type="dxa"/>
          </w:tcPr>
          <w:p w:rsidR="005A6615" w:rsidRPr="007372EC" w:rsidRDefault="00155DCB" w:rsidP="00241384">
            <w:pPr>
              <w:tabs>
                <w:tab w:val="right" w:leader="underscore" w:pos="9639"/>
              </w:tabs>
              <w:contextualSpacing/>
              <w:rPr>
                <w:bCs/>
                <w:sz w:val="24"/>
                <w:szCs w:val="24"/>
              </w:rPr>
            </w:pPr>
            <w:r>
              <w:rPr>
                <w:bCs/>
                <w:sz w:val="24"/>
                <w:szCs w:val="24"/>
              </w:rPr>
              <w:t>16</w:t>
            </w:r>
          </w:p>
        </w:tc>
        <w:tc>
          <w:tcPr>
            <w:tcW w:w="592" w:type="dxa"/>
          </w:tcPr>
          <w:p w:rsidR="005A6615" w:rsidRPr="007372EC" w:rsidRDefault="00155DCB" w:rsidP="00241384">
            <w:pPr>
              <w:tabs>
                <w:tab w:val="right" w:leader="underscore" w:pos="9639"/>
              </w:tabs>
              <w:contextualSpacing/>
              <w:rPr>
                <w:bCs/>
                <w:sz w:val="24"/>
                <w:szCs w:val="24"/>
              </w:rPr>
            </w:pPr>
            <w:r>
              <w:rPr>
                <w:bCs/>
                <w:sz w:val="24"/>
                <w:szCs w:val="24"/>
              </w:rPr>
              <w:t>38</w:t>
            </w:r>
          </w:p>
        </w:tc>
        <w:tc>
          <w:tcPr>
            <w:tcW w:w="592" w:type="dxa"/>
          </w:tcPr>
          <w:p w:rsidR="005A6615" w:rsidRPr="007372EC" w:rsidRDefault="00155DCB" w:rsidP="00B57626">
            <w:pPr>
              <w:tabs>
                <w:tab w:val="right" w:leader="underscore" w:pos="9639"/>
              </w:tabs>
              <w:contextualSpacing/>
              <w:rPr>
                <w:bCs/>
                <w:sz w:val="24"/>
                <w:szCs w:val="24"/>
              </w:rPr>
            </w:pPr>
            <w:r>
              <w:rPr>
                <w:bCs/>
                <w:sz w:val="24"/>
                <w:szCs w:val="24"/>
              </w:rPr>
              <w:t>72</w:t>
            </w:r>
          </w:p>
        </w:tc>
        <w:tc>
          <w:tcPr>
            <w:tcW w:w="1546" w:type="dxa"/>
          </w:tcPr>
          <w:p w:rsidR="005A6615" w:rsidRPr="007372EC" w:rsidRDefault="005A6615" w:rsidP="00241384">
            <w:pPr>
              <w:contextualSpacing/>
              <w:rPr>
                <w:bCs/>
                <w:sz w:val="24"/>
                <w:szCs w:val="24"/>
              </w:rPr>
            </w:pPr>
          </w:p>
        </w:tc>
      </w:tr>
    </w:tbl>
    <w:p w:rsidR="005A6615" w:rsidRDefault="005A6615" w:rsidP="005A6615">
      <w:pPr>
        <w:tabs>
          <w:tab w:val="left" w:pos="708"/>
          <w:tab w:val="right" w:leader="underscore" w:pos="9639"/>
        </w:tabs>
        <w:ind w:firstLine="567"/>
        <w:jc w:val="both"/>
        <w:textAlignment w:val="top"/>
        <w:rPr>
          <w:i/>
          <w:color w:val="333333"/>
          <w:sz w:val="24"/>
          <w:szCs w:val="24"/>
        </w:rPr>
      </w:pPr>
    </w:p>
    <w:p w:rsidR="005A6615" w:rsidRDefault="005A6615" w:rsidP="005A6615">
      <w:pPr>
        <w:tabs>
          <w:tab w:val="left" w:pos="708"/>
          <w:tab w:val="right" w:leader="underscore" w:pos="9639"/>
        </w:tabs>
        <w:ind w:firstLine="567"/>
        <w:jc w:val="both"/>
        <w:textAlignment w:val="top"/>
        <w:rPr>
          <w:i/>
          <w:color w:val="333333"/>
          <w:sz w:val="24"/>
          <w:szCs w:val="24"/>
        </w:rPr>
      </w:pPr>
    </w:p>
    <w:p w:rsidR="005A6615" w:rsidRPr="007372EC" w:rsidRDefault="005A6615" w:rsidP="005A6615">
      <w:pPr>
        <w:tabs>
          <w:tab w:val="right" w:leader="underscore" w:pos="9639"/>
        </w:tabs>
        <w:jc w:val="both"/>
        <w:rPr>
          <w:bCs/>
          <w:i/>
          <w:sz w:val="24"/>
          <w:szCs w:val="24"/>
        </w:rPr>
      </w:pPr>
      <w:r w:rsidRPr="007372EC">
        <w:rPr>
          <w:b/>
          <w:bCs/>
          <w:sz w:val="24"/>
          <w:szCs w:val="24"/>
        </w:rPr>
        <w:t>4.2.</w:t>
      </w:r>
      <w:r>
        <w:rPr>
          <w:b/>
          <w:bCs/>
          <w:sz w:val="24"/>
          <w:szCs w:val="24"/>
        </w:rPr>
        <w:t>2</w:t>
      </w:r>
      <w:r w:rsidRPr="007372EC">
        <w:rPr>
          <w:b/>
          <w:bCs/>
          <w:sz w:val="24"/>
          <w:szCs w:val="24"/>
        </w:rPr>
        <w:t>. Л</w:t>
      </w:r>
      <w:r>
        <w:rPr>
          <w:b/>
          <w:bCs/>
          <w:sz w:val="24"/>
          <w:szCs w:val="24"/>
        </w:rPr>
        <w:t>екционный курс</w:t>
      </w:r>
      <w:r w:rsidRPr="007372EC">
        <w:rPr>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57"/>
        <w:gridCol w:w="2277"/>
        <w:gridCol w:w="5779"/>
        <w:gridCol w:w="1197"/>
      </w:tblGrid>
      <w:tr w:rsidR="005A6615" w:rsidRPr="007372EC" w:rsidTr="00155DCB">
        <w:trPr>
          <w:trHeight w:val="340"/>
        </w:trPr>
        <w:tc>
          <w:tcPr>
            <w:tcW w:w="509" w:type="dxa"/>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1584" w:type="dxa"/>
          </w:tcPr>
          <w:p w:rsidR="005A6615" w:rsidRPr="007372EC" w:rsidRDefault="005A6615" w:rsidP="00241384">
            <w:pPr>
              <w:jc w:val="center"/>
              <w:rPr>
                <w:bCs/>
                <w:sz w:val="24"/>
                <w:szCs w:val="24"/>
              </w:rPr>
            </w:pPr>
            <w:r w:rsidRPr="007372EC">
              <w:rPr>
                <w:b/>
                <w:bCs/>
                <w:sz w:val="24"/>
                <w:szCs w:val="24"/>
              </w:rPr>
              <w:t>Наименование раздела</w:t>
            </w:r>
            <w:r>
              <w:rPr>
                <w:b/>
                <w:bCs/>
                <w:sz w:val="24"/>
                <w:szCs w:val="24"/>
              </w:rPr>
              <w:t xml:space="preserve"> (темы)</w:t>
            </w:r>
            <w:r w:rsidRPr="007372EC">
              <w:rPr>
                <w:b/>
                <w:bCs/>
                <w:sz w:val="24"/>
                <w:szCs w:val="24"/>
              </w:rPr>
              <w:t xml:space="preserve"> дисциплины</w:t>
            </w:r>
          </w:p>
        </w:tc>
        <w:tc>
          <w:tcPr>
            <w:tcW w:w="1843" w:type="dxa"/>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Наименование </w:t>
            </w:r>
            <w:r>
              <w:rPr>
                <w:b/>
                <w:bCs/>
                <w:sz w:val="24"/>
                <w:szCs w:val="24"/>
              </w:rPr>
              <w:t>темы лекции</w:t>
            </w:r>
          </w:p>
        </w:tc>
        <w:tc>
          <w:tcPr>
            <w:tcW w:w="4677" w:type="dxa"/>
          </w:tcPr>
          <w:p w:rsidR="005A6615" w:rsidRPr="007372EC" w:rsidRDefault="005A6615" w:rsidP="00241384">
            <w:pPr>
              <w:tabs>
                <w:tab w:val="right" w:leader="underscore" w:pos="9639"/>
              </w:tabs>
              <w:jc w:val="center"/>
              <w:rPr>
                <w:b/>
                <w:bCs/>
                <w:sz w:val="24"/>
                <w:szCs w:val="24"/>
              </w:rPr>
            </w:pPr>
            <w:r>
              <w:rPr>
                <w:b/>
                <w:bCs/>
                <w:sz w:val="24"/>
                <w:szCs w:val="24"/>
              </w:rPr>
              <w:t>Содержание лекции</w:t>
            </w:r>
          </w:p>
        </w:tc>
        <w:tc>
          <w:tcPr>
            <w:tcW w:w="969" w:type="dxa"/>
          </w:tcPr>
          <w:p w:rsidR="005A6615" w:rsidRPr="007372EC" w:rsidRDefault="005A6615" w:rsidP="00241384">
            <w:pPr>
              <w:tabs>
                <w:tab w:val="right" w:leader="underscore" w:pos="9639"/>
              </w:tabs>
              <w:jc w:val="center"/>
              <w:rPr>
                <w:b/>
                <w:bCs/>
                <w:sz w:val="24"/>
                <w:szCs w:val="24"/>
              </w:rPr>
            </w:pPr>
            <w:r w:rsidRPr="007372EC">
              <w:rPr>
                <w:b/>
                <w:bCs/>
                <w:sz w:val="24"/>
                <w:szCs w:val="24"/>
              </w:rPr>
              <w:t>Всего часов</w:t>
            </w:r>
          </w:p>
        </w:tc>
      </w:tr>
      <w:tr w:rsidR="005A6615" w:rsidRPr="007372EC" w:rsidTr="00155DCB">
        <w:trPr>
          <w:trHeight w:val="340"/>
        </w:trPr>
        <w:tc>
          <w:tcPr>
            <w:tcW w:w="509"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1</w:t>
            </w:r>
          </w:p>
        </w:tc>
        <w:tc>
          <w:tcPr>
            <w:tcW w:w="1584" w:type="dxa"/>
            <w:vAlign w:val="center"/>
          </w:tcPr>
          <w:p w:rsidR="005A6615" w:rsidRPr="007372EC" w:rsidRDefault="005A6615" w:rsidP="00241384">
            <w:pPr>
              <w:tabs>
                <w:tab w:val="right" w:leader="underscore" w:pos="9639"/>
              </w:tabs>
              <w:ind w:left="-108" w:firstLine="108"/>
              <w:jc w:val="center"/>
              <w:rPr>
                <w:bCs/>
                <w:sz w:val="24"/>
                <w:szCs w:val="24"/>
              </w:rPr>
            </w:pPr>
            <w:r w:rsidRPr="007372EC">
              <w:rPr>
                <w:bCs/>
                <w:sz w:val="24"/>
                <w:szCs w:val="24"/>
              </w:rPr>
              <w:t>2</w:t>
            </w:r>
          </w:p>
        </w:tc>
        <w:tc>
          <w:tcPr>
            <w:tcW w:w="1843"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3</w:t>
            </w:r>
          </w:p>
        </w:tc>
        <w:tc>
          <w:tcPr>
            <w:tcW w:w="4677"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4</w:t>
            </w:r>
          </w:p>
        </w:tc>
        <w:tc>
          <w:tcPr>
            <w:tcW w:w="969"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5</w:t>
            </w:r>
          </w:p>
        </w:tc>
      </w:tr>
      <w:tr w:rsidR="005A6615" w:rsidRPr="007372EC" w:rsidTr="00155DCB">
        <w:trPr>
          <w:trHeight w:val="340"/>
        </w:trPr>
        <w:tc>
          <w:tcPr>
            <w:tcW w:w="9582" w:type="dxa"/>
            <w:gridSpan w:val="5"/>
          </w:tcPr>
          <w:p w:rsidR="005A6615" w:rsidRPr="007372EC" w:rsidRDefault="002849C6" w:rsidP="00241384">
            <w:pPr>
              <w:tabs>
                <w:tab w:val="right" w:leader="underscore" w:pos="9639"/>
              </w:tabs>
              <w:rPr>
                <w:b/>
                <w:bCs/>
                <w:sz w:val="24"/>
                <w:szCs w:val="24"/>
              </w:rPr>
            </w:pPr>
            <w:r>
              <w:rPr>
                <w:b/>
                <w:bCs/>
                <w:sz w:val="24"/>
                <w:szCs w:val="24"/>
              </w:rPr>
              <w:t>Семестр 4</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t>1</w:t>
            </w:r>
          </w:p>
        </w:tc>
        <w:tc>
          <w:tcPr>
            <w:tcW w:w="1584" w:type="dxa"/>
          </w:tcPr>
          <w:p w:rsidR="005A6615" w:rsidRPr="00832840" w:rsidRDefault="00913963" w:rsidP="00913963">
            <w:pPr>
              <w:rPr>
                <w:bCs/>
                <w:sz w:val="24"/>
                <w:szCs w:val="24"/>
              </w:rPr>
            </w:pPr>
            <w:r>
              <w:rPr>
                <w:b/>
                <w:bCs/>
                <w:sz w:val="24"/>
                <w:szCs w:val="24"/>
              </w:rPr>
              <w:t>Раздел 1</w:t>
            </w:r>
            <w:r w:rsidR="00AB31F3">
              <w:rPr>
                <w:b/>
                <w:bCs/>
                <w:sz w:val="24"/>
                <w:szCs w:val="24"/>
              </w:rPr>
              <w:t>.</w:t>
            </w:r>
            <w:r>
              <w:rPr>
                <w:b/>
                <w:bCs/>
                <w:sz w:val="24"/>
                <w:szCs w:val="24"/>
              </w:rPr>
              <w:t xml:space="preserve"> История философии</w:t>
            </w:r>
          </w:p>
        </w:tc>
        <w:tc>
          <w:tcPr>
            <w:tcW w:w="1843" w:type="dxa"/>
          </w:tcPr>
          <w:p w:rsidR="00832840" w:rsidRPr="003B2496" w:rsidRDefault="00832840" w:rsidP="00832840">
            <w:pPr>
              <w:rPr>
                <w:b/>
                <w:bCs/>
                <w:sz w:val="24"/>
                <w:szCs w:val="24"/>
              </w:rPr>
            </w:pPr>
            <w:r w:rsidRPr="003B2496">
              <w:rPr>
                <w:b/>
                <w:bCs/>
                <w:sz w:val="24"/>
                <w:szCs w:val="24"/>
              </w:rPr>
              <w:t>Предмет философии, место и роль философии в культуре.</w:t>
            </w:r>
          </w:p>
          <w:p w:rsidR="005A6615" w:rsidRPr="00832840" w:rsidRDefault="005A6615" w:rsidP="00241384">
            <w:pPr>
              <w:tabs>
                <w:tab w:val="right" w:leader="underscore" w:pos="9639"/>
              </w:tabs>
              <w:rPr>
                <w:bCs/>
                <w:sz w:val="24"/>
                <w:szCs w:val="24"/>
              </w:rPr>
            </w:pPr>
          </w:p>
        </w:tc>
        <w:tc>
          <w:tcPr>
            <w:tcW w:w="4677" w:type="dxa"/>
          </w:tcPr>
          <w:p w:rsidR="00832840" w:rsidRDefault="00832840" w:rsidP="007F26AE">
            <w:pPr>
              <w:jc w:val="both"/>
            </w:pPr>
            <w:r>
              <w:t xml:space="preserve">Мировоззрение, его общественно-исторический характер. Эмоционально-образный и логико-рассудочный уровни мировоззрения. Типы мировоззрения: художественно-образное, мифологическое, религиозное, научное, философское. Специфика и место философского знания в мировоззрении человека. Социально-культурная обусловленность философских учений. Предмет и область исследования философии. Человек в </w:t>
            </w:r>
            <w:r>
              <w:lastRenderedPageBreak/>
              <w:t>мире как главная тема философских размышлений. Структура философского знания.</w:t>
            </w:r>
            <w:r w:rsidR="007F26AE">
              <w:t xml:space="preserve"> </w:t>
            </w:r>
            <w:r>
              <w:t xml:space="preserve">Философия в системе культуры. Источники философского знания, взаимоотношение философии и конкретных естественных, социальных и гуманитарных наук. Функции философии по отношению к правовым, экономическим, политическим, педагогическим, психологическим и другим социальным и гуманитарным наукам. Влияние исходных философских принципов на построение фундаментальных правовых концепций. </w:t>
            </w:r>
          </w:p>
          <w:p w:rsidR="005A6615" w:rsidRPr="00832840" w:rsidRDefault="005A6615" w:rsidP="00241384">
            <w:pPr>
              <w:tabs>
                <w:tab w:val="right" w:leader="underscore" w:pos="9639"/>
              </w:tabs>
              <w:rPr>
                <w:bCs/>
                <w:sz w:val="24"/>
                <w:szCs w:val="24"/>
              </w:rPr>
            </w:pPr>
          </w:p>
        </w:tc>
        <w:tc>
          <w:tcPr>
            <w:tcW w:w="969" w:type="dxa"/>
          </w:tcPr>
          <w:p w:rsidR="005A6615" w:rsidRPr="00676755" w:rsidRDefault="00155DCB" w:rsidP="00241384">
            <w:pPr>
              <w:tabs>
                <w:tab w:val="right" w:leader="underscore" w:pos="9639"/>
              </w:tabs>
              <w:jc w:val="center"/>
              <w:rPr>
                <w:b/>
                <w:bCs/>
                <w:sz w:val="24"/>
                <w:szCs w:val="24"/>
              </w:rPr>
            </w:pPr>
            <w:r>
              <w:rPr>
                <w:b/>
                <w:bCs/>
                <w:sz w:val="24"/>
                <w:szCs w:val="24"/>
              </w:rPr>
              <w:lastRenderedPageBreak/>
              <w:t>1</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lastRenderedPageBreak/>
              <w:t>2</w:t>
            </w:r>
          </w:p>
        </w:tc>
        <w:tc>
          <w:tcPr>
            <w:tcW w:w="1584" w:type="dxa"/>
          </w:tcPr>
          <w:p w:rsidR="005A6615" w:rsidRPr="007372EC" w:rsidRDefault="005A6615" w:rsidP="00241384">
            <w:pPr>
              <w:tabs>
                <w:tab w:val="right" w:leader="underscore" w:pos="9639"/>
              </w:tabs>
              <w:rPr>
                <w:b/>
                <w:bCs/>
                <w:sz w:val="24"/>
                <w:szCs w:val="24"/>
              </w:rPr>
            </w:pPr>
          </w:p>
        </w:tc>
        <w:tc>
          <w:tcPr>
            <w:tcW w:w="1843" w:type="dxa"/>
          </w:tcPr>
          <w:p w:rsidR="007F26AE" w:rsidRPr="003B2496" w:rsidRDefault="007F26AE" w:rsidP="007F26AE">
            <w:pPr>
              <w:rPr>
                <w:b/>
                <w:sz w:val="24"/>
                <w:szCs w:val="24"/>
              </w:rPr>
            </w:pPr>
            <w:r w:rsidRPr="003B2496">
              <w:rPr>
                <w:b/>
                <w:sz w:val="24"/>
                <w:szCs w:val="24"/>
              </w:rPr>
              <w:t>Становление философии, основные направления и школы философии, этапы ее исторического развития.</w:t>
            </w:r>
          </w:p>
          <w:p w:rsidR="007F26AE" w:rsidRPr="007F26AE" w:rsidRDefault="007F26AE" w:rsidP="007F26AE">
            <w:pPr>
              <w:pStyle w:val="af0"/>
              <w:rPr>
                <w:sz w:val="20"/>
                <w:szCs w:val="20"/>
              </w:rPr>
            </w:pPr>
          </w:p>
          <w:p w:rsidR="005A6615" w:rsidRPr="007372EC" w:rsidRDefault="005A6615" w:rsidP="00241384">
            <w:pPr>
              <w:tabs>
                <w:tab w:val="right" w:leader="underscore" w:pos="9639"/>
              </w:tabs>
              <w:rPr>
                <w:b/>
                <w:bCs/>
                <w:sz w:val="24"/>
                <w:szCs w:val="24"/>
              </w:rPr>
            </w:pPr>
          </w:p>
        </w:tc>
        <w:tc>
          <w:tcPr>
            <w:tcW w:w="4677" w:type="dxa"/>
          </w:tcPr>
          <w:p w:rsidR="007F26AE" w:rsidRDefault="007F26AE" w:rsidP="003B2496">
            <w:pPr>
              <w:jc w:val="both"/>
            </w:pPr>
            <w:r>
              <w:t xml:space="preserve">Культурно-исторические предпосылки зарождения философской мысли в трех основных центрах цивилизации Древнего мира – древнекитайском, древнеиндийском и европейском. Обусловленность стиля философии особенностями культур. Возникновение философии из </w:t>
            </w:r>
            <w:proofErr w:type="spellStart"/>
            <w:r>
              <w:t>дофилософского</w:t>
            </w:r>
            <w:proofErr w:type="spellEnd"/>
            <w:r>
              <w:t xml:space="preserve"> знания. Философские и религиозные концепции Древней Индии о мироздании и человеке. Космизм и </w:t>
            </w:r>
            <w:proofErr w:type="spellStart"/>
            <w:r>
              <w:t>экологизм</w:t>
            </w:r>
            <w:proofErr w:type="spellEnd"/>
            <w:r>
              <w:t xml:space="preserve"> древнеиндийской философии. Основные школы и направления философии Древней Индии, основные понятия индийской философии. Философские идеи йоги. Буддизм: понимание человеческого бытия как страдания, поиск пути избавления от страданий. Философские системы Древнего Китая. Человек в системе вечных законов бытия как основной принцип древнекитайской философии. Социально-нравственный характер древнекитайской философии. Учение </w:t>
            </w:r>
            <w:proofErr w:type="spellStart"/>
            <w:r>
              <w:t>даосов</w:t>
            </w:r>
            <w:proofErr w:type="spellEnd"/>
            <w:r>
              <w:t xml:space="preserve"> об идеальном обществе и человеке. Философско-этическое учение Конфуция. Древнегреческая и древнеримская философия. </w:t>
            </w:r>
            <w:proofErr w:type="spellStart"/>
            <w:r>
              <w:t>Космоцентричность</w:t>
            </w:r>
            <w:proofErr w:type="spellEnd"/>
            <w:r>
              <w:t xml:space="preserve"> и универсальность античной философии. Проблема первоосновы мира в древнегреческой философии: субстанции, логос, атомы, бытие. Гераклит и элейская школа: возникновение спора диалектики и метафизики. Атомическая теория </w:t>
            </w:r>
            <w:proofErr w:type="spellStart"/>
            <w:r>
              <w:t>Демокрита</w:t>
            </w:r>
            <w:proofErr w:type="spellEnd"/>
            <w:r>
              <w:t xml:space="preserve"> и Эпикура. Многообразие философских школ: киники, пифагорейский союз, софисты и др. Человек как микрокосм и мера вещей. Поиск сущности человека: от софистов к учению Сократа («Познай самого себя»). Открытие идеальной реальности. Учение Платона об идеях. Человек и его душа. Социальные взгляды Платона: типология государств, учение об идеальном государстве. Энциклопедическая философская система Аристотеля, его учение о «материи» и «форме», основные идеи метафизики, этика, учение о государстве, понимание закона и справедливости. Эллино-римский период античной философии (эпикурейцы, стоики, скептики, неоплатоники), проблемы права. Влияние христианства и ислама на становление и развитие философской культуры эпохи. </w:t>
            </w:r>
            <w:proofErr w:type="gramStart"/>
            <w:r>
              <w:t>Основные этапы средневековой европейской философии: апологетика (Тертуллиан), патристика (</w:t>
            </w:r>
            <w:proofErr w:type="spellStart"/>
            <w:r>
              <w:t>Аврелий</w:t>
            </w:r>
            <w:proofErr w:type="spellEnd"/>
            <w:r>
              <w:t xml:space="preserve"> Августин) и схоластика (Боэций, Абеляр, Альберт Великий).</w:t>
            </w:r>
            <w:proofErr w:type="gramEnd"/>
            <w:r>
              <w:t xml:space="preserve"> Учение Фомы </w:t>
            </w:r>
            <w:proofErr w:type="spellStart"/>
            <w:r>
              <w:t>Аквинскогоилосо</w:t>
            </w:r>
            <w:proofErr w:type="spellEnd"/>
            <w:r>
              <w:t xml:space="preserve">. Проблемы познания, Бога и учение об обществе в арабо-мусульманской философии (Аль </w:t>
            </w:r>
            <w:proofErr w:type="spellStart"/>
            <w:r>
              <w:t>Фараби</w:t>
            </w:r>
            <w:proofErr w:type="spellEnd"/>
            <w:r>
              <w:t xml:space="preserve">, Ибн </w:t>
            </w:r>
            <w:proofErr w:type="spellStart"/>
            <w:r>
              <w:t>Хальдун</w:t>
            </w:r>
            <w:proofErr w:type="spellEnd"/>
            <w:r>
              <w:t>, Ибн Сина</w:t>
            </w:r>
            <w:r w:rsidRPr="007F26AE">
              <w:t>, Ибн Рушд, суфизм). Мистика (</w:t>
            </w:r>
            <w:proofErr w:type="spellStart"/>
            <w:r w:rsidRPr="007F26AE">
              <w:t>Бонавентура</w:t>
            </w:r>
            <w:proofErr w:type="spellEnd"/>
            <w:r w:rsidRPr="007F26AE">
              <w:t xml:space="preserve">, </w:t>
            </w:r>
            <w:proofErr w:type="spellStart"/>
            <w:r w:rsidRPr="007F26AE">
              <w:t>Майстер</w:t>
            </w:r>
            <w:proofErr w:type="spellEnd"/>
            <w:r w:rsidRPr="007F26AE">
              <w:t xml:space="preserve"> </w:t>
            </w:r>
            <w:proofErr w:type="spellStart"/>
            <w:r w:rsidRPr="007F26AE">
              <w:t>Экхарт</w:t>
            </w:r>
            <w:proofErr w:type="spellEnd"/>
            <w:r w:rsidRPr="007F26AE">
              <w:t>).</w:t>
            </w:r>
            <w:r>
              <w:t xml:space="preserve"> </w:t>
            </w:r>
            <w:r w:rsidRPr="007F26AE">
              <w:t xml:space="preserve">Общая характеристика средневековой философии как переход от </w:t>
            </w:r>
            <w:proofErr w:type="spellStart"/>
            <w:r w:rsidRPr="007F26AE">
              <w:t>космоцентрического</w:t>
            </w:r>
            <w:proofErr w:type="spellEnd"/>
            <w:r w:rsidRPr="007F26AE">
              <w:t xml:space="preserve"> к теоцентрическому универсуму. Три составных части средневековой философии: Бог, природа, человек. Теодицея, человек как образ Божий. Божественное предопределение и свобода человека, разум и вера, душа и тело, проблема добра и зла, философско-историческая концепция. Спор о природе общих понятий – номинализм и </w:t>
            </w:r>
            <w:proofErr w:type="spellStart"/>
            <w:r w:rsidRPr="007F26AE">
              <w:t>реализм</w:t>
            </w:r>
            <w:proofErr w:type="gramStart"/>
            <w:r w:rsidRPr="007F26AE">
              <w:t>.Ф</w:t>
            </w:r>
            <w:proofErr w:type="gramEnd"/>
            <w:r w:rsidRPr="007F26AE">
              <w:t>илософия</w:t>
            </w:r>
            <w:proofErr w:type="spellEnd"/>
            <w:r w:rsidRPr="007F26AE">
              <w:t xml:space="preserve"> эпохи Возрождения: переход от </w:t>
            </w:r>
            <w:proofErr w:type="spellStart"/>
            <w:r w:rsidRPr="007F26AE">
              <w:t>теоцентризма</w:t>
            </w:r>
            <w:proofErr w:type="spellEnd"/>
            <w:r w:rsidRPr="007F26AE">
              <w:t xml:space="preserve"> к антропоцентризму, гуманизму, пантеизму. Секуляризация духа и проблема человеческой индивидуальности. Развитие учения о мире в работах </w:t>
            </w:r>
            <w:proofErr w:type="spellStart"/>
            <w:r w:rsidRPr="007F26AE">
              <w:t>Н.Кузанского</w:t>
            </w:r>
            <w:proofErr w:type="spellEnd"/>
            <w:r w:rsidRPr="007F26AE">
              <w:t xml:space="preserve">, </w:t>
            </w:r>
            <w:proofErr w:type="spellStart"/>
            <w:r w:rsidRPr="007F26AE">
              <w:t>Д.Бруно</w:t>
            </w:r>
            <w:proofErr w:type="spellEnd"/>
            <w:r w:rsidRPr="007F26AE">
              <w:t xml:space="preserve">, </w:t>
            </w:r>
            <w:proofErr w:type="spellStart"/>
            <w:r w:rsidRPr="007F26AE">
              <w:t>Л.да</w:t>
            </w:r>
            <w:proofErr w:type="spellEnd"/>
            <w:r w:rsidRPr="007F26AE">
              <w:t xml:space="preserve"> Винчи, </w:t>
            </w:r>
            <w:proofErr w:type="spellStart"/>
            <w:r w:rsidRPr="007F26AE">
              <w:t>Н.Коперника</w:t>
            </w:r>
            <w:proofErr w:type="spellEnd"/>
            <w:r w:rsidRPr="007F26AE">
              <w:t xml:space="preserve">. Учение о природе власти в работах </w:t>
            </w:r>
            <w:proofErr w:type="spellStart"/>
            <w:r w:rsidRPr="007F26AE">
              <w:t>Н.Макиавелли</w:t>
            </w:r>
            <w:proofErr w:type="spellEnd"/>
            <w:r w:rsidRPr="007F26AE">
              <w:t>. Реформация как один из путей преодоления средневековой схоластики (</w:t>
            </w:r>
            <w:proofErr w:type="spellStart"/>
            <w:r w:rsidRPr="007F26AE">
              <w:t>М.Лютер</w:t>
            </w:r>
            <w:proofErr w:type="spellEnd"/>
            <w:r w:rsidRPr="007F26AE">
              <w:t xml:space="preserve">, </w:t>
            </w:r>
            <w:proofErr w:type="spellStart"/>
            <w:r w:rsidRPr="007F26AE">
              <w:t>Ж.Кальвин</w:t>
            </w:r>
            <w:proofErr w:type="spellEnd"/>
            <w:r w:rsidRPr="007F26AE">
              <w:t>). Социальные утопии эпохи Возрождения (</w:t>
            </w:r>
            <w:proofErr w:type="spellStart"/>
            <w:r w:rsidRPr="007F26AE">
              <w:t>Т.Мор</w:t>
            </w:r>
            <w:proofErr w:type="spellEnd"/>
            <w:r w:rsidRPr="007F26AE">
              <w:t xml:space="preserve">, </w:t>
            </w:r>
            <w:proofErr w:type="spellStart"/>
            <w:r w:rsidRPr="007F26AE">
              <w:t>Т.Кампанелла</w:t>
            </w:r>
            <w:proofErr w:type="spellEnd"/>
            <w:r w:rsidRPr="007F26AE">
              <w:t>).</w:t>
            </w:r>
            <w:r>
              <w:t xml:space="preserve"> </w:t>
            </w:r>
            <w:r w:rsidRPr="007F26AE">
              <w:t>Становление современного</w:t>
            </w:r>
            <w:r>
              <w:t xml:space="preserve"> </w:t>
            </w:r>
            <w:r>
              <w:lastRenderedPageBreak/>
              <w:t>естественнонаучного и социального знания, гносеологии и методологии. Зарождение эмпирического метода познания и аргументации знания (</w:t>
            </w:r>
            <w:proofErr w:type="spellStart"/>
            <w:r>
              <w:t>Г.Галилей</w:t>
            </w:r>
            <w:proofErr w:type="spellEnd"/>
            <w:r>
              <w:t>), проблема достоверности знания, индуктивный метод, практическая направленность новой науки (</w:t>
            </w:r>
            <w:proofErr w:type="spellStart"/>
            <w:r>
              <w:t>Ф.Бэкон</w:t>
            </w:r>
            <w:proofErr w:type="spellEnd"/>
            <w:r>
              <w:t xml:space="preserve">). Развитие рационализма и обоснование дедуктивного метода в философии </w:t>
            </w:r>
            <w:proofErr w:type="spellStart"/>
            <w:r>
              <w:t>Р.Декарта</w:t>
            </w:r>
            <w:proofErr w:type="spellEnd"/>
            <w:r>
              <w:t xml:space="preserve">. Сенсуализм </w:t>
            </w:r>
            <w:proofErr w:type="spellStart"/>
            <w:r>
              <w:t>Д.Локка</w:t>
            </w:r>
            <w:proofErr w:type="spellEnd"/>
            <w:r>
              <w:t xml:space="preserve">. Человек </w:t>
            </w:r>
            <w:proofErr w:type="spellStart"/>
            <w:r>
              <w:t>Б.Спинозы</w:t>
            </w:r>
            <w:proofErr w:type="spellEnd"/>
            <w:r>
              <w:t xml:space="preserve"> как часть природы, этика Спинозы. </w:t>
            </w:r>
            <w:proofErr w:type="spellStart"/>
            <w:r>
              <w:t>Г.Лейбниц</w:t>
            </w:r>
            <w:proofErr w:type="spellEnd"/>
            <w:r>
              <w:t xml:space="preserve">, его учение о монадах и теодицея. Исследование процесса познания в субъективно-идеалистических концепциях </w:t>
            </w:r>
            <w:proofErr w:type="spellStart"/>
            <w:r>
              <w:t>Д.Беркли</w:t>
            </w:r>
            <w:proofErr w:type="spellEnd"/>
            <w:r>
              <w:t xml:space="preserve"> </w:t>
            </w:r>
            <w:r w:rsidRPr="007F26AE">
              <w:t xml:space="preserve">и </w:t>
            </w:r>
            <w:proofErr w:type="spellStart"/>
            <w:r w:rsidRPr="007F26AE">
              <w:t>Д.Юма</w:t>
            </w:r>
            <w:proofErr w:type="spellEnd"/>
            <w:r w:rsidRPr="007F26AE">
              <w:t xml:space="preserve">. Социально-философские взгляды </w:t>
            </w:r>
            <w:proofErr w:type="spellStart"/>
            <w:r w:rsidRPr="007F26AE">
              <w:t>Т.Гоббса</w:t>
            </w:r>
            <w:proofErr w:type="spellEnd"/>
            <w:r w:rsidRPr="007F26AE">
              <w:t xml:space="preserve">, </w:t>
            </w:r>
            <w:proofErr w:type="spellStart"/>
            <w:r w:rsidRPr="007F26AE">
              <w:t>Д.Локка</w:t>
            </w:r>
            <w:proofErr w:type="spellEnd"/>
            <w:r w:rsidRPr="007F26AE">
              <w:t xml:space="preserve">, </w:t>
            </w:r>
            <w:proofErr w:type="spellStart"/>
            <w:r w:rsidRPr="007F26AE">
              <w:t>Д.Юма</w:t>
            </w:r>
            <w:proofErr w:type="spellEnd"/>
            <w:r w:rsidRPr="007F26AE">
              <w:t xml:space="preserve">. Общая характеристика философии эпохи Просвещения: новая модель исторического субъекта, вера в человеческий разум. Философия Вольтера. Идеи социального устройства в концепции </w:t>
            </w:r>
            <w:proofErr w:type="spellStart"/>
            <w:r w:rsidRPr="007F26AE">
              <w:t>Ш.Л.Монтескье</w:t>
            </w:r>
            <w:proofErr w:type="spellEnd"/>
            <w:r w:rsidRPr="007F26AE">
              <w:t xml:space="preserve">. Учение </w:t>
            </w:r>
            <w:proofErr w:type="spellStart"/>
            <w:r w:rsidRPr="007F26AE">
              <w:t>Ж.Ж.Руссо</w:t>
            </w:r>
            <w:proofErr w:type="spellEnd"/>
            <w:r w:rsidRPr="007F26AE">
              <w:t xml:space="preserve"> об «общественном договоре».  Сущность деизма. </w:t>
            </w:r>
            <w:proofErr w:type="spellStart"/>
            <w:r w:rsidRPr="007F26AE">
              <w:t>Д.Дидро</w:t>
            </w:r>
            <w:proofErr w:type="spellEnd"/>
            <w:r w:rsidRPr="007F26AE">
              <w:t xml:space="preserve"> и его понимание природы. Французский материализм: учение о природе; гносеология и проблема истины; понимание материи, ее свойств и строения; проблема детерминизма, взгляд на необходимость и случайность. Понимание взаимодействия человека и общества, науки, прогресса, проблемы ответственности человека в философии </w:t>
            </w:r>
            <w:r w:rsidRPr="003B2496">
              <w:t>Нового времени. Развитие идей Просвещения в Англии, Франции, Германии, России.</w:t>
            </w:r>
            <w:r w:rsidR="003B2496">
              <w:t xml:space="preserve"> </w:t>
            </w:r>
            <w:r w:rsidRPr="003B2496">
              <w:t>Социальные предпосылки расцвета немецкой культуры и влияние Французской революции. Основные проблемы немецк</w:t>
            </w:r>
            <w:r>
              <w:t>ой классической философии: целостность бытия природы и духа, тождества бытия и мышления, сущность человека и общества, активность сознания, связь сознания и познания, принцип развития (историчности), проблема универсальности разума и норм нравственности, проблема свободы.</w:t>
            </w:r>
            <w:r w:rsidR="003B2496">
              <w:t xml:space="preserve"> </w:t>
            </w:r>
            <w:r>
              <w:t xml:space="preserve">Критический идеализм </w:t>
            </w:r>
            <w:proofErr w:type="spellStart"/>
            <w:r>
              <w:t>И.Канта</w:t>
            </w:r>
            <w:proofErr w:type="spellEnd"/>
            <w:r>
              <w:t xml:space="preserve">. Учение о познании и </w:t>
            </w:r>
            <w:proofErr w:type="spellStart"/>
            <w:r>
              <w:t>трансценденции</w:t>
            </w:r>
            <w:proofErr w:type="spellEnd"/>
            <w:r>
              <w:t xml:space="preserve">, «вещь-в-себе» и «вещь-для-нас»; априорные формы чувственности, рассудка и разума как попытка обоснования всеобщего характера научного знания; учения о нравственной области человеческой деятельности, о праве и государстве; понятие долга и категорический императив. Развитие диалектики в трансцендентальном идеализме </w:t>
            </w:r>
            <w:proofErr w:type="spellStart"/>
            <w:r>
              <w:t>И.Фихте</w:t>
            </w:r>
            <w:proofErr w:type="spellEnd"/>
            <w:r>
              <w:t xml:space="preserve"> и философии тождества </w:t>
            </w:r>
            <w:proofErr w:type="spellStart"/>
            <w:r>
              <w:t>И.Шеллинга</w:t>
            </w:r>
            <w:proofErr w:type="spellEnd"/>
            <w:r>
              <w:t xml:space="preserve">. Философская система Гегеля: логика, философия природы, феноменология духа, философия истории, философия права, философия религии. Система и метод в философии Гегеля. Критика идеализма в антропологическом материализме </w:t>
            </w:r>
            <w:proofErr w:type="spellStart"/>
            <w:r>
              <w:t>Л.Фейербаха</w:t>
            </w:r>
            <w:proofErr w:type="spellEnd"/>
            <w:r>
              <w:t>. Фейербах о религии как отчуждении человеческой сущности.</w:t>
            </w:r>
            <w:r w:rsidR="003B2496">
              <w:t xml:space="preserve"> </w:t>
            </w:r>
            <w:r>
              <w:t xml:space="preserve">Влияние языческих, античных, византийских традиций и русской ментальности на становление отечественной философской культуры. Практически-нравственная и художественно-образная ориентация русской философии. Формирование русской философской проблематики в </w:t>
            </w:r>
            <w:proofErr w:type="gramStart"/>
            <w:r>
              <w:t>I</w:t>
            </w:r>
            <w:proofErr w:type="gramEnd"/>
            <w:r>
              <w:t>Х - ХШ вв. Становление национального самосознания и русского типа мудрствования в XIV - XVП вв. Возникновение русской философии в XVП - начале XIX в. (</w:t>
            </w:r>
            <w:proofErr w:type="spellStart"/>
            <w:r>
              <w:t>М.В.Ломоносов</w:t>
            </w:r>
            <w:proofErr w:type="spellEnd"/>
            <w:r>
              <w:t xml:space="preserve">, </w:t>
            </w:r>
            <w:proofErr w:type="spellStart"/>
            <w:r>
              <w:t>А.Н.Радищев</w:t>
            </w:r>
            <w:proofErr w:type="spellEnd"/>
            <w:r>
              <w:t>).</w:t>
            </w:r>
            <w:r w:rsidR="003B2496">
              <w:t xml:space="preserve"> </w:t>
            </w:r>
            <w:r>
              <w:t>Проблема исторической судьбы России: спор славянофилов и западников (</w:t>
            </w:r>
            <w:proofErr w:type="spellStart"/>
            <w:r>
              <w:t>П.Я.Чаадаев</w:t>
            </w:r>
            <w:proofErr w:type="spellEnd"/>
            <w:r>
              <w:t xml:space="preserve">, </w:t>
            </w:r>
            <w:proofErr w:type="spellStart"/>
            <w:r>
              <w:t>И.В.Киреевский</w:t>
            </w:r>
            <w:proofErr w:type="spellEnd"/>
            <w:r>
              <w:t xml:space="preserve">, </w:t>
            </w:r>
            <w:proofErr w:type="spellStart"/>
            <w:r>
              <w:t>А.С.Хомяков</w:t>
            </w:r>
            <w:proofErr w:type="spellEnd"/>
            <w:r>
              <w:t>, Аксаковы), русская идея, почвенники, евразийцы. Проблема справедливого социального устройства в учениях народников и демократов (</w:t>
            </w:r>
            <w:proofErr w:type="spellStart"/>
            <w:r>
              <w:t>П.Л.Лавров</w:t>
            </w:r>
            <w:proofErr w:type="spellEnd"/>
            <w:r>
              <w:t xml:space="preserve">, </w:t>
            </w:r>
            <w:proofErr w:type="spellStart"/>
            <w:r>
              <w:t>А.И.Герцен</w:t>
            </w:r>
            <w:proofErr w:type="spellEnd"/>
            <w:r>
              <w:t xml:space="preserve">, </w:t>
            </w:r>
            <w:proofErr w:type="spellStart"/>
            <w:r>
              <w:t>Н.Г.Чернышевский</w:t>
            </w:r>
            <w:proofErr w:type="spellEnd"/>
            <w:r>
              <w:t xml:space="preserve">, </w:t>
            </w:r>
            <w:proofErr w:type="spellStart"/>
            <w:r>
              <w:t>В.Г.Белинский</w:t>
            </w:r>
            <w:proofErr w:type="spellEnd"/>
            <w:r>
              <w:t xml:space="preserve">). Русская религиозная философия: христианская этика и гуманизм, проблема смысла </w:t>
            </w:r>
            <w:r>
              <w:rPr>
                <w:spacing w:val="-8"/>
              </w:rPr>
              <w:t xml:space="preserve">жизни, сущность русской духовности в работах </w:t>
            </w:r>
            <w:proofErr w:type="spellStart"/>
            <w:r>
              <w:rPr>
                <w:spacing w:val="-8"/>
              </w:rPr>
              <w:t>Л.Н.Толстого</w:t>
            </w:r>
            <w:proofErr w:type="spellEnd"/>
            <w:r>
              <w:rPr>
                <w:spacing w:val="-8"/>
              </w:rPr>
              <w:t xml:space="preserve">, </w:t>
            </w:r>
            <w:proofErr w:type="spellStart"/>
            <w:r>
              <w:rPr>
                <w:spacing w:val="-8"/>
              </w:rPr>
              <w:t>Ф.М.Достоевского</w:t>
            </w:r>
            <w:proofErr w:type="spellEnd"/>
            <w:r>
              <w:rPr>
                <w:spacing w:val="-8"/>
              </w:rPr>
              <w:t xml:space="preserve">. Преступный человек в работах Достоевского. Развитие русской религиозной философии: нравственная философия </w:t>
            </w:r>
            <w:proofErr w:type="spellStart"/>
            <w:r>
              <w:rPr>
                <w:spacing w:val="-8"/>
              </w:rPr>
              <w:t>В.С.Соловьева</w:t>
            </w:r>
            <w:proofErr w:type="spellEnd"/>
            <w:r>
              <w:rPr>
                <w:spacing w:val="-8"/>
              </w:rPr>
              <w:t xml:space="preserve"> и его «оправдание добра», концепции </w:t>
            </w:r>
            <w:proofErr w:type="spellStart"/>
            <w:r>
              <w:rPr>
                <w:spacing w:val="-8"/>
              </w:rPr>
              <w:t>К.Н.Леонтьева</w:t>
            </w:r>
            <w:proofErr w:type="spellEnd"/>
            <w:r>
              <w:rPr>
                <w:spacing w:val="-8"/>
              </w:rPr>
              <w:t xml:space="preserve">, </w:t>
            </w:r>
            <w:proofErr w:type="spellStart"/>
            <w:r>
              <w:rPr>
                <w:spacing w:val="-8"/>
              </w:rPr>
              <w:t>П.А.Флоренского</w:t>
            </w:r>
            <w:proofErr w:type="spellEnd"/>
            <w:r>
              <w:rPr>
                <w:spacing w:val="-8"/>
              </w:rPr>
              <w:t xml:space="preserve">, </w:t>
            </w:r>
            <w:proofErr w:type="spellStart"/>
            <w:r>
              <w:rPr>
                <w:spacing w:val="-8"/>
              </w:rPr>
              <w:t>С.Н.Булгакова</w:t>
            </w:r>
            <w:proofErr w:type="spellEnd"/>
            <w:r>
              <w:rPr>
                <w:spacing w:val="-8"/>
              </w:rPr>
              <w:t xml:space="preserve">, </w:t>
            </w:r>
            <w:proofErr w:type="spellStart"/>
            <w:r>
              <w:rPr>
                <w:spacing w:val="-8"/>
              </w:rPr>
              <w:t>С.Л.Франка</w:t>
            </w:r>
            <w:proofErr w:type="spellEnd"/>
            <w:r>
              <w:rPr>
                <w:spacing w:val="-8"/>
              </w:rPr>
              <w:t xml:space="preserve">, </w:t>
            </w:r>
            <w:proofErr w:type="spellStart"/>
            <w:r>
              <w:rPr>
                <w:spacing w:val="-8"/>
              </w:rPr>
              <w:t>Л.Шестова</w:t>
            </w:r>
            <w:proofErr w:type="spellEnd"/>
            <w:r>
              <w:rPr>
                <w:spacing w:val="-8"/>
              </w:rPr>
              <w:t xml:space="preserve">, </w:t>
            </w:r>
            <w:proofErr w:type="spellStart"/>
            <w:r>
              <w:rPr>
                <w:spacing w:val="-8"/>
              </w:rPr>
              <w:t>И.А.Ильина</w:t>
            </w:r>
            <w:proofErr w:type="spellEnd"/>
            <w:r>
              <w:rPr>
                <w:spacing w:val="-8"/>
              </w:rPr>
              <w:t xml:space="preserve">, </w:t>
            </w:r>
            <w:proofErr w:type="spellStart"/>
            <w:r>
              <w:rPr>
                <w:spacing w:val="-8"/>
              </w:rPr>
              <w:t>Н.А.Бердяева</w:t>
            </w:r>
            <w:proofErr w:type="spellEnd"/>
            <w:r>
              <w:rPr>
                <w:spacing w:val="-8"/>
              </w:rPr>
              <w:t xml:space="preserve">, </w:t>
            </w:r>
            <w:proofErr w:type="spellStart"/>
            <w:r>
              <w:rPr>
                <w:spacing w:val="-8"/>
              </w:rPr>
              <w:t>А.Ф.Лосева</w:t>
            </w:r>
            <w:proofErr w:type="spellEnd"/>
            <w:r>
              <w:rPr>
                <w:spacing w:val="-8"/>
              </w:rPr>
              <w:t>. Критика европейской цивилизации в русской философии.</w:t>
            </w:r>
            <w:r w:rsidR="003B2496">
              <w:t xml:space="preserve"> </w:t>
            </w:r>
            <w:r>
              <w:t xml:space="preserve">Человек в природе и идеи русского космизма: «философия общего дела» </w:t>
            </w:r>
            <w:proofErr w:type="spellStart"/>
            <w:r>
              <w:t>Н.Ф.Федорова</w:t>
            </w:r>
            <w:proofErr w:type="spellEnd"/>
            <w:r>
              <w:t xml:space="preserve">, концепция </w:t>
            </w:r>
            <w:proofErr w:type="spellStart"/>
            <w:r>
              <w:t>А.Л.Чижевского</w:t>
            </w:r>
            <w:proofErr w:type="spellEnd"/>
            <w:r>
              <w:t xml:space="preserve">, учение </w:t>
            </w:r>
            <w:proofErr w:type="spellStart"/>
            <w:r>
              <w:t>В.И.Вернадского</w:t>
            </w:r>
            <w:proofErr w:type="spellEnd"/>
            <w:r>
              <w:t xml:space="preserve"> о биосфере и ноосфере, космическая философия </w:t>
            </w:r>
            <w:proofErr w:type="spellStart"/>
            <w:r>
              <w:t>Э.К.Циолковского</w:t>
            </w:r>
            <w:proofErr w:type="spellEnd"/>
            <w:r>
              <w:t>.</w:t>
            </w:r>
          </w:p>
          <w:p w:rsidR="005A6615" w:rsidRPr="007372EC" w:rsidRDefault="005A6615" w:rsidP="00241384">
            <w:pPr>
              <w:tabs>
                <w:tab w:val="right" w:leader="underscore" w:pos="9639"/>
              </w:tabs>
              <w:rPr>
                <w:b/>
                <w:bCs/>
                <w:sz w:val="24"/>
                <w:szCs w:val="24"/>
              </w:rPr>
            </w:pPr>
          </w:p>
        </w:tc>
        <w:tc>
          <w:tcPr>
            <w:tcW w:w="969" w:type="dxa"/>
          </w:tcPr>
          <w:p w:rsidR="005A6615" w:rsidRPr="007372EC" w:rsidRDefault="00155DCB" w:rsidP="00241384">
            <w:pPr>
              <w:tabs>
                <w:tab w:val="right" w:leader="underscore" w:pos="9639"/>
              </w:tabs>
              <w:jc w:val="center"/>
              <w:rPr>
                <w:b/>
                <w:bCs/>
                <w:sz w:val="24"/>
                <w:szCs w:val="24"/>
              </w:rPr>
            </w:pPr>
            <w:r>
              <w:rPr>
                <w:b/>
                <w:bCs/>
                <w:sz w:val="24"/>
                <w:szCs w:val="24"/>
              </w:rPr>
              <w:lastRenderedPageBreak/>
              <w:t>1</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lastRenderedPageBreak/>
              <w:t>3</w:t>
            </w:r>
          </w:p>
        </w:tc>
        <w:tc>
          <w:tcPr>
            <w:tcW w:w="1584" w:type="dxa"/>
          </w:tcPr>
          <w:p w:rsidR="005A6615" w:rsidRPr="007372EC" w:rsidRDefault="005A6615" w:rsidP="00241384">
            <w:pPr>
              <w:tabs>
                <w:tab w:val="right" w:leader="underscore" w:pos="9639"/>
              </w:tabs>
              <w:rPr>
                <w:b/>
                <w:bCs/>
                <w:sz w:val="24"/>
                <w:szCs w:val="24"/>
              </w:rPr>
            </w:pPr>
          </w:p>
        </w:tc>
        <w:tc>
          <w:tcPr>
            <w:tcW w:w="1843" w:type="dxa"/>
          </w:tcPr>
          <w:p w:rsidR="003B2496" w:rsidRPr="003B2496" w:rsidRDefault="003B2496" w:rsidP="003B2496">
            <w:pPr>
              <w:jc w:val="both"/>
              <w:rPr>
                <w:b/>
                <w:sz w:val="24"/>
                <w:szCs w:val="24"/>
              </w:rPr>
            </w:pPr>
            <w:r w:rsidRPr="003B2496">
              <w:rPr>
                <w:b/>
                <w:sz w:val="24"/>
                <w:szCs w:val="24"/>
              </w:rPr>
              <w:t xml:space="preserve">Структура   философского знания. </w:t>
            </w:r>
          </w:p>
          <w:p w:rsidR="005A6615" w:rsidRPr="007372EC" w:rsidRDefault="005A6615" w:rsidP="00241384">
            <w:pPr>
              <w:tabs>
                <w:tab w:val="right" w:leader="underscore" w:pos="9639"/>
              </w:tabs>
              <w:rPr>
                <w:b/>
                <w:bCs/>
                <w:sz w:val="24"/>
                <w:szCs w:val="24"/>
              </w:rPr>
            </w:pPr>
          </w:p>
        </w:tc>
        <w:tc>
          <w:tcPr>
            <w:tcW w:w="4677" w:type="dxa"/>
          </w:tcPr>
          <w:p w:rsidR="003B2496" w:rsidRDefault="003B2496" w:rsidP="003B2496">
            <w:pPr>
              <w:jc w:val="both"/>
            </w:pPr>
            <w:r>
              <w:t>Специфика и место философского знания в мировоззрении человека. Социально-культурная обусловленность философских учений. Предмет и область исследования философии. Человек в мире как главная тема философских размышлений. Структура философского знания. Философия в системе культуры. Источники философского знания, взаимоотношение философии и конкретных естественных, социальных и гуманитарных наук. Функции философии по отношению к правовым, экономическим, политическим, педагогическим, психологическим и другим социальным и гуманитарным наукам. Влияние исходных философских принципов на построение фундаментальных правовых концепций. Роль философии в формировании личности врача.</w:t>
            </w:r>
          </w:p>
          <w:p w:rsidR="005A6615" w:rsidRPr="007372EC" w:rsidRDefault="005A6615" w:rsidP="00241384">
            <w:pPr>
              <w:tabs>
                <w:tab w:val="right" w:leader="underscore" w:pos="9639"/>
              </w:tabs>
              <w:rPr>
                <w:b/>
                <w:bCs/>
                <w:sz w:val="24"/>
                <w:szCs w:val="24"/>
              </w:rPr>
            </w:pPr>
          </w:p>
        </w:tc>
        <w:tc>
          <w:tcPr>
            <w:tcW w:w="969" w:type="dxa"/>
          </w:tcPr>
          <w:p w:rsidR="005A6615" w:rsidRPr="007372EC" w:rsidRDefault="00155DCB" w:rsidP="00241384">
            <w:pPr>
              <w:tabs>
                <w:tab w:val="right" w:leader="underscore" w:pos="9639"/>
              </w:tabs>
              <w:jc w:val="center"/>
              <w:rPr>
                <w:b/>
                <w:bCs/>
                <w:sz w:val="24"/>
                <w:szCs w:val="24"/>
              </w:rPr>
            </w:pPr>
            <w:r>
              <w:rPr>
                <w:b/>
                <w:bCs/>
                <w:sz w:val="24"/>
                <w:szCs w:val="24"/>
              </w:rPr>
              <w:t>1</w:t>
            </w:r>
          </w:p>
        </w:tc>
      </w:tr>
      <w:tr w:rsidR="00832840" w:rsidRPr="007372EC" w:rsidTr="00155DCB">
        <w:trPr>
          <w:trHeight w:val="340"/>
        </w:trPr>
        <w:tc>
          <w:tcPr>
            <w:tcW w:w="509" w:type="dxa"/>
          </w:tcPr>
          <w:p w:rsidR="00832840" w:rsidRDefault="003B2496" w:rsidP="00241384">
            <w:pPr>
              <w:widowControl/>
              <w:tabs>
                <w:tab w:val="right" w:leader="underscore" w:pos="9639"/>
              </w:tabs>
              <w:autoSpaceDE/>
              <w:autoSpaceDN/>
              <w:adjustRightInd/>
              <w:rPr>
                <w:bCs/>
                <w:sz w:val="24"/>
                <w:szCs w:val="24"/>
              </w:rPr>
            </w:pPr>
            <w:r>
              <w:rPr>
                <w:bCs/>
                <w:sz w:val="24"/>
                <w:szCs w:val="24"/>
              </w:rPr>
              <w:t>4</w:t>
            </w:r>
          </w:p>
        </w:tc>
        <w:tc>
          <w:tcPr>
            <w:tcW w:w="1584" w:type="dxa"/>
          </w:tcPr>
          <w:p w:rsidR="00832840" w:rsidRPr="007372EC" w:rsidRDefault="00832840" w:rsidP="00241384">
            <w:pPr>
              <w:tabs>
                <w:tab w:val="right" w:leader="underscore" w:pos="9639"/>
              </w:tabs>
              <w:rPr>
                <w:b/>
                <w:bCs/>
                <w:sz w:val="24"/>
                <w:szCs w:val="24"/>
              </w:rPr>
            </w:pPr>
          </w:p>
        </w:tc>
        <w:tc>
          <w:tcPr>
            <w:tcW w:w="1843" w:type="dxa"/>
          </w:tcPr>
          <w:p w:rsidR="003B2496" w:rsidRDefault="003B2496" w:rsidP="003B2496">
            <w:pPr>
              <w:pStyle w:val="210"/>
              <w:spacing w:line="240" w:lineRule="auto"/>
              <w:rPr>
                <w:b/>
              </w:rPr>
            </w:pPr>
            <w:r>
              <w:rPr>
                <w:b/>
              </w:rPr>
              <w:t xml:space="preserve">Учение о бытии. </w:t>
            </w:r>
          </w:p>
          <w:p w:rsidR="00832840" w:rsidRPr="007372EC" w:rsidRDefault="00832840" w:rsidP="00241384">
            <w:pPr>
              <w:tabs>
                <w:tab w:val="right" w:leader="underscore" w:pos="9639"/>
              </w:tabs>
              <w:rPr>
                <w:b/>
                <w:bCs/>
                <w:sz w:val="24"/>
                <w:szCs w:val="24"/>
              </w:rPr>
            </w:pPr>
          </w:p>
        </w:tc>
        <w:tc>
          <w:tcPr>
            <w:tcW w:w="4677" w:type="dxa"/>
          </w:tcPr>
          <w:p w:rsidR="003B2496" w:rsidRDefault="003B2496" w:rsidP="008A36DC">
            <w:pPr>
              <w:jc w:val="both"/>
            </w:pPr>
            <w:r>
              <w:t>Бытие, небытие, ничто. Основные виды бытия. Бытие и существование. Бытие вещей, процессов, состояний. Реальность объективная и субъективная. Человеческое бытие. Проблема жизни. Реальное, виртуальное, действительное. Универсальное и уникальное, проблема единства мира и множественности форм бытия. Монистические и плюралистические концепции бытия. Научные и религиозные картины мира.</w:t>
            </w:r>
          </w:p>
          <w:p w:rsidR="003B2496" w:rsidRDefault="003B2496" w:rsidP="008A36DC">
            <w:pPr>
              <w:jc w:val="both"/>
            </w:pPr>
            <w:r>
              <w:t>Проблема начала и сущности мира. Бытие, субстанция, материя, природа. Материальное и идеальное. Материалистическое и идеалистическое направление в объяснении мира и человека. Связь интерпретации понятия субстанции с уровнем развития естествознания. Роль различных течений материализма и идеализма в социальном и естественнонаучном познании, социально-исторической практике человека.</w:t>
            </w:r>
          </w:p>
          <w:p w:rsidR="00832840" w:rsidRPr="007372EC" w:rsidRDefault="00832840" w:rsidP="00241384">
            <w:pPr>
              <w:tabs>
                <w:tab w:val="right" w:leader="underscore" w:pos="9639"/>
              </w:tabs>
              <w:rPr>
                <w:b/>
                <w:bCs/>
                <w:sz w:val="24"/>
                <w:szCs w:val="24"/>
              </w:rPr>
            </w:pPr>
          </w:p>
        </w:tc>
        <w:tc>
          <w:tcPr>
            <w:tcW w:w="969" w:type="dxa"/>
          </w:tcPr>
          <w:p w:rsidR="00832840" w:rsidRPr="007372EC" w:rsidRDefault="00155DCB" w:rsidP="00241384">
            <w:pPr>
              <w:tabs>
                <w:tab w:val="right" w:leader="underscore" w:pos="9639"/>
              </w:tabs>
              <w:jc w:val="center"/>
              <w:rPr>
                <w:b/>
                <w:bCs/>
                <w:sz w:val="24"/>
                <w:szCs w:val="24"/>
              </w:rPr>
            </w:pPr>
            <w:r>
              <w:rPr>
                <w:b/>
                <w:bCs/>
                <w:sz w:val="24"/>
                <w:szCs w:val="24"/>
              </w:rPr>
              <w:t>1</w:t>
            </w:r>
          </w:p>
        </w:tc>
      </w:tr>
      <w:tr w:rsidR="00832840" w:rsidRPr="007372EC" w:rsidTr="00155DCB">
        <w:trPr>
          <w:trHeight w:val="340"/>
        </w:trPr>
        <w:tc>
          <w:tcPr>
            <w:tcW w:w="509" w:type="dxa"/>
          </w:tcPr>
          <w:p w:rsidR="00832840" w:rsidRDefault="003B2496" w:rsidP="00241384">
            <w:pPr>
              <w:widowControl/>
              <w:tabs>
                <w:tab w:val="right" w:leader="underscore" w:pos="9639"/>
              </w:tabs>
              <w:autoSpaceDE/>
              <w:autoSpaceDN/>
              <w:adjustRightInd/>
              <w:rPr>
                <w:bCs/>
                <w:sz w:val="24"/>
                <w:szCs w:val="24"/>
              </w:rPr>
            </w:pPr>
            <w:r>
              <w:rPr>
                <w:bCs/>
                <w:sz w:val="24"/>
                <w:szCs w:val="24"/>
              </w:rPr>
              <w:t>5</w:t>
            </w:r>
          </w:p>
        </w:tc>
        <w:tc>
          <w:tcPr>
            <w:tcW w:w="1584" w:type="dxa"/>
          </w:tcPr>
          <w:p w:rsidR="00832840" w:rsidRPr="007372EC" w:rsidRDefault="00832840" w:rsidP="00241384">
            <w:pPr>
              <w:tabs>
                <w:tab w:val="right" w:leader="underscore" w:pos="9639"/>
              </w:tabs>
              <w:rPr>
                <w:b/>
                <w:bCs/>
                <w:sz w:val="24"/>
                <w:szCs w:val="24"/>
              </w:rPr>
            </w:pPr>
          </w:p>
        </w:tc>
        <w:tc>
          <w:tcPr>
            <w:tcW w:w="1843" w:type="dxa"/>
          </w:tcPr>
          <w:p w:rsidR="003B2496" w:rsidRPr="003B2496" w:rsidRDefault="003B2496" w:rsidP="003B2496">
            <w:pPr>
              <w:rPr>
                <w:b/>
                <w:sz w:val="24"/>
                <w:szCs w:val="24"/>
              </w:rPr>
            </w:pPr>
            <w:r w:rsidRPr="003B2496">
              <w:rPr>
                <w:b/>
                <w:sz w:val="24"/>
                <w:szCs w:val="24"/>
              </w:rPr>
              <w:t>Понятия материального и идеального.</w:t>
            </w:r>
          </w:p>
          <w:p w:rsidR="00832840" w:rsidRPr="007372EC" w:rsidRDefault="00832840" w:rsidP="00241384">
            <w:pPr>
              <w:tabs>
                <w:tab w:val="right" w:leader="underscore" w:pos="9639"/>
              </w:tabs>
              <w:rPr>
                <w:b/>
                <w:bCs/>
                <w:sz w:val="24"/>
                <w:szCs w:val="24"/>
              </w:rPr>
            </w:pPr>
          </w:p>
        </w:tc>
        <w:tc>
          <w:tcPr>
            <w:tcW w:w="4677" w:type="dxa"/>
          </w:tcPr>
          <w:p w:rsidR="003B2496" w:rsidRDefault="003B2496" w:rsidP="003B2496">
            <w:pPr>
              <w:jc w:val="both"/>
            </w:pPr>
            <w:proofErr w:type="gramStart"/>
            <w:r>
              <w:t xml:space="preserve">Эволюция понятия материи в истории философии: субстратные определения материи (Фалес, Анаксимен, Гераклит, </w:t>
            </w:r>
            <w:proofErr w:type="spellStart"/>
            <w:r>
              <w:t>Демокрит</w:t>
            </w:r>
            <w:proofErr w:type="spellEnd"/>
            <w:r>
              <w:t>, Эпикур), атрибутивные определения материи (Гоббс, Гольбах, Ленин).</w:t>
            </w:r>
            <w:proofErr w:type="gramEnd"/>
            <w:r>
              <w:t xml:space="preserve"> Современное понимание материи. Научные представления об уровнях, формах организации и свойствах материи. Материалистический монизм и проблема обоснования единства мира. Проблема </w:t>
            </w:r>
            <w:proofErr w:type="gramStart"/>
            <w:r>
              <w:t>идеального</w:t>
            </w:r>
            <w:proofErr w:type="gramEnd"/>
            <w:r>
              <w:t xml:space="preserve"> в современной материалистической философии (</w:t>
            </w:r>
            <w:proofErr w:type="spellStart"/>
            <w:r>
              <w:t>Э.В.Ильенков</w:t>
            </w:r>
            <w:proofErr w:type="spellEnd"/>
            <w:r>
              <w:t xml:space="preserve">, </w:t>
            </w:r>
            <w:proofErr w:type="spellStart"/>
            <w:r>
              <w:t>Д.И.Дубровский</w:t>
            </w:r>
            <w:proofErr w:type="spellEnd"/>
            <w:r>
              <w:t>). Субстанциальный и реляционный подходы к пониманию пространства и времени. Конечное и бесконечное. Вечное и временное. Современные представления о пространстве и времени. Основные свойства пространства и времени. Значение современных научных представлений для развития философских понятий пространства и времени. Единство материи, движения, пространства и времени с точки зрения теории относительности. Социальное пространство и время. Движение как способ существования материи и духа. Движение и покой. Основные формы движения, их качественная специфика и взаимосвязь. Классификация форм движения. Отражение как свойство материи. Понятие отражения, его формы и их взаимосвязь. Отражение и информация. Информация как атрибут материи и духа. Понять мировоззренческое и методологическое значение проблемы формирования понятия материи</w:t>
            </w:r>
            <w:r>
              <w:rPr>
                <w:b/>
              </w:rPr>
              <w:t xml:space="preserve">, </w:t>
            </w:r>
            <w:r>
              <w:t>на основе</w:t>
            </w:r>
            <w:r>
              <w:rPr>
                <w:b/>
              </w:rPr>
              <w:t xml:space="preserve"> </w:t>
            </w:r>
            <w:r>
              <w:t xml:space="preserve">данных современной науки показать многообразие и единство мира, раскрыть  сущность и значение принципов научного </w:t>
            </w:r>
            <w:proofErr w:type="spellStart"/>
            <w:r>
              <w:t>редукционизма</w:t>
            </w:r>
            <w:proofErr w:type="spellEnd"/>
            <w:r>
              <w:t>.</w:t>
            </w:r>
          </w:p>
          <w:p w:rsidR="00832840" w:rsidRPr="007372EC" w:rsidRDefault="00832840" w:rsidP="00241384">
            <w:pPr>
              <w:tabs>
                <w:tab w:val="right" w:leader="underscore" w:pos="9639"/>
              </w:tabs>
              <w:rPr>
                <w:b/>
                <w:bCs/>
                <w:sz w:val="24"/>
                <w:szCs w:val="24"/>
              </w:rPr>
            </w:pPr>
          </w:p>
        </w:tc>
        <w:tc>
          <w:tcPr>
            <w:tcW w:w="969" w:type="dxa"/>
          </w:tcPr>
          <w:p w:rsidR="00832840" w:rsidRPr="007372EC" w:rsidRDefault="00155DCB" w:rsidP="00241384">
            <w:pPr>
              <w:tabs>
                <w:tab w:val="right" w:leader="underscore" w:pos="9639"/>
              </w:tabs>
              <w:jc w:val="center"/>
              <w:rPr>
                <w:b/>
                <w:bCs/>
                <w:sz w:val="24"/>
                <w:szCs w:val="24"/>
              </w:rPr>
            </w:pPr>
            <w:r>
              <w:rPr>
                <w:b/>
                <w:bCs/>
                <w:sz w:val="24"/>
                <w:szCs w:val="24"/>
              </w:rPr>
              <w:t>1</w:t>
            </w:r>
          </w:p>
        </w:tc>
      </w:tr>
      <w:tr w:rsidR="00832840" w:rsidRPr="007372EC" w:rsidTr="00155DCB">
        <w:trPr>
          <w:trHeight w:val="340"/>
        </w:trPr>
        <w:tc>
          <w:tcPr>
            <w:tcW w:w="509" w:type="dxa"/>
          </w:tcPr>
          <w:p w:rsidR="00832840" w:rsidRDefault="003B2496" w:rsidP="00241384">
            <w:pPr>
              <w:widowControl/>
              <w:tabs>
                <w:tab w:val="right" w:leader="underscore" w:pos="9639"/>
              </w:tabs>
              <w:autoSpaceDE/>
              <w:autoSpaceDN/>
              <w:adjustRightInd/>
              <w:rPr>
                <w:bCs/>
                <w:sz w:val="24"/>
                <w:szCs w:val="24"/>
              </w:rPr>
            </w:pPr>
            <w:r>
              <w:rPr>
                <w:bCs/>
                <w:sz w:val="24"/>
                <w:szCs w:val="24"/>
              </w:rPr>
              <w:t>6</w:t>
            </w:r>
          </w:p>
        </w:tc>
        <w:tc>
          <w:tcPr>
            <w:tcW w:w="1584" w:type="dxa"/>
          </w:tcPr>
          <w:p w:rsidR="00832840" w:rsidRPr="007372EC" w:rsidRDefault="00832840" w:rsidP="00241384">
            <w:pPr>
              <w:tabs>
                <w:tab w:val="right" w:leader="underscore" w:pos="9639"/>
              </w:tabs>
              <w:rPr>
                <w:b/>
                <w:bCs/>
                <w:sz w:val="24"/>
                <w:szCs w:val="24"/>
              </w:rPr>
            </w:pPr>
          </w:p>
        </w:tc>
        <w:tc>
          <w:tcPr>
            <w:tcW w:w="1843" w:type="dxa"/>
          </w:tcPr>
          <w:p w:rsidR="00676755" w:rsidRDefault="00676755" w:rsidP="00676755">
            <w:pPr>
              <w:rPr>
                <w:b/>
                <w:sz w:val="24"/>
                <w:szCs w:val="24"/>
              </w:rPr>
            </w:pPr>
            <w:r>
              <w:rPr>
                <w:b/>
                <w:sz w:val="24"/>
                <w:szCs w:val="24"/>
              </w:rPr>
              <w:t>Диалектика.</w:t>
            </w:r>
          </w:p>
          <w:p w:rsidR="00832840" w:rsidRPr="007372EC" w:rsidRDefault="00832840" w:rsidP="00676755">
            <w:pPr>
              <w:rPr>
                <w:b/>
                <w:bCs/>
                <w:sz w:val="24"/>
                <w:szCs w:val="24"/>
              </w:rPr>
            </w:pPr>
          </w:p>
        </w:tc>
        <w:tc>
          <w:tcPr>
            <w:tcW w:w="4677" w:type="dxa"/>
          </w:tcPr>
          <w:p w:rsidR="00676755" w:rsidRDefault="00676755" w:rsidP="00676755">
            <w:pPr>
              <w:jc w:val="both"/>
            </w:pPr>
            <w:r>
              <w:t xml:space="preserve">Исторические формы диалектики и ее современные разновидности. Диалектика как философское учение об универсальных связях, изменении и развитии. Объективная и субъективная диалектика. Прогресс и регресс, их критерии. Самоорганизация бытия, хаос и порядок, формирование идеи саморазвивающейся Вселенной.  Закон как вид связи, виды законов. Принципы и законы развития. Единство и борьба противоположностей. Противоречие как источник развития, в том числе познания и знания. Роль противоречий в развитии </w:t>
            </w:r>
            <w:r>
              <w:lastRenderedPageBreak/>
              <w:t>правовой науки и правоохранительной практики. Устойчивость и изменчивость, прерывность и непрерывность в развитии. Качество, количество, мера. Общий механизм возникновения новых видов преступлений и новых методов борьбы с ними. Цикличность, круговорот и поступательность в развитии. Идея преемственности в развитии. Преемственность в развитии права. Конкретизация принципа противоречия в диалектическом учении о парных категориях. Категории диалектики. Содержание и форма. Сущность формализма. Проявления формализма в профессиональной деятельности сотрудника правоохранительных органов. Часть и целое. Проблема возникновения нового качества у целого, сущность холизма. Система как единство элементов и структуры. Роль системного подхода в познании. Роль принципа системности в разработке правовых концепций. Необходимость и случайность. Сущность фатализма и волюнтаризма. Сущность и явление. Проблема абсолютности сущности. Софистика и схоластика. Трансцендентное и имманентное.  Диалектика и метафизика – два противоположных подхода к пониманию развития. История метафизического подхода, метафизика как умозрение идеальной основы мира. Догматика и эклектика как разновидности метафизики. Детерминизм как концепция закономерности, причинной обусловленно</w:t>
            </w:r>
            <w:r>
              <w:rPr>
                <w:spacing w:val="-8"/>
              </w:rPr>
              <w:t>сти и взаимосвязи. Формы детерминизма. Принцип причинности, причинные связи, закономерности. Понятия причины и следствия. Возможность и действительность. Возможность и вероятность. Динамические и статистические закономерности. Сущность индетерминизма.</w:t>
            </w:r>
            <w:r>
              <w:t xml:space="preserve"> Диалектика в современной философии.</w:t>
            </w:r>
          </w:p>
          <w:p w:rsidR="00832840" w:rsidRPr="007372EC" w:rsidRDefault="00832840" w:rsidP="00676755">
            <w:pPr>
              <w:jc w:val="both"/>
              <w:rPr>
                <w:b/>
                <w:bCs/>
                <w:sz w:val="24"/>
                <w:szCs w:val="24"/>
              </w:rPr>
            </w:pPr>
          </w:p>
        </w:tc>
        <w:tc>
          <w:tcPr>
            <w:tcW w:w="969" w:type="dxa"/>
          </w:tcPr>
          <w:p w:rsidR="00832840" w:rsidRPr="007372EC" w:rsidRDefault="00155DCB" w:rsidP="00241384">
            <w:pPr>
              <w:tabs>
                <w:tab w:val="right" w:leader="underscore" w:pos="9639"/>
              </w:tabs>
              <w:jc w:val="center"/>
              <w:rPr>
                <w:b/>
                <w:bCs/>
                <w:sz w:val="24"/>
                <w:szCs w:val="24"/>
              </w:rPr>
            </w:pPr>
            <w:r>
              <w:rPr>
                <w:b/>
                <w:bCs/>
                <w:sz w:val="24"/>
                <w:szCs w:val="24"/>
              </w:rPr>
              <w:lastRenderedPageBreak/>
              <w:t>1</w:t>
            </w:r>
          </w:p>
        </w:tc>
      </w:tr>
      <w:tr w:rsidR="00676755" w:rsidRPr="007372EC" w:rsidTr="00155DCB">
        <w:trPr>
          <w:trHeight w:val="340"/>
        </w:trPr>
        <w:tc>
          <w:tcPr>
            <w:tcW w:w="509" w:type="dxa"/>
          </w:tcPr>
          <w:p w:rsidR="00676755" w:rsidRDefault="00676755" w:rsidP="00241384">
            <w:pPr>
              <w:widowControl/>
              <w:tabs>
                <w:tab w:val="right" w:leader="underscore" w:pos="9639"/>
              </w:tabs>
              <w:autoSpaceDE/>
              <w:autoSpaceDN/>
              <w:adjustRightInd/>
              <w:rPr>
                <w:bCs/>
                <w:sz w:val="24"/>
                <w:szCs w:val="24"/>
              </w:rPr>
            </w:pPr>
            <w:r>
              <w:rPr>
                <w:bCs/>
                <w:sz w:val="24"/>
                <w:szCs w:val="24"/>
              </w:rPr>
              <w:lastRenderedPageBreak/>
              <w:t>7</w:t>
            </w:r>
          </w:p>
        </w:tc>
        <w:tc>
          <w:tcPr>
            <w:tcW w:w="1584" w:type="dxa"/>
          </w:tcPr>
          <w:p w:rsidR="00676755" w:rsidRPr="007372EC" w:rsidRDefault="00676755" w:rsidP="00241384">
            <w:pPr>
              <w:tabs>
                <w:tab w:val="right" w:leader="underscore" w:pos="9639"/>
              </w:tabs>
              <w:rPr>
                <w:b/>
                <w:bCs/>
                <w:sz w:val="24"/>
                <w:szCs w:val="24"/>
              </w:rPr>
            </w:pPr>
          </w:p>
        </w:tc>
        <w:tc>
          <w:tcPr>
            <w:tcW w:w="1843" w:type="dxa"/>
          </w:tcPr>
          <w:p w:rsidR="00676755" w:rsidRDefault="00676755" w:rsidP="00676755">
            <w:pPr>
              <w:pStyle w:val="210"/>
              <w:spacing w:after="0" w:line="240" w:lineRule="auto"/>
              <w:rPr>
                <w:b/>
              </w:rPr>
            </w:pPr>
            <w:r>
              <w:rPr>
                <w:b/>
              </w:rPr>
              <w:t xml:space="preserve">Научные, философские и религиозные картины мира. </w:t>
            </w:r>
          </w:p>
          <w:p w:rsidR="00676755" w:rsidRPr="007372EC" w:rsidRDefault="00676755" w:rsidP="00676755">
            <w:pPr>
              <w:rPr>
                <w:b/>
                <w:bCs/>
                <w:sz w:val="24"/>
                <w:szCs w:val="24"/>
              </w:rPr>
            </w:pPr>
          </w:p>
        </w:tc>
        <w:tc>
          <w:tcPr>
            <w:tcW w:w="4677" w:type="dxa"/>
          </w:tcPr>
          <w:p w:rsidR="00676755" w:rsidRDefault="00676755" w:rsidP="00676755">
            <w:pPr>
              <w:jc w:val="both"/>
            </w:pPr>
            <w:r>
              <w:t>Научные и религиозные картины мира.</w:t>
            </w:r>
          </w:p>
          <w:p w:rsidR="00676755" w:rsidRPr="00C21D52" w:rsidRDefault="00676755" w:rsidP="00676755">
            <w:pPr>
              <w:jc w:val="both"/>
            </w:pPr>
            <w:r>
              <w:t xml:space="preserve">Роль различных течений материализма и идеализма в социальном и естественнонаучном познании, социально-исторической практике человека. Типы мировоззрения: художественно-образное, мифологическое, религиозное, научное, философское. Специфика и место философского знания в мировоззрении человека. Социально-культурная обусловленность философских учений. Предмет и область исследования философии. Человек в мире как главная тема философских размышлений. </w:t>
            </w:r>
            <w:r w:rsidRPr="00C21D52">
              <w:t>Структура философского знания.</w:t>
            </w:r>
          </w:p>
          <w:p w:rsidR="00676755" w:rsidRPr="00C21D52" w:rsidRDefault="00676755" w:rsidP="00676755">
            <w:pPr>
              <w:pStyle w:val="210"/>
              <w:spacing w:line="240" w:lineRule="auto"/>
              <w:jc w:val="both"/>
              <w:rPr>
                <w:sz w:val="20"/>
                <w:szCs w:val="20"/>
              </w:rPr>
            </w:pPr>
            <w:r w:rsidRPr="00C21D52">
              <w:rPr>
                <w:sz w:val="20"/>
                <w:szCs w:val="20"/>
              </w:rPr>
              <w:t>Философия в системе культуры. Источники философского знания, взаимоотношение философии и конкретных естественных, социальных и гуманитарных наук. Функции философии по отношению к правовым, экономическим, политическим, педагогическим, психологическим и другим социальным и гуманитарным наукам.</w:t>
            </w:r>
          </w:p>
          <w:p w:rsidR="00676755" w:rsidRPr="007372EC" w:rsidRDefault="00676755" w:rsidP="00676755">
            <w:pPr>
              <w:jc w:val="both"/>
              <w:rPr>
                <w:b/>
                <w:bCs/>
                <w:sz w:val="24"/>
                <w:szCs w:val="24"/>
              </w:rPr>
            </w:pPr>
          </w:p>
        </w:tc>
        <w:tc>
          <w:tcPr>
            <w:tcW w:w="969" w:type="dxa"/>
          </w:tcPr>
          <w:p w:rsidR="00676755" w:rsidRPr="007372EC" w:rsidRDefault="00155DCB" w:rsidP="00241384">
            <w:pPr>
              <w:tabs>
                <w:tab w:val="right" w:leader="underscore" w:pos="9639"/>
              </w:tabs>
              <w:jc w:val="center"/>
              <w:rPr>
                <w:b/>
                <w:bCs/>
                <w:sz w:val="24"/>
                <w:szCs w:val="24"/>
              </w:rPr>
            </w:pPr>
            <w:r>
              <w:rPr>
                <w:b/>
                <w:bCs/>
                <w:sz w:val="24"/>
                <w:szCs w:val="24"/>
              </w:rPr>
              <w:t>1</w:t>
            </w:r>
          </w:p>
        </w:tc>
      </w:tr>
      <w:tr w:rsidR="00676755" w:rsidRPr="007372EC" w:rsidTr="00155DCB">
        <w:trPr>
          <w:trHeight w:val="340"/>
        </w:trPr>
        <w:tc>
          <w:tcPr>
            <w:tcW w:w="509" w:type="dxa"/>
          </w:tcPr>
          <w:p w:rsidR="00676755" w:rsidRDefault="00676755" w:rsidP="00241384">
            <w:pPr>
              <w:widowControl/>
              <w:tabs>
                <w:tab w:val="right" w:leader="underscore" w:pos="9639"/>
              </w:tabs>
              <w:autoSpaceDE/>
              <w:autoSpaceDN/>
              <w:adjustRightInd/>
              <w:rPr>
                <w:bCs/>
                <w:sz w:val="24"/>
                <w:szCs w:val="24"/>
              </w:rPr>
            </w:pPr>
            <w:r>
              <w:rPr>
                <w:bCs/>
                <w:sz w:val="24"/>
                <w:szCs w:val="24"/>
              </w:rPr>
              <w:t>8</w:t>
            </w:r>
          </w:p>
        </w:tc>
        <w:tc>
          <w:tcPr>
            <w:tcW w:w="1584" w:type="dxa"/>
          </w:tcPr>
          <w:p w:rsidR="00676755" w:rsidRPr="007372EC" w:rsidRDefault="00676755" w:rsidP="00241384">
            <w:pPr>
              <w:tabs>
                <w:tab w:val="right" w:leader="underscore" w:pos="9639"/>
              </w:tabs>
              <w:rPr>
                <w:b/>
                <w:bCs/>
                <w:sz w:val="24"/>
                <w:szCs w:val="24"/>
              </w:rPr>
            </w:pPr>
          </w:p>
        </w:tc>
        <w:tc>
          <w:tcPr>
            <w:tcW w:w="1843" w:type="dxa"/>
          </w:tcPr>
          <w:p w:rsidR="00676755" w:rsidRDefault="00676755" w:rsidP="00676755">
            <w:pPr>
              <w:pStyle w:val="210"/>
              <w:spacing w:after="0" w:line="240" w:lineRule="auto"/>
              <w:rPr>
                <w:b/>
              </w:rPr>
            </w:pPr>
            <w:r>
              <w:rPr>
                <w:b/>
              </w:rPr>
              <w:t>Человек, общество, культура.</w:t>
            </w:r>
          </w:p>
          <w:p w:rsidR="00676755" w:rsidRPr="007372EC" w:rsidRDefault="00676755" w:rsidP="00676755">
            <w:pPr>
              <w:rPr>
                <w:b/>
                <w:bCs/>
                <w:sz w:val="24"/>
                <w:szCs w:val="24"/>
              </w:rPr>
            </w:pPr>
          </w:p>
        </w:tc>
        <w:tc>
          <w:tcPr>
            <w:tcW w:w="4677" w:type="dxa"/>
          </w:tcPr>
          <w:p w:rsidR="00676755" w:rsidRDefault="00676755" w:rsidP="00676755">
            <w:pPr>
              <w:jc w:val="both"/>
            </w:pPr>
            <w:r>
              <w:t>Проблема объяснения природы и сущности человека: биологический подход (</w:t>
            </w:r>
            <w:proofErr w:type="spellStart"/>
            <w:r>
              <w:t>Ч.Ломброзо</w:t>
            </w:r>
            <w:proofErr w:type="spellEnd"/>
            <w:r>
              <w:t>); социальный дарвинизм (</w:t>
            </w:r>
            <w:proofErr w:type="spellStart"/>
            <w:r>
              <w:t>Г.Спенсер</w:t>
            </w:r>
            <w:proofErr w:type="spellEnd"/>
            <w:r>
              <w:t>); психологизм (</w:t>
            </w:r>
            <w:proofErr w:type="spellStart"/>
            <w:r>
              <w:t>З.Фрейд</w:t>
            </w:r>
            <w:proofErr w:type="spellEnd"/>
            <w:r>
              <w:t xml:space="preserve">); человек в религиозной картине мира. Проблема человека в философии (концепции материализма, объективного и субъективного идеализма). Природные предпосылки возникновения и существования человека. </w:t>
            </w:r>
            <w:proofErr w:type="gramStart"/>
            <w:r>
              <w:t>Природное</w:t>
            </w:r>
            <w:proofErr w:type="gramEnd"/>
            <w:r>
              <w:t xml:space="preserve"> (биологическое) и социальное в человеке. </w:t>
            </w:r>
            <w:proofErr w:type="spellStart"/>
            <w:r>
              <w:t>Антропосоциогенез</w:t>
            </w:r>
            <w:proofErr w:type="spellEnd"/>
            <w:r>
              <w:t xml:space="preserve"> и его комплексный характер. Человек как родовое существо. Деятельность (труд) как способ осуществления человека. Человек в системе социальных связей. Человек, индивид, личность. Человек и человечество. Личность и общество. Личность и массы. Роль социальной и культурной среды в формировании личности. Проблема отчуждения. Понятие свободы и его эволюция. Свобода «внешняя» и «внутренняя», свобода «от» и свобода «для». Свобода и долг; свобода и произвол; свобода и анархия; свобода и необходимость; свобода и ответственность; свобода выбора; свобода и справедливость. Творчество и его разновидности.</w:t>
            </w:r>
          </w:p>
          <w:p w:rsidR="00676755" w:rsidRPr="007372EC" w:rsidRDefault="00676755" w:rsidP="00676755">
            <w:pPr>
              <w:jc w:val="both"/>
              <w:rPr>
                <w:b/>
                <w:bCs/>
                <w:sz w:val="24"/>
                <w:szCs w:val="24"/>
              </w:rPr>
            </w:pPr>
          </w:p>
        </w:tc>
        <w:tc>
          <w:tcPr>
            <w:tcW w:w="969" w:type="dxa"/>
          </w:tcPr>
          <w:p w:rsidR="00676755" w:rsidRPr="007372EC" w:rsidRDefault="00155DCB" w:rsidP="00241384">
            <w:pPr>
              <w:tabs>
                <w:tab w:val="right" w:leader="underscore" w:pos="9639"/>
              </w:tabs>
              <w:jc w:val="center"/>
              <w:rPr>
                <w:b/>
                <w:bCs/>
                <w:sz w:val="24"/>
                <w:szCs w:val="24"/>
              </w:rPr>
            </w:pPr>
            <w:r>
              <w:rPr>
                <w:b/>
                <w:bCs/>
                <w:sz w:val="24"/>
                <w:szCs w:val="24"/>
              </w:rPr>
              <w:t>1</w:t>
            </w:r>
          </w:p>
        </w:tc>
      </w:tr>
      <w:tr w:rsidR="00676755" w:rsidRPr="007372EC" w:rsidTr="00155DCB">
        <w:trPr>
          <w:trHeight w:val="340"/>
        </w:trPr>
        <w:tc>
          <w:tcPr>
            <w:tcW w:w="509" w:type="dxa"/>
          </w:tcPr>
          <w:p w:rsidR="00676755" w:rsidRDefault="00676755" w:rsidP="00241384">
            <w:pPr>
              <w:widowControl/>
              <w:tabs>
                <w:tab w:val="right" w:leader="underscore" w:pos="9639"/>
              </w:tabs>
              <w:autoSpaceDE/>
              <w:autoSpaceDN/>
              <w:adjustRightInd/>
              <w:rPr>
                <w:bCs/>
                <w:sz w:val="24"/>
                <w:szCs w:val="24"/>
              </w:rPr>
            </w:pPr>
            <w:r>
              <w:rPr>
                <w:bCs/>
                <w:sz w:val="24"/>
                <w:szCs w:val="24"/>
              </w:rPr>
              <w:lastRenderedPageBreak/>
              <w:t>9</w:t>
            </w:r>
          </w:p>
        </w:tc>
        <w:tc>
          <w:tcPr>
            <w:tcW w:w="1584" w:type="dxa"/>
          </w:tcPr>
          <w:p w:rsidR="00676755" w:rsidRPr="007372EC" w:rsidRDefault="00676755" w:rsidP="00241384">
            <w:pPr>
              <w:tabs>
                <w:tab w:val="right" w:leader="underscore" w:pos="9639"/>
              </w:tabs>
              <w:rPr>
                <w:b/>
                <w:bCs/>
                <w:sz w:val="24"/>
                <w:szCs w:val="24"/>
              </w:rPr>
            </w:pPr>
          </w:p>
        </w:tc>
        <w:tc>
          <w:tcPr>
            <w:tcW w:w="1843" w:type="dxa"/>
          </w:tcPr>
          <w:p w:rsidR="00676755" w:rsidRDefault="00676755" w:rsidP="00676755">
            <w:pPr>
              <w:pStyle w:val="210"/>
              <w:spacing w:after="0" w:line="240" w:lineRule="auto"/>
              <w:rPr>
                <w:b/>
              </w:rPr>
            </w:pPr>
            <w:r>
              <w:rPr>
                <w:b/>
              </w:rPr>
              <w:t>Общество и его структура.</w:t>
            </w:r>
          </w:p>
          <w:p w:rsidR="00676755" w:rsidRPr="007372EC" w:rsidRDefault="00676755" w:rsidP="00676755">
            <w:pPr>
              <w:rPr>
                <w:b/>
                <w:bCs/>
                <w:sz w:val="24"/>
                <w:szCs w:val="24"/>
              </w:rPr>
            </w:pPr>
          </w:p>
        </w:tc>
        <w:tc>
          <w:tcPr>
            <w:tcW w:w="4677" w:type="dxa"/>
          </w:tcPr>
          <w:p w:rsidR="00676755" w:rsidRDefault="00676755" w:rsidP="00676755">
            <w:pPr>
              <w:jc w:val="both"/>
            </w:pPr>
            <w:r>
              <w:t xml:space="preserve">Эволюция философского понимания общественной жизни людей. Идеал общественного устройства в работах Платона, Аристотеля, </w:t>
            </w:r>
            <w:proofErr w:type="spellStart"/>
            <w:r>
              <w:t>И.Канта</w:t>
            </w:r>
            <w:proofErr w:type="spellEnd"/>
            <w:r>
              <w:t xml:space="preserve">, </w:t>
            </w:r>
            <w:proofErr w:type="spellStart"/>
            <w:r>
              <w:t>К.Маркса</w:t>
            </w:r>
            <w:proofErr w:type="spellEnd"/>
            <w:r>
              <w:t xml:space="preserve">, </w:t>
            </w:r>
            <w:proofErr w:type="spellStart"/>
            <w:r>
              <w:t>Н.Ф.Федорова</w:t>
            </w:r>
            <w:proofErr w:type="spellEnd"/>
            <w:r>
              <w:t xml:space="preserve">, </w:t>
            </w:r>
            <w:proofErr w:type="spellStart"/>
            <w:r>
              <w:t>В.С.Соловьева</w:t>
            </w:r>
            <w:proofErr w:type="spellEnd"/>
            <w:r>
              <w:t>. Проблема построения теоретической модели общества.  Материальная сфера, ее основные элементы и роль в обществе. Политическая и правовая сферы общественной жизни как способ организации, регулирования и контроля общественной жизни.  Политическая система и политическая структура общества. Общество и государство.  Духовная жизнь общества как производство, трансляция и потребление духовных ценностей. Общественное сознание и общественное бытие, их взаимосвязь. Уровни общественного сознания: обыденное и теоретическое сознание, идеология и общественная психология. Формы общественного сознания и их взаимосвязь. Экономическое сознание. Политическое сознание, его идеологический и психологический аспекты. Правовое сознание и его связь с другими формами общественного сознания. Философские проблемы права. Мораль (нравственное сознание). Нравственная норма, ее отличие от правовой нормы. Социальные функции морали. Мораль и право. Искусство как форма общественного сознания (эстетическое сознание). Специфика предмета и средств отражения в искусстве. Роль искусства в социализации личности. Религия и свободомыслие как формы общественного сознания. Наука как форма общественного сознания. Специфика предмета и средств отражения в науке. Философия как форма общественного сознания.</w:t>
            </w:r>
          </w:p>
          <w:p w:rsidR="00676755" w:rsidRPr="007372EC" w:rsidRDefault="00676755" w:rsidP="00676755">
            <w:pPr>
              <w:jc w:val="both"/>
              <w:rPr>
                <w:b/>
                <w:bCs/>
                <w:sz w:val="24"/>
                <w:szCs w:val="24"/>
              </w:rPr>
            </w:pPr>
          </w:p>
        </w:tc>
        <w:tc>
          <w:tcPr>
            <w:tcW w:w="969" w:type="dxa"/>
          </w:tcPr>
          <w:p w:rsidR="00676755" w:rsidRPr="007372EC" w:rsidRDefault="00155DCB" w:rsidP="00241384">
            <w:pPr>
              <w:tabs>
                <w:tab w:val="right" w:leader="underscore" w:pos="9639"/>
              </w:tabs>
              <w:jc w:val="center"/>
              <w:rPr>
                <w:b/>
                <w:bCs/>
                <w:sz w:val="24"/>
                <w:szCs w:val="24"/>
              </w:rPr>
            </w:pPr>
            <w:r>
              <w:rPr>
                <w:b/>
                <w:bCs/>
                <w:sz w:val="24"/>
                <w:szCs w:val="24"/>
              </w:rPr>
              <w:t>1</w:t>
            </w:r>
          </w:p>
        </w:tc>
      </w:tr>
      <w:tr w:rsidR="00676755" w:rsidRPr="007372EC" w:rsidTr="00155DCB">
        <w:trPr>
          <w:trHeight w:val="340"/>
        </w:trPr>
        <w:tc>
          <w:tcPr>
            <w:tcW w:w="509" w:type="dxa"/>
          </w:tcPr>
          <w:p w:rsidR="00676755" w:rsidRDefault="00676755" w:rsidP="00241384">
            <w:pPr>
              <w:widowControl/>
              <w:tabs>
                <w:tab w:val="right" w:leader="underscore" w:pos="9639"/>
              </w:tabs>
              <w:autoSpaceDE/>
              <w:autoSpaceDN/>
              <w:adjustRightInd/>
              <w:rPr>
                <w:bCs/>
                <w:sz w:val="24"/>
                <w:szCs w:val="24"/>
              </w:rPr>
            </w:pPr>
            <w:r>
              <w:rPr>
                <w:bCs/>
                <w:sz w:val="24"/>
                <w:szCs w:val="24"/>
              </w:rPr>
              <w:t>10</w:t>
            </w:r>
          </w:p>
        </w:tc>
        <w:tc>
          <w:tcPr>
            <w:tcW w:w="1584" w:type="dxa"/>
          </w:tcPr>
          <w:p w:rsidR="00676755" w:rsidRPr="007372EC" w:rsidRDefault="00676755" w:rsidP="00241384">
            <w:pPr>
              <w:tabs>
                <w:tab w:val="right" w:leader="underscore" w:pos="9639"/>
              </w:tabs>
              <w:rPr>
                <w:b/>
                <w:bCs/>
                <w:sz w:val="24"/>
                <w:szCs w:val="24"/>
              </w:rPr>
            </w:pPr>
          </w:p>
        </w:tc>
        <w:tc>
          <w:tcPr>
            <w:tcW w:w="1843" w:type="dxa"/>
          </w:tcPr>
          <w:p w:rsidR="00676755" w:rsidRDefault="00676755" w:rsidP="00676755">
            <w:pPr>
              <w:rPr>
                <w:b/>
                <w:sz w:val="24"/>
                <w:szCs w:val="24"/>
              </w:rPr>
            </w:pPr>
            <w:proofErr w:type="gramStart"/>
            <w:r>
              <w:rPr>
                <w:b/>
                <w:sz w:val="24"/>
                <w:szCs w:val="24"/>
              </w:rPr>
              <w:t>Формационная</w:t>
            </w:r>
            <w:proofErr w:type="gramEnd"/>
            <w:r>
              <w:rPr>
                <w:b/>
                <w:sz w:val="24"/>
                <w:szCs w:val="24"/>
              </w:rPr>
              <w:t xml:space="preserve"> и цивилизационная концепции общественного развития.</w:t>
            </w:r>
          </w:p>
          <w:p w:rsidR="00676755" w:rsidRPr="007372EC" w:rsidRDefault="00676755" w:rsidP="00676755">
            <w:pPr>
              <w:rPr>
                <w:b/>
                <w:bCs/>
                <w:sz w:val="24"/>
                <w:szCs w:val="24"/>
              </w:rPr>
            </w:pPr>
          </w:p>
        </w:tc>
        <w:tc>
          <w:tcPr>
            <w:tcW w:w="4677" w:type="dxa"/>
          </w:tcPr>
          <w:p w:rsidR="00676755" w:rsidRDefault="00676755" w:rsidP="00676755">
            <w:pPr>
              <w:pStyle w:val="310"/>
              <w:widowControl/>
              <w:ind w:firstLine="0"/>
              <w:rPr>
                <w:sz w:val="20"/>
              </w:rPr>
            </w:pPr>
            <w:r>
              <w:rPr>
                <w:sz w:val="20"/>
              </w:rPr>
              <w:t xml:space="preserve">Культура и цивилизация, проблема их типологии. Понятие культуры, ее компоненты, динамика, исторический характер. Специфика культур Востока и Запада, специфика российской культуры. Диалог и коммуникация культур. Источники и механизмы культурно-исторических изменений.  Субъекты культуры: народ и интеллигенция. Культура общества и культура личности, человек в мире культуры. Традиция как философская категория. Традиция и новация. Понятие </w:t>
            </w:r>
            <w:proofErr w:type="spellStart"/>
            <w:r>
              <w:rPr>
                <w:sz w:val="20"/>
              </w:rPr>
              <w:t>маргинальности</w:t>
            </w:r>
            <w:proofErr w:type="spellEnd"/>
            <w:r>
              <w:rPr>
                <w:sz w:val="20"/>
              </w:rPr>
              <w:t>. Правовая и политическая культура. Социальный конфликт. Виды конфликтов, их причины и формы проявления. Право как форма разрешения конфликтов.</w:t>
            </w:r>
          </w:p>
          <w:p w:rsidR="00676755" w:rsidRPr="007372EC" w:rsidRDefault="00676755" w:rsidP="00676755">
            <w:pPr>
              <w:jc w:val="both"/>
              <w:rPr>
                <w:b/>
                <w:bCs/>
                <w:sz w:val="24"/>
                <w:szCs w:val="24"/>
              </w:rPr>
            </w:pPr>
          </w:p>
        </w:tc>
        <w:tc>
          <w:tcPr>
            <w:tcW w:w="969" w:type="dxa"/>
          </w:tcPr>
          <w:p w:rsidR="00676755" w:rsidRPr="007372EC" w:rsidRDefault="00155DCB" w:rsidP="00241384">
            <w:pPr>
              <w:tabs>
                <w:tab w:val="right" w:leader="underscore" w:pos="9639"/>
              </w:tabs>
              <w:jc w:val="center"/>
              <w:rPr>
                <w:b/>
                <w:bCs/>
                <w:sz w:val="24"/>
                <w:szCs w:val="24"/>
              </w:rPr>
            </w:pPr>
            <w:r>
              <w:rPr>
                <w:b/>
                <w:bCs/>
                <w:sz w:val="24"/>
                <w:szCs w:val="24"/>
              </w:rPr>
              <w:t>1</w:t>
            </w:r>
          </w:p>
        </w:tc>
      </w:tr>
      <w:tr w:rsidR="00483F4C" w:rsidRPr="007372EC" w:rsidTr="00155DCB">
        <w:trPr>
          <w:trHeight w:val="340"/>
        </w:trPr>
        <w:tc>
          <w:tcPr>
            <w:tcW w:w="509" w:type="dxa"/>
          </w:tcPr>
          <w:p w:rsidR="00483F4C" w:rsidRDefault="00483F4C" w:rsidP="00241384">
            <w:pPr>
              <w:widowControl/>
              <w:tabs>
                <w:tab w:val="right" w:leader="underscore" w:pos="9639"/>
              </w:tabs>
              <w:autoSpaceDE/>
              <w:autoSpaceDN/>
              <w:adjustRightInd/>
              <w:rPr>
                <w:bCs/>
                <w:sz w:val="24"/>
                <w:szCs w:val="24"/>
              </w:rPr>
            </w:pPr>
            <w:r>
              <w:rPr>
                <w:bCs/>
                <w:sz w:val="24"/>
                <w:szCs w:val="24"/>
              </w:rPr>
              <w:t>11</w:t>
            </w:r>
          </w:p>
        </w:tc>
        <w:tc>
          <w:tcPr>
            <w:tcW w:w="1584" w:type="dxa"/>
          </w:tcPr>
          <w:p w:rsidR="00483F4C" w:rsidRPr="007372EC" w:rsidRDefault="002F0741" w:rsidP="00241384">
            <w:pPr>
              <w:tabs>
                <w:tab w:val="right" w:leader="underscore" w:pos="9639"/>
              </w:tabs>
              <w:rPr>
                <w:b/>
                <w:bCs/>
                <w:sz w:val="24"/>
                <w:szCs w:val="24"/>
              </w:rPr>
            </w:pPr>
            <w:r>
              <w:rPr>
                <w:b/>
                <w:bCs/>
                <w:sz w:val="24"/>
                <w:szCs w:val="24"/>
              </w:rPr>
              <w:t>Раздел 2. Социальная философия</w:t>
            </w:r>
          </w:p>
        </w:tc>
        <w:tc>
          <w:tcPr>
            <w:tcW w:w="1843" w:type="dxa"/>
          </w:tcPr>
          <w:p w:rsidR="00483F4C" w:rsidRPr="00483F4C" w:rsidRDefault="00483F4C" w:rsidP="00483F4C">
            <w:pPr>
              <w:rPr>
                <w:b/>
                <w:bCs/>
                <w:sz w:val="24"/>
                <w:szCs w:val="24"/>
              </w:rPr>
            </w:pPr>
            <w:r w:rsidRPr="00483F4C">
              <w:rPr>
                <w:b/>
                <w:sz w:val="24"/>
                <w:szCs w:val="24"/>
              </w:rPr>
              <w:t>Насилие и ненасилие</w:t>
            </w:r>
            <w:r w:rsidRPr="00483F4C">
              <w:rPr>
                <w:b/>
                <w:bCs/>
                <w:sz w:val="24"/>
                <w:szCs w:val="24"/>
              </w:rPr>
              <w:t>.</w:t>
            </w:r>
          </w:p>
          <w:p w:rsidR="00483F4C" w:rsidRPr="00483F4C" w:rsidRDefault="00483F4C" w:rsidP="00483F4C">
            <w:pPr>
              <w:rPr>
                <w:b/>
                <w:sz w:val="24"/>
                <w:szCs w:val="24"/>
              </w:rPr>
            </w:pPr>
          </w:p>
        </w:tc>
        <w:tc>
          <w:tcPr>
            <w:tcW w:w="4677" w:type="dxa"/>
          </w:tcPr>
          <w:p w:rsidR="00483F4C" w:rsidRPr="00483F4C" w:rsidRDefault="00483F4C" w:rsidP="00483F4C">
            <w:pPr>
              <w:pStyle w:val="210"/>
              <w:spacing w:after="0" w:line="240" w:lineRule="auto"/>
              <w:jc w:val="both"/>
              <w:rPr>
                <w:sz w:val="20"/>
                <w:szCs w:val="20"/>
              </w:rPr>
            </w:pPr>
            <w:r w:rsidRPr="00483F4C">
              <w:rPr>
                <w:sz w:val="20"/>
                <w:szCs w:val="20"/>
              </w:rPr>
              <w:t>Правовое сознание и его связь с другими формами общественного сознания. Философские проблемы права. Мораль (нравственное сознание). Нравственная норма, ее отличие от правовой нормы. Социальные функции морали. Мораль и право. Искусство как форма общественного сознания (эстетическое сознание).</w:t>
            </w:r>
          </w:p>
          <w:p w:rsidR="00483F4C" w:rsidRPr="00483F4C" w:rsidRDefault="00483F4C" w:rsidP="00483F4C">
            <w:pPr>
              <w:pStyle w:val="310"/>
              <w:widowControl/>
              <w:ind w:firstLine="0"/>
              <w:rPr>
                <w:sz w:val="20"/>
              </w:rPr>
            </w:pPr>
          </w:p>
        </w:tc>
        <w:tc>
          <w:tcPr>
            <w:tcW w:w="969" w:type="dxa"/>
          </w:tcPr>
          <w:p w:rsidR="00483F4C" w:rsidRPr="007372EC" w:rsidRDefault="00155DCB" w:rsidP="00241384">
            <w:pPr>
              <w:tabs>
                <w:tab w:val="right" w:leader="underscore" w:pos="9639"/>
              </w:tabs>
              <w:jc w:val="center"/>
              <w:rPr>
                <w:b/>
                <w:bCs/>
                <w:sz w:val="24"/>
                <w:szCs w:val="24"/>
              </w:rPr>
            </w:pPr>
            <w:r>
              <w:rPr>
                <w:b/>
                <w:bCs/>
                <w:sz w:val="24"/>
                <w:szCs w:val="24"/>
              </w:rPr>
              <w:t>1</w:t>
            </w:r>
          </w:p>
        </w:tc>
      </w:tr>
      <w:tr w:rsidR="00483F4C" w:rsidRPr="007372EC" w:rsidTr="00155DCB">
        <w:trPr>
          <w:trHeight w:val="340"/>
        </w:trPr>
        <w:tc>
          <w:tcPr>
            <w:tcW w:w="509" w:type="dxa"/>
          </w:tcPr>
          <w:p w:rsidR="00483F4C" w:rsidRDefault="00483F4C" w:rsidP="00241384">
            <w:pPr>
              <w:widowControl/>
              <w:tabs>
                <w:tab w:val="right" w:leader="underscore" w:pos="9639"/>
              </w:tabs>
              <w:autoSpaceDE/>
              <w:autoSpaceDN/>
              <w:adjustRightInd/>
              <w:rPr>
                <w:bCs/>
                <w:sz w:val="24"/>
                <w:szCs w:val="24"/>
              </w:rPr>
            </w:pPr>
            <w:r>
              <w:rPr>
                <w:bCs/>
                <w:sz w:val="24"/>
                <w:szCs w:val="24"/>
              </w:rPr>
              <w:t>12</w:t>
            </w:r>
          </w:p>
        </w:tc>
        <w:tc>
          <w:tcPr>
            <w:tcW w:w="1584" w:type="dxa"/>
          </w:tcPr>
          <w:p w:rsidR="00483F4C" w:rsidRPr="007372EC" w:rsidRDefault="00483F4C" w:rsidP="00241384">
            <w:pPr>
              <w:tabs>
                <w:tab w:val="right" w:leader="underscore" w:pos="9639"/>
              </w:tabs>
              <w:rPr>
                <w:b/>
                <w:bCs/>
                <w:sz w:val="24"/>
                <w:szCs w:val="24"/>
              </w:rPr>
            </w:pPr>
          </w:p>
        </w:tc>
        <w:tc>
          <w:tcPr>
            <w:tcW w:w="1843" w:type="dxa"/>
          </w:tcPr>
          <w:p w:rsidR="00483F4C" w:rsidRPr="00483F4C" w:rsidRDefault="00483F4C" w:rsidP="00483F4C">
            <w:pPr>
              <w:rPr>
                <w:b/>
                <w:sz w:val="24"/>
                <w:szCs w:val="24"/>
              </w:rPr>
            </w:pPr>
            <w:r w:rsidRPr="00483F4C">
              <w:rPr>
                <w:b/>
                <w:sz w:val="24"/>
                <w:szCs w:val="24"/>
              </w:rPr>
              <w:t>Нравственные ценности.</w:t>
            </w:r>
          </w:p>
          <w:p w:rsidR="00483F4C" w:rsidRPr="00483F4C" w:rsidRDefault="00483F4C" w:rsidP="00483F4C">
            <w:pPr>
              <w:rPr>
                <w:b/>
                <w:sz w:val="24"/>
                <w:szCs w:val="24"/>
              </w:rPr>
            </w:pPr>
          </w:p>
        </w:tc>
        <w:tc>
          <w:tcPr>
            <w:tcW w:w="4677" w:type="dxa"/>
          </w:tcPr>
          <w:p w:rsidR="00483F4C" w:rsidRDefault="00483F4C" w:rsidP="00483F4C">
            <w:pPr>
              <w:jc w:val="both"/>
            </w:pPr>
            <w:r>
              <w:t xml:space="preserve">Человек как духовное существо. Ценности и идеалы в человеческой жизни, их природа и принципы классификации. Ценность и целеполагание. Ценность и оценка. Ценность и норма. Идеалы истины, добра и красоты, их культурно-исторический характер. Экзистенциальные ценности, их стержневой характер в воспроизводстве жизни человека и общества, осуществлении человеческой жизнедеятельности и миропонимании. Жизнь, труд, семья, Родина как экзистенциальные ценности. Моральные и нравственные ценности, проблема формирования и трансформации. Добро и зло как основные категории этики. Правовые и политические идеалы и ценности. Свобода, закон, правопорядок, власть как ценности. Проблема наказания и насилия в теории и практике правоохранительной деятельности. Гносеологические ценности. Истина как ценность. Эстетические ценности и их роль в человеческой жизни. </w:t>
            </w:r>
            <w:proofErr w:type="gramStart"/>
            <w:r>
              <w:t>Прекрасное</w:t>
            </w:r>
            <w:proofErr w:type="gramEnd"/>
            <w:r>
              <w:t xml:space="preserve"> и безобразное как основные категории эстетики. Эстетическое и художественное. Религиозные ценности и ценности свободомыслия в жизни человека, свобода совести в истории и современности. Ценностные ориентации и смысл </w:t>
            </w:r>
            <w:proofErr w:type="spellStart"/>
            <w:r>
              <w:t>жизни</w:t>
            </w:r>
            <w:proofErr w:type="gramStart"/>
            <w:r>
              <w:t>.Т</w:t>
            </w:r>
            <w:proofErr w:type="gramEnd"/>
            <w:r>
              <w:t>ипы</w:t>
            </w:r>
            <w:proofErr w:type="spellEnd"/>
            <w:r>
              <w:t xml:space="preserve"> духовно-</w:t>
            </w:r>
            <w:r>
              <w:lastRenderedPageBreak/>
              <w:t>нравственных позиций личности: гедонизм и утилитаризм (Эпикур), эвдемонизм (Аристотель, Сенека), альтруизм (</w:t>
            </w:r>
            <w:proofErr w:type="spellStart"/>
            <w:r>
              <w:t>Г.Лейбниц</w:t>
            </w:r>
            <w:proofErr w:type="spellEnd"/>
            <w:r>
              <w:t xml:space="preserve">, </w:t>
            </w:r>
            <w:proofErr w:type="spellStart"/>
            <w:r>
              <w:t>А.Шопенгауэр</w:t>
            </w:r>
            <w:proofErr w:type="spellEnd"/>
            <w:r>
              <w:t xml:space="preserve">, </w:t>
            </w:r>
            <w:proofErr w:type="spellStart"/>
            <w:r>
              <w:t>А.Швейцер</w:t>
            </w:r>
            <w:proofErr w:type="spellEnd"/>
            <w:r>
              <w:t>), служение долгу (Конфуций, Кант), служение общему делу (русская философия). Претензии человека: жить или быть, иметь или быть, быть или казаться. Кризис ценностных ориентиров потребительского общества.</w:t>
            </w:r>
          </w:p>
          <w:p w:rsidR="00483F4C" w:rsidRPr="00483F4C" w:rsidRDefault="00483F4C" w:rsidP="00483F4C">
            <w:pPr>
              <w:pStyle w:val="310"/>
              <w:widowControl/>
              <w:ind w:firstLine="0"/>
              <w:rPr>
                <w:sz w:val="20"/>
              </w:rPr>
            </w:pPr>
          </w:p>
        </w:tc>
        <w:tc>
          <w:tcPr>
            <w:tcW w:w="969" w:type="dxa"/>
          </w:tcPr>
          <w:p w:rsidR="00483F4C" w:rsidRPr="007372EC" w:rsidRDefault="00155DCB" w:rsidP="00241384">
            <w:pPr>
              <w:tabs>
                <w:tab w:val="right" w:leader="underscore" w:pos="9639"/>
              </w:tabs>
              <w:jc w:val="center"/>
              <w:rPr>
                <w:b/>
                <w:bCs/>
                <w:sz w:val="24"/>
                <w:szCs w:val="24"/>
              </w:rPr>
            </w:pPr>
            <w:r>
              <w:rPr>
                <w:b/>
                <w:bCs/>
                <w:sz w:val="24"/>
                <w:szCs w:val="24"/>
              </w:rPr>
              <w:lastRenderedPageBreak/>
              <w:t>1</w:t>
            </w:r>
          </w:p>
        </w:tc>
      </w:tr>
      <w:tr w:rsidR="00483F4C" w:rsidRPr="007372EC" w:rsidTr="00155DCB">
        <w:trPr>
          <w:trHeight w:val="340"/>
        </w:trPr>
        <w:tc>
          <w:tcPr>
            <w:tcW w:w="509" w:type="dxa"/>
          </w:tcPr>
          <w:p w:rsidR="00483F4C" w:rsidRDefault="00483F4C" w:rsidP="00241384">
            <w:pPr>
              <w:widowControl/>
              <w:tabs>
                <w:tab w:val="right" w:leader="underscore" w:pos="9639"/>
              </w:tabs>
              <w:autoSpaceDE/>
              <w:autoSpaceDN/>
              <w:adjustRightInd/>
              <w:rPr>
                <w:bCs/>
                <w:sz w:val="24"/>
                <w:szCs w:val="24"/>
              </w:rPr>
            </w:pPr>
            <w:r>
              <w:rPr>
                <w:bCs/>
                <w:sz w:val="24"/>
                <w:szCs w:val="24"/>
              </w:rPr>
              <w:lastRenderedPageBreak/>
              <w:t>13</w:t>
            </w:r>
          </w:p>
        </w:tc>
        <w:tc>
          <w:tcPr>
            <w:tcW w:w="1584" w:type="dxa"/>
          </w:tcPr>
          <w:p w:rsidR="00483F4C" w:rsidRPr="007372EC" w:rsidRDefault="00483F4C" w:rsidP="00241384">
            <w:pPr>
              <w:tabs>
                <w:tab w:val="right" w:leader="underscore" w:pos="9639"/>
              </w:tabs>
              <w:rPr>
                <w:b/>
                <w:bCs/>
                <w:sz w:val="24"/>
                <w:szCs w:val="24"/>
              </w:rPr>
            </w:pPr>
          </w:p>
        </w:tc>
        <w:tc>
          <w:tcPr>
            <w:tcW w:w="1843" w:type="dxa"/>
          </w:tcPr>
          <w:p w:rsidR="00483F4C" w:rsidRPr="00483F4C" w:rsidRDefault="00483F4C" w:rsidP="00483F4C">
            <w:pPr>
              <w:rPr>
                <w:b/>
                <w:sz w:val="24"/>
                <w:szCs w:val="24"/>
              </w:rPr>
            </w:pPr>
            <w:r w:rsidRPr="00483F4C">
              <w:rPr>
                <w:b/>
                <w:sz w:val="24"/>
                <w:szCs w:val="24"/>
              </w:rPr>
              <w:t xml:space="preserve">Сознание и познание. </w:t>
            </w:r>
          </w:p>
          <w:p w:rsidR="00483F4C" w:rsidRPr="00483F4C" w:rsidRDefault="00483F4C" w:rsidP="00483F4C">
            <w:pPr>
              <w:rPr>
                <w:b/>
                <w:sz w:val="24"/>
                <w:szCs w:val="24"/>
              </w:rPr>
            </w:pPr>
          </w:p>
        </w:tc>
        <w:tc>
          <w:tcPr>
            <w:tcW w:w="4677" w:type="dxa"/>
          </w:tcPr>
          <w:p w:rsidR="00483F4C" w:rsidRDefault="00483F4C" w:rsidP="00483F4C">
            <w:pPr>
              <w:jc w:val="both"/>
            </w:pPr>
            <w:r>
              <w:t>Сознание как субъективная реальность и как условие воспроизводства человеческой культуры. Проблема сознания и души в философии. Сущность вульгарно-материалистического</w:t>
            </w:r>
            <w:proofErr w:type="gramStart"/>
            <w:r>
              <w:t>,р</w:t>
            </w:r>
            <w:proofErr w:type="gramEnd"/>
            <w:r>
              <w:t xml:space="preserve">елигиозно-мистического,научно-териалистического понимания сознания. Мозг, психика, интеллект, сознание. Взаимосвязь </w:t>
            </w:r>
            <w:proofErr w:type="gramStart"/>
            <w:r>
              <w:t>психического</w:t>
            </w:r>
            <w:proofErr w:type="gramEnd"/>
            <w:r>
              <w:t>, интеллектуального, духовного и социально-культурного в сознании. Общественное и индивидуальное сознание. Сознание и мышление. Действительность, мышление, логика и язык, их взаимосвязь. Мышление, память, воля, эмоции в структуре сознания, их содержание и взаимовлияние. Проблема искусственного интеллекта. Абстрактно-логическое (вербальное) и невербальное мышление. Знак, значение, смысл. Сознание и мировоззрение. Взаимосвязь сознания и бессознательного, роль бессознательного в творчестве. Интуиция и воображение. Проблема предвидения. Самосознание и личность, самосознание как отражение человеком своего Я и его противопоставление не-Я. Структура самосознания (познание и самопознание, убеждения, самооценка, самоконтроль). Роль философского учения о сознании в процессе воспитательной работы будущего агронома.</w:t>
            </w:r>
          </w:p>
          <w:p w:rsidR="00483F4C" w:rsidRPr="00483F4C" w:rsidRDefault="00483F4C" w:rsidP="00483F4C">
            <w:pPr>
              <w:pStyle w:val="310"/>
              <w:widowControl/>
              <w:ind w:firstLine="0"/>
              <w:rPr>
                <w:sz w:val="20"/>
              </w:rPr>
            </w:pPr>
          </w:p>
        </w:tc>
        <w:tc>
          <w:tcPr>
            <w:tcW w:w="969" w:type="dxa"/>
          </w:tcPr>
          <w:p w:rsidR="00483F4C" w:rsidRPr="007372EC" w:rsidRDefault="00155DCB" w:rsidP="00241384">
            <w:pPr>
              <w:tabs>
                <w:tab w:val="right" w:leader="underscore" w:pos="9639"/>
              </w:tabs>
              <w:jc w:val="center"/>
              <w:rPr>
                <w:b/>
                <w:bCs/>
                <w:sz w:val="24"/>
                <w:szCs w:val="24"/>
              </w:rPr>
            </w:pPr>
            <w:r>
              <w:rPr>
                <w:b/>
                <w:bCs/>
                <w:sz w:val="24"/>
                <w:szCs w:val="24"/>
              </w:rPr>
              <w:t>1</w:t>
            </w:r>
          </w:p>
        </w:tc>
      </w:tr>
      <w:tr w:rsidR="00483F4C" w:rsidRPr="007372EC" w:rsidTr="00155DCB">
        <w:trPr>
          <w:trHeight w:val="340"/>
        </w:trPr>
        <w:tc>
          <w:tcPr>
            <w:tcW w:w="509" w:type="dxa"/>
          </w:tcPr>
          <w:p w:rsidR="00483F4C" w:rsidRDefault="00483F4C" w:rsidP="00241384">
            <w:pPr>
              <w:widowControl/>
              <w:tabs>
                <w:tab w:val="right" w:leader="underscore" w:pos="9639"/>
              </w:tabs>
              <w:autoSpaceDE/>
              <w:autoSpaceDN/>
              <w:adjustRightInd/>
              <w:rPr>
                <w:bCs/>
                <w:sz w:val="24"/>
                <w:szCs w:val="24"/>
              </w:rPr>
            </w:pPr>
            <w:r>
              <w:rPr>
                <w:bCs/>
                <w:sz w:val="24"/>
                <w:szCs w:val="24"/>
              </w:rPr>
              <w:t>14</w:t>
            </w:r>
          </w:p>
        </w:tc>
        <w:tc>
          <w:tcPr>
            <w:tcW w:w="1584" w:type="dxa"/>
          </w:tcPr>
          <w:p w:rsidR="00483F4C" w:rsidRPr="007372EC" w:rsidRDefault="00483F4C" w:rsidP="00241384">
            <w:pPr>
              <w:tabs>
                <w:tab w:val="right" w:leader="underscore" w:pos="9639"/>
              </w:tabs>
              <w:rPr>
                <w:b/>
                <w:bCs/>
                <w:sz w:val="24"/>
                <w:szCs w:val="24"/>
              </w:rPr>
            </w:pPr>
          </w:p>
        </w:tc>
        <w:tc>
          <w:tcPr>
            <w:tcW w:w="1843" w:type="dxa"/>
          </w:tcPr>
          <w:p w:rsidR="00483F4C" w:rsidRPr="00483F4C" w:rsidRDefault="00483F4C" w:rsidP="00483F4C">
            <w:pPr>
              <w:rPr>
                <w:b/>
                <w:sz w:val="24"/>
                <w:szCs w:val="24"/>
              </w:rPr>
            </w:pPr>
            <w:r w:rsidRPr="00483F4C">
              <w:rPr>
                <w:b/>
                <w:sz w:val="24"/>
                <w:szCs w:val="24"/>
              </w:rPr>
              <w:t>Проблема истины.</w:t>
            </w:r>
          </w:p>
          <w:p w:rsidR="00483F4C" w:rsidRPr="00483F4C" w:rsidRDefault="00483F4C" w:rsidP="00483F4C">
            <w:pPr>
              <w:rPr>
                <w:b/>
                <w:sz w:val="24"/>
                <w:szCs w:val="24"/>
              </w:rPr>
            </w:pPr>
          </w:p>
        </w:tc>
        <w:tc>
          <w:tcPr>
            <w:tcW w:w="4677" w:type="dxa"/>
          </w:tcPr>
          <w:p w:rsidR="00483F4C" w:rsidRDefault="00483F4C" w:rsidP="00483F4C">
            <w:pPr>
              <w:jc w:val="both"/>
            </w:pPr>
            <w:proofErr w:type="gramStart"/>
            <w:r>
              <w:t>Многообразие форм духовно-практического освоения мира: язык, труд, игра, познание, мораль, искусство, религия и свободомыслие, философия.</w:t>
            </w:r>
            <w:proofErr w:type="gramEnd"/>
            <w:r>
              <w:t xml:space="preserve"> Формы познания: обыденное, научное, художественное, религиозное.  Познание как процесс производства знаний. Сознание и познание. Проблема познаваемости мира и варианты ее решения в философии. Агностицизм. Субъект и объект познания, их взаимосвязь в процессе познания. Знание как единство </w:t>
            </w:r>
            <w:proofErr w:type="gramStart"/>
            <w:r>
              <w:t>объективного</w:t>
            </w:r>
            <w:proofErr w:type="gramEnd"/>
            <w:r>
              <w:t xml:space="preserve"> и субъективного. Научное и </w:t>
            </w:r>
            <w:proofErr w:type="spellStart"/>
            <w:r>
              <w:t>вненаучное</w:t>
            </w:r>
            <w:proofErr w:type="spellEnd"/>
            <w:r>
              <w:t xml:space="preserve"> знание. Знание и вера. Практическая природа познания. Понятие практики и ее основные формы. Роль практики в формировании мышления и знания, логических и языковых структур (</w:t>
            </w:r>
            <w:proofErr w:type="spellStart"/>
            <w:r>
              <w:t>деятельностная</w:t>
            </w:r>
            <w:proofErr w:type="spellEnd"/>
            <w:r>
              <w:t xml:space="preserve"> концепция знания). Практика как цель и источник познания.  Особенности социального познания. Познавательные способности человека. Чувственное познание, его формы и роль в познании. Рациональное познание, его формы и особенности. Единство </w:t>
            </w:r>
            <w:proofErr w:type="gramStart"/>
            <w:r>
              <w:t>чувственного</w:t>
            </w:r>
            <w:proofErr w:type="gramEnd"/>
            <w:r>
              <w:t xml:space="preserve"> и рационального в познании. Познание и творчество. Понимание и объяснение. Проблема истины в философии и науке. Философское учение об истине, исторические разновидности понимания истины. </w:t>
            </w:r>
            <w:proofErr w:type="gramStart"/>
            <w:r>
              <w:t>Объективное</w:t>
            </w:r>
            <w:proofErr w:type="gramEnd"/>
            <w:r>
              <w:t xml:space="preserve"> и субъективное в истине. Классическая концепция истины (как соответствия знания действительности и соответствия вещи ее понятию - идее, сущности). Проблема всеобщего критерия истины. Логика как наука о принципах правильного мышления. Доказательство и опровержение. Аналогия. Логика в познании сложной и развивающейся действительности. Специфика философской аргументации и доказательств.</w:t>
            </w:r>
          </w:p>
          <w:p w:rsidR="00483F4C" w:rsidRPr="00483F4C" w:rsidRDefault="00483F4C" w:rsidP="00483F4C">
            <w:pPr>
              <w:pStyle w:val="310"/>
              <w:widowControl/>
              <w:ind w:firstLine="0"/>
              <w:rPr>
                <w:sz w:val="20"/>
              </w:rPr>
            </w:pPr>
          </w:p>
        </w:tc>
        <w:tc>
          <w:tcPr>
            <w:tcW w:w="969" w:type="dxa"/>
          </w:tcPr>
          <w:p w:rsidR="00483F4C" w:rsidRPr="007372EC" w:rsidRDefault="00155DCB" w:rsidP="00241384">
            <w:pPr>
              <w:tabs>
                <w:tab w:val="right" w:leader="underscore" w:pos="9639"/>
              </w:tabs>
              <w:jc w:val="center"/>
              <w:rPr>
                <w:b/>
                <w:bCs/>
                <w:sz w:val="24"/>
                <w:szCs w:val="24"/>
              </w:rPr>
            </w:pPr>
            <w:r>
              <w:rPr>
                <w:b/>
                <w:bCs/>
                <w:sz w:val="24"/>
                <w:szCs w:val="24"/>
              </w:rPr>
              <w:t>1</w:t>
            </w:r>
          </w:p>
        </w:tc>
      </w:tr>
      <w:tr w:rsidR="00155DCB" w:rsidRPr="007372EC" w:rsidTr="00155DCB">
        <w:trPr>
          <w:trHeight w:val="6616"/>
        </w:trPr>
        <w:tc>
          <w:tcPr>
            <w:tcW w:w="509" w:type="dxa"/>
          </w:tcPr>
          <w:p w:rsidR="00155DCB" w:rsidRDefault="00155DCB" w:rsidP="00241384">
            <w:pPr>
              <w:widowControl/>
              <w:tabs>
                <w:tab w:val="right" w:leader="underscore" w:pos="9639"/>
              </w:tabs>
              <w:autoSpaceDE/>
              <w:autoSpaceDN/>
              <w:adjustRightInd/>
              <w:rPr>
                <w:bCs/>
                <w:sz w:val="24"/>
                <w:szCs w:val="24"/>
              </w:rPr>
            </w:pPr>
            <w:r>
              <w:rPr>
                <w:bCs/>
                <w:sz w:val="24"/>
                <w:szCs w:val="24"/>
              </w:rPr>
              <w:lastRenderedPageBreak/>
              <w:t>15</w:t>
            </w:r>
          </w:p>
        </w:tc>
        <w:tc>
          <w:tcPr>
            <w:tcW w:w="1584" w:type="dxa"/>
          </w:tcPr>
          <w:p w:rsidR="00155DCB" w:rsidRPr="007372EC" w:rsidRDefault="00155DCB" w:rsidP="00241384">
            <w:pPr>
              <w:tabs>
                <w:tab w:val="right" w:leader="underscore" w:pos="9639"/>
              </w:tabs>
              <w:rPr>
                <w:b/>
                <w:bCs/>
                <w:sz w:val="24"/>
                <w:szCs w:val="24"/>
              </w:rPr>
            </w:pPr>
          </w:p>
        </w:tc>
        <w:tc>
          <w:tcPr>
            <w:tcW w:w="1843" w:type="dxa"/>
          </w:tcPr>
          <w:p w:rsidR="00155DCB" w:rsidRPr="00483F4C" w:rsidRDefault="00155DCB" w:rsidP="00483F4C">
            <w:pPr>
              <w:rPr>
                <w:b/>
                <w:sz w:val="24"/>
                <w:szCs w:val="24"/>
              </w:rPr>
            </w:pPr>
            <w:r w:rsidRPr="00483F4C">
              <w:rPr>
                <w:b/>
                <w:sz w:val="24"/>
                <w:szCs w:val="24"/>
              </w:rPr>
              <w:t xml:space="preserve">Научное и </w:t>
            </w:r>
            <w:proofErr w:type="spellStart"/>
            <w:r w:rsidRPr="00483F4C">
              <w:rPr>
                <w:b/>
                <w:sz w:val="24"/>
                <w:szCs w:val="24"/>
              </w:rPr>
              <w:t>вненаучное</w:t>
            </w:r>
            <w:proofErr w:type="spellEnd"/>
            <w:r w:rsidRPr="00483F4C">
              <w:rPr>
                <w:b/>
                <w:sz w:val="24"/>
                <w:szCs w:val="24"/>
              </w:rPr>
              <w:t xml:space="preserve"> знание.</w:t>
            </w:r>
          </w:p>
          <w:p w:rsidR="00155DCB" w:rsidRPr="00483F4C" w:rsidRDefault="00155DCB" w:rsidP="00483F4C">
            <w:pPr>
              <w:rPr>
                <w:b/>
                <w:sz w:val="24"/>
                <w:szCs w:val="24"/>
              </w:rPr>
            </w:pPr>
            <w:r w:rsidRPr="00483F4C">
              <w:rPr>
                <w:b/>
                <w:sz w:val="24"/>
                <w:szCs w:val="24"/>
              </w:rPr>
              <w:t>Структура научного познания.</w:t>
            </w:r>
          </w:p>
          <w:p w:rsidR="00155DCB" w:rsidRPr="00483F4C" w:rsidRDefault="00155DCB" w:rsidP="00483F4C">
            <w:pPr>
              <w:rPr>
                <w:b/>
                <w:sz w:val="24"/>
                <w:szCs w:val="24"/>
              </w:rPr>
            </w:pPr>
          </w:p>
        </w:tc>
        <w:tc>
          <w:tcPr>
            <w:tcW w:w="4677" w:type="dxa"/>
          </w:tcPr>
          <w:p w:rsidR="00155DCB" w:rsidRDefault="00155DCB" w:rsidP="00483F4C">
            <w:pPr>
              <w:jc w:val="both"/>
            </w:pPr>
            <w:r>
              <w:t xml:space="preserve">Субъект и объект познания, их взаимосвязь в процессе познания. Знание как единство </w:t>
            </w:r>
            <w:proofErr w:type="gramStart"/>
            <w:r>
              <w:t>объективного</w:t>
            </w:r>
            <w:proofErr w:type="gramEnd"/>
            <w:r>
              <w:t xml:space="preserve"> и субъективного. Научное и </w:t>
            </w:r>
            <w:proofErr w:type="spellStart"/>
            <w:r>
              <w:t>вненаучное</w:t>
            </w:r>
            <w:proofErr w:type="spellEnd"/>
            <w:r>
              <w:t xml:space="preserve"> знание. Знание и вера. Практическая природа познания. Понятие практики и ее основные формы. Роль практики в формировании мышления и знания, логических и языковых структур (</w:t>
            </w:r>
            <w:proofErr w:type="spellStart"/>
            <w:r>
              <w:t>деятельностная</w:t>
            </w:r>
            <w:proofErr w:type="spellEnd"/>
            <w:r>
              <w:t xml:space="preserve"> концепция знания). Практика как цель и источник познания.  Особенности социального познания.</w:t>
            </w:r>
          </w:p>
          <w:p w:rsidR="00155DCB" w:rsidRDefault="00155DCB" w:rsidP="00483F4C">
            <w:pPr>
              <w:jc w:val="both"/>
            </w:pPr>
            <w:r>
              <w:t xml:space="preserve">Основания научного познания: идеалы, нормы и критерии научности; философские и общенаучные принципы и их влияние на </w:t>
            </w:r>
            <w:proofErr w:type="gramStart"/>
            <w:r>
              <w:t>характер</w:t>
            </w:r>
            <w:proofErr w:type="gramEnd"/>
            <w:r>
              <w:t xml:space="preserve"> и результаты познания. Отличие научного познания от обыденного, художественного, религиозного, философского способов освоения действительности.  Научные революции и смены типов рациональности, парадигма (</w:t>
            </w:r>
            <w:proofErr w:type="spellStart"/>
            <w:r>
              <w:t>Т.Кун</w:t>
            </w:r>
            <w:proofErr w:type="spellEnd"/>
            <w:r>
              <w:t>), исследовательская программа (</w:t>
            </w:r>
            <w:proofErr w:type="spellStart"/>
            <w:r>
              <w:t>И.Лакатос</w:t>
            </w:r>
            <w:proofErr w:type="spellEnd"/>
            <w:r>
              <w:t>), научная картина мира.</w:t>
            </w:r>
          </w:p>
          <w:p w:rsidR="00155DCB" w:rsidRDefault="00155DCB" w:rsidP="00483F4C">
            <w:pPr>
              <w:jc w:val="both"/>
            </w:pPr>
            <w:r>
              <w:t xml:space="preserve">Структура научного познания. Методы научного познания. Понятие метода и его роль в освоении действительности. </w:t>
            </w:r>
            <w:proofErr w:type="spellStart"/>
            <w:r>
              <w:t>Общелогические</w:t>
            </w:r>
            <w:proofErr w:type="spellEnd"/>
            <w:r>
              <w:t xml:space="preserve"> методы научного познания. Уровни научного познания.  Единство эмпирического и теоретического уровней познания.  Научное предвидение.</w:t>
            </w:r>
          </w:p>
          <w:p w:rsidR="00155DCB" w:rsidRDefault="00155DCB" w:rsidP="00483F4C">
            <w:pPr>
              <w:jc w:val="both"/>
            </w:pPr>
            <w:r>
              <w:t>Рост научного знания. Проблема классификации наук.</w:t>
            </w:r>
          </w:p>
          <w:p w:rsidR="00155DCB" w:rsidRPr="00483F4C" w:rsidRDefault="00155DCB" w:rsidP="00483F4C">
            <w:pPr>
              <w:pStyle w:val="310"/>
              <w:rPr>
                <w:sz w:val="20"/>
              </w:rPr>
            </w:pPr>
          </w:p>
        </w:tc>
        <w:tc>
          <w:tcPr>
            <w:tcW w:w="969" w:type="dxa"/>
          </w:tcPr>
          <w:p w:rsidR="00155DCB" w:rsidRPr="007372EC" w:rsidRDefault="00155DCB" w:rsidP="00241384">
            <w:pPr>
              <w:tabs>
                <w:tab w:val="right" w:leader="underscore" w:pos="9639"/>
              </w:tabs>
              <w:jc w:val="center"/>
              <w:rPr>
                <w:b/>
                <w:bCs/>
                <w:sz w:val="24"/>
                <w:szCs w:val="24"/>
              </w:rPr>
            </w:pPr>
            <w:r>
              <w:rPr>
                <w:b/>
                <w:bCs/>
                <w:sz w:val="24"/>
                <w:szCs w:val="24"/>
              </w:rPr>
              <w:t>1</w:t>
            </w:r>
          </w:p>
        </w:tc>
      </w:tr>
      <w:tr w:rsidR="00483F4C" w:rsidRPr="007372EC" w:rsidTr="00155DCB">
        <w:trPr>
          <w:trHeight w:val="340"/>
        </w:trPr>
        <w:tc>
          <w:tcPr>
            <w:tcW w:w="509" w:type="dxa"/>
          </w:tcPr>
          <w:p w:rsidR="00483F4C" w:rsidRDefault="00155DCB" w:rsidP="00241384">
            <w:pPr>
              <w:widowControl/>
              <w:tabs>
                <w:tab w:val="right" w:leader="underscore" w:pos="9639"/>
              </w:tabs>
              <w:autoSpaceDE/>
              <w:autoSpaceDN/>
              <w:adjustRightInd/>
              <w:rPr>
                <w:bCs/>
                <w:sz w:val="24"/>
                <w:szCs w:val="24"/>
              </w:rPr>
            </w:pPr>
            <w:r>
              <w:rPr>
                <w:bCs/>
                <w:sz w:val="24"/>
                <w:szCs w:val="24"/>
              </w:rPr>
              <w:t>16</w:t>
            </w:r>
          </w:p>
        </w:tc>
        <w:tc>
          <w:tcPr>
            <w:tcW w:w="1584" w:type="dxa"/>
          </w:tcPr>
          <w:p w:rsidR="00483F4C" w:rsidRPr="007372EC" w:rsidRDefault="00483F4C" w:rsidP="00241384">
            <w:pPr>
              <w:tabs>
                <w:tab w:val="right" w:leader="underscore" w:pos="9639"/>
              </w:tabs>
              <w:rPr>
                <w:b/>
                <w:bCs/>
                <w:sz w:val="24"/>
                <w:szCs w:val="24"/>
              </w:rPr>
            </w:pPr>
          </w:p>
        </w:tc>
        <w:tc>
          <w:tcPr>
            <w:tcW w:w="1843" w:type="dxa"/>
          </w:tcPr>
          <w:p w:rsidR="00483F4C" w:rsidRPr="00483F4C" w:rsidRDefault="00483F4C" w:rsidP="00483F4C">
            <w:pPr>
              <w:rPr>
                <w:b/>
                <w:sz w:val="24"/>
                <w:szCs w:val="24"/>
              </w:rPr>
            </w:pPr>
            <w:r w:rsidRPr="00483F4C">
              <w:rPr>
                <w:b/>
                <w:sz w:val="24"/>
                <w:szCs w:val="24"/>
              </w:rPr>
              <w:t>Будущее человечества.</w:t>
            </w:r>
          </w:p>
          <w:p w:rsidR="00483F4C" w:rsidRPr="00483F4C" w:rsidRDefault="00483F4C" w:rsidP="00483F4C">
            <w:pPr>
              <w:rPr>
                <w:b/>
                <w:sz w:val="24"/>
                <w:szCs w:val="24"/>
              </w:rPr>
            </w:pPr>
          </w:p>
        </w:tc>
        <w:tc>
          <w:tcPr>
            <w:tcW w:w="4677" w:type="dxa"/>
          </w:tcPr>
          <w:p w:rsidR="00483F4C" w:rsidRDefault="00483F4C" w:rsidP="00483F4C">
            <w:pPr>
              <w:jc w:val="both"/>
            </w:pPr>
            <w:r>
              <w:t>Современная эпоха в эволюции человечества. Глобальность человека. Новое понимание соотношения человека и природы. Техногенный характер современной общепланетарной цивилизации, ее особенности и противоречия. Глобальные проблемы современности: признаки, возникновение, сущность, содержание. Классификация глобальных проблем. Особенности решения глобальных проблем.</w:t>
            </w:r>
          </w:p>
          <w:p w:rsidR="00483F4C" w:rsidRDefault="00483F4C" w:rsidP="00483F4C">
            <w:pPr>
              <w:jc w:val="both"/>
            </w:pPr>
            <w:r>
              <w:t xml:space="preserve">Будущее человечества. Перспективы </w:t>
            </w:r>
            <w:proofErr w:type="spellStart"/>
            <w:r>
              <w:t>ноосферной</w:t>
            </w:r>
            <w:proofErr w:type="spellEnd"/>
            <w:r>
              <w:t xml:space="preserve"> цивилизации. Смысл человеческого бытия и современность. Взаимодействие цивилизаций и сценарии будущего. Концепции </w:t>
            </w:r>
            <w:proofErr w:type="spellStart"/>
            <w:r>
              <w:t>коэвлюции</w:t>
            </w:r>
            <w:proofErr w:type="spellEnd"/>
            <w:r>
              <w:t>, устойчивого развития, пределов роста. Информационное общество: перспективы его развития. Космические перспективы развития социума. Роль философской мысли в современном мире.</w:t>
            </w:r>
          </w:p>
          <w:p w:rsidR="00483F4C" w:rsidRDefault="00483F4C" w:rsidP="00483F4C">
            <w:pPr>
              <w:jc w:val="both"/>
            </w:pPr>
          </w:p>
        </w:tc>
        <w:tc>
          <w:tcPr>
            <w:tcW w:w="969" w:type="dxa"/>
          </w:tcPr>
          <w:p w:rsidR="00483F4C" w:rsidRPr="007372EC" w:rsidRDefault="00C9410F" w:rsidP="00241384">
            <w:pPr>
              <w:tabs>
                <w:tab w:val="right" w:leader="underscore" w:pos="9639"/>
              </w:tabs>
              <w:jc w:val="center"/>
              <w:rPr>
                <w:b/>
                <w:bCs/>
                <w:sz w:val="24"/>
                <w:szCs w:val="24"/>
              </w:rPr>
            </w:pPr>
            <w:r>
              <w:rPr>
                <w:b/>
                <w:bCs/>
                <w:sz w:val="24"/>
                <w:szCs w:val="24"/>
              </w:rPr>
              <w:t>1</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p>
        </w:tc>
        <w:tc>
          <w:tcPr>
            <w:tcW w:w="8104" w:type="dxa"/>
            <w:gridSpan w:val="3"/>
          </w:tcPr>
          <w:p w:rsidR="005A6615" w:rsidRPr="007372EC" w:rsidRDefault="005A6615" w:rsidP="00241384">
            <w:pPr>
              <w:tabs>
                <w:tab w:val="right" w:leader="underscore" w:pos="9639"/>
              </w:tabs>
              <w:rPr>
                <w:b/>
                <w:bCs/>
                <w:sz w:val="24"/>
                <w:szCs w:val="24"/>
              </w:rPr>
            </w:pPr>
            <w:r>
              <w:rPr>
                <w:b/>
                <w:bCs/>
                <w:sz w:val="24"/>
                <w:szCs w:val="24"/>
              </w:rPr>
              <w:t>Всего часов в семестре</w:t>
            </w:r>
            <w:r w:rsidRPr="007372EC">
              <w:rPr>
                <w:b/>
                <w:bCs/>
                <w:sz w:val="24"/>
                <w:szCs w:val="24"/>
              </w:rPr>
              <w:t>:</w:t>
            </w:r>
          </w:p>
        </w:tc>
        <w:tc>
          <w:tcPr>
            <w:tcW w:w="969" w:type="dxa"/>
          </w:tcPr>
          <w:p w:rsidR="005A6615" w:rsidRPr="007372EC" w:rsidRDefault="00155DCB" w:rsidP="00241384">
            <w:pPr>
              <w:tabs>
                <w:tab w:val="right" w:leader="underscore" w:pos="9639"/>
              </w:tabs>
              <w:jc w:val="center"/>
              <w:rPr>
                <w:b/>
                <w:bCs/>
                <w:sz w:val="24"/>
                <w:szCs w:val="24"/>
              </w:rPr>
            </w:pPr>
            <w:r>
              <w:rPr>
                <w:b/>
                <w:bCs/>
                <w:sz w:val="24"/>
                <w:szCs w:val="24"/>
              </w:rPr>
              <w:t>16</w:t>
            </w:r>
          </w:p>
        </w:tc>
      </w:tr>
      <w:tr w:rsidR="005A6615" w:rsidRPr="007372EC" w:rsidTr="00155DCB">
        <w:trPr>
          <w:trHeight w:val="340"/>
        </w:trPr>
        <w:tc>
          <w:tcPr>
            <w:tcW w:w="509" w:type="dxa"/>
          </w:tcPr>
          <w:p w:rsidR="005A6615" w:rsidRPr="007372EC" w:rsidRDefault="005A6615" w:rsidP="00241384">
            <w:pPr>
              <w:tabs>
                <w:tab w:val="right" w:leader="underscore" w:pos="9639"/>
              </w:tabs>
              <w:rPr>
                <w:bCs/>
                <w:sz w:val="24"/>
                <w:szCs w:val="24"/>
              </w:rPr>
            </w:pPr>
          </w:p>
        </w:tc>
        <w:tc>
          <w:tcPr>
            <w:tcW w:w="8104" w:type="dxa"/>
            <w:gridSpan w:val="3"/>
          </w:tcPr>
          <w:p w:rsidR="005A6615" w:rsidRPr="007372EC" w:rsidRDefault="005A6615" w:rsidP="00241384">
            <w:pPr>
              <w:tabs>
                <w:tab w:val="right" w:leader="underscore" w:pos="9639"/>
              </w:tabs>
              <w:rPr>
                <w:b/>
                <w:bCs/>
                <w:sz w:val="24"/>
                <w:szCs w:val="24"/>
              </w:rPr>
            </w:pPr>
            <w:r>
              <w:rPr>
                <w:b/>
                <w:bCs/>
                <w:sz w:val="24"/>
                <w:szCs w:val="24"/>
              </w:rPr>
              <w:t>ИТОГО часов:</w:t>
            </w:r>
          </w:p>
        </w:tc>
        <w:tc>
          <w:tcPr>
            <w:tcW w:w="969" w:type="dxa"/>
          </w:tcPr>
          <w:p w:rsidR="005A6615" w:rsidRPr="007372EC" w:rsidRDefault="00155DCB" w:rsidP="00241384">
            <w:pPr>
              <w:tabs>
                <w:tab w:val="right" w:leader="underscore" w:pos="9639"/>
              </w:tabs>
              <w:jc w:val="center"/>
              <w:rPr>
                <w:b/>
                <w:bCs/>
                <w:sz w:val="24"/>
                <w:szCs w:val="24"/>
              </w:rPr>
            </w:pPr>
            <w:r>
              <w:rPr>
                <w:b/>
                <w:bCs/>
                <w:sz w:val="24"/>
                <w:szCs w:val="24"/>
              </w:rPr>
              <w:t>16</w:t>
            </w:r>
          </w:p>
        </w:tc>
      </w:tr>
    </w:tbl>
    <w:p w:rsidR="005A6615" w:rsidRDefault="005A6615" w:rsidP="005A6615">
      <w:pPr>
        <w:tabs>
          <w:tab w:val="left" w:pos="708"/>
          <w:tab w:val="right" w:leader="underscore" w:pos="9639"/>
        </w:tabs>
        <w:ind w:firstLine="567"/>
        <w:jc w:val="both"/>
        <w:textAlignment w:val="top"/>
        <w:rPr>
          <w:i/>
          <w:color w:val="333333"/>
          <w:sz w:val="24"/>
          <w:szCs w:val="24"/>
        </w:rPr>
      </w:pPr>
    </w:p>
    <w:p w:rsidR="005A6615" w:rsidRPr="007372EC" w:rsidRDefault="005A6615" w:rsidP="005A6615">
      <w:pPr>
        <w:tabs>
          <w:tab w:val="left" w:pos="708"/>
          <w:tab w:val="right" w:leader="underscore" w:pos="9639"/>
        </w:tabs>
        <w:ind w:firstLine="567"/>
        <w:jc w:val="both"/>
        <w:textAlignment w:val="top"/>
        <w:rPr>
          <w:i/>
          <w:color w:val="333333"/>
          <w:sz w:val="24"/>
          <w:szCs w:val="24"/>
        </w:rPr>
      </w:pPr>
    </w:p>
    <w:p w:rsidR="005A6615" w:rsidRDefault="005A6615" w:rsidP="005A6615">
      <w:pPr>
        <w:tabs>
          <w:tab w:val="right" w:leader="underscore" w:pos="9639"/>
        </w:tabs>
        <w:jc w:val="both"/>
        <w:rPr>
          <w:bCs/>
          <w:i/>
          <w:sz w:val="24"/>
          <w:szCs w:val="24"/>
        </w:rPr>
      </w:pPr>
      <w:r w:rsidRPr="007372EC">
        <w:rPr>
          <w:b/>
          <w:bCs/>
          <w:sz w:val="24"/>
          <w:szCs w:val="24"/>
        </w:rPr>
        <w:t>4.2.</w:t>
      </w:r>
      <w:r>
        <w:rPr>
          <w:b/>
          <w:bCs/>
          <w:sz w:val="24"/>
          <w:szCs w:val="24"/>
        </w:rPr>
        <w:t>3</w:t>
      </w:r>
      <w:r w:rsidRPr="007372EC">
        <w:rPr>
          <w:b/>
          <w:bCs/>
          <w:sz w:val="24"/>
          <w:szCs w:val="24"/>
        </w:rPr>
        <w:t xml:space="preserve">. Лабораторный практикум </w:t>
      </w:r>
      <w:proofErr w:type="gramStart"/>
      <w:r w:rsidR="006E622D">
        <w:rPr>
          <w:b/>
          <w:bCs/>
          <w:sz w:val="24"/>
          <w:szCs w:val="24"/>
        </w:rPr>
        <w:t xml:space="preserve">( </w:t>
      </w:r>
      <w:proofErr w:type="gramEnd"/>
      <w:r w:rsidR="006E622D">
        <w:rPr>
          <w:b/>
          <w:bCs/>
          <w:sz w:val="24"/>
          <w:szCs w:val="24"/>
        </w:rPr>
        <w:t>не предусмотрено)</w:t>
      </w:r>
    </w:p>
    <w:p w:rsidR="005A6615" w:rsidRDefault="005A6615" w:rsidP="006A46DD">
      <w:pPr>
        <w:jc w:val="both"/>
        <w:rPr>
          <w:b/>
          <w:sz w:val="24"/>
          <w:szCs w:val="24"/>
        </w:rPr>
      </w:pPr>
    </w:p>
    <w:p w:rsidR="005A6615" w:rsidRDefault="005A6615" w:rsidP="005A6615">
      <w:pPr>
        <w:ind w:firstLine="540"/>
        <w:jc w:val="both"/>
        <w:rPr>
          <w:b/>
          <w:sz w:val="24"/>
          <w:szCs w:val="24"/>
        </w:rPr>
      </w:pPr>
    </w:p>
    <w:p w:rsidR="005A6615" w:rsidRDefault="005A6615" w:rsidP="005A6615">
      <w:pPr>
        <w:tabs>
          <w:tab w:val="right" w:leader="underscore" w:pos="9639"/>
        </w:tabs>
        <w:jc w:val="both"/>
        <w:rPr>
          <w:bCs/>
          <w:i/>
          <w:sz w:val="24"/>
          <w:szCs w:val="24"/>
        </w:rPr>
      </w:pPr>
      <w:r w:rsidRPr="007372EC">
        <w:rPr>
          <w:b/>
          <w:bCs/>
          <w:sz w:val="24"/>
          <w:szCs w:val="24"/>
        </w:rPr>
        <w:t>4.2.</w:t>
      </w:r>
      <w:r>
        <w:rPr>
          <w:b/>
          <w:bCs/>
          <w:sz w:val="24"/>
          <w:szCs w:val="24"/>
        </w:rPr>
        <w:t>4</w:t>
      </w:r>
      <w:r w:rsidRPr="007372EC">
        <w:rPr>
          <w:b/>
          <w:bCs/>
          <w:sz w:val="24"/>
          <w:szCs w:val="24"/>
        </w:rPr>
        <w:t xml:space="preserve">. </w:t>
      </w:r>
      <w:r>
        <w:rPr>
          <w:b/>
          <w:bCs/>
          <w:sz w:val="24"/>
          <w:szCs w:val="24"/>
        </w:rPr>
        <w:t>Практические занятия</w:t>
      </w:r>
      <w:r w:rsidRPr="007372EC">
        <w:rPr>
          <w:b/>
          <w:bCs/>
          <w:sz w:val="24"/>
          <w:szCs w:val="24"/>
        </w:rPr>
        <w:t xml:space="preserve"> </w:t>
      </w:r>
    </w:p>
    <w:p w:rsidR="005A6615" w:rsidRPr="007372EC" w:rsidRDefault="005A6615" w:rsidP="005A6615">
      <w:pPr>
        <w:tabs>
          <w:tab w:val="right" w:leader="underscore" w:pos="9639"/>
        </w:tabs>
        <w:jc w:val="both"/>
        <w:rPr>
          <w:bCs/>
          <w:i/>
          <w:sz w:val="24"/>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57"/>
        <w:gridCol w:w="2277"/>
        <w:gridCol w:w="5574"/>
        <w:gridCol w:w="21"/>
        <w:gridCol w:w="1128"/>
      </w:tblGrid>
      <w:tr w:rsidR="005A6615" w:rsidRPr="007372EC" w:rsidTr="00155DCB">
        <w:trPr>
          <w:trHeight w:val="340"/>
        </w:trPr>
        <w:tc>
          <w:tcPr>
            <w:tcW w:w="509" w:type="dxa"/>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1584" w:type="dxa"/>
          </w:tcPr>
          <w:p w:rsidR="005A6615" w:rsidRPr="007372EC" w:rsidRDefault="005A6615" w:rsidP="00241384">
            <w:pPr>
              <w:jc w:val="center"/>
              <w:rPr>
                <w:bCs/>
                <w:sz w:val="24"/>
                <w:szCs w:val="24"/>
              </w:rPr>
            </w:pPr>
            <w:r w:rsidRPr="007372EC">
              <w:rPr>
                <w:b/>
                <w:bCs/>
                <w:sz w:val="24"/>
                <w:szCs w:val="24"/>
              </w:rPr>
              <w:t>Наименование раздела</w:t>
            </w:r>
            <w:r>
              <w:rPr>
                <w:b/>
                <w:bCs/>
                <w:sz w:val="24"/>
                <w:szCs w:val="24"/>
              </w:rPr>
              <w:t xml:space="preserve"> (темы)</w:t>
            </w:r>
            <w:r w:rsidRPr="007372EC">
              <w:rPr>
                <w:b/>
                <w:bCs/>
                <w:sz w:val="24"/>
                <w:szCs w:val="24"/>
              </w:rPr>
              <w:t xml:space="preserve"> дисциплины</w:t>
            </w:r>
          </w:p>
        </w:tc>
        <w:tc>
          <w:tcPr>
            <w:tcW w:w="1843" w:type="dxa"/>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Наименование </w:t>
            </w:r>
            <w:r>
              <w:rPr>
                <w:b/>
                <w:bCs/>
                <w:sz w:val="24"/>
                <w:szCs w:val="24"/>
              </w:rPr>
              <w:t>практического занятия</w:t>
            </w:r>
          </w:p>
        </w:tc>
        <w:tc>
          <w:tcPr>
            <w:tcW w:w="4511" w:type="dxa"/>
          </w:tcPr>
          <w:p w:rsidR="005A6615" w:rsidRPr="007372EC" w:rsidRDefault="005A6615" w:rsidP="00241384">
            <w:pPr>
              <w:tabs>
                <w:tab w:val="right" w:leader="underscore" w:pos="9639"/>
              </w:tabs>
              <w:jc w:val="center"/>
              <w:rPr>
                <w:b/>
                <w:bCs/>
                <w:sz w:val="24"/>
                <w:szCs w:val="24"/>
              </w:rPr>
            </w:pPr>
            <w:r>
              <w:rPr>
                <w:b/>
                <w:bCs/>
                <w:sz w:val="24"/>
                <w:szCs w:val="24"/>
              </w:rPr>
              <w:t>Содержание</w:t>
            </w:r>
            <w:r w:rsidRPr="007372EC">
              <w:rPr>
                <w:b/>
                <w:bCs/>
                <w:sz w:val="24"/>
                <w:szCs w:val="24"/>
              </w:rPr>
              <w:t xml:space="preserve"> </w:t>
            </w:r>
            <w:r>
              <w:rPr>
                <w:b/>
                <w:bCs/>
                <w:sz w:val="24"/>
                <w:szCs w:val="24"/>
              </w:rPr>
              <w:t>практического занятия</w:t>
            </w:r>
          </w:p>
        </w:tc>
        <w:tc>
          <w:tcPr>
            <w:tcW w:w="930" w:type="dxa"/>
            <w:gridSpan w:val="2"/>
          </w:tcPr>
          <w:p w:rsidR="005A6615" w:rsidRPr="007372EC" w:rsidRDefault="005A6615" w:rsidP="00241384">
            <w:pPr>
              <w:tabs>
                <w:tab w:val="right" w:leader="underscore" w:pos="9639"/>
              </w:tabs>
              <w:jc w:val="center"/>
              <w:rPr>
                <w:b/>
                <w:bCs/>
                <w:sz w:val="24"/>
                <w:szCs w:val="24"/>
              </w:rPr>
            </w:pPr>
            <w:r w:rsidRPr="007372EC">
              <w:rPr>
                <w:b/>
                <w:bCs/>
                <w:sz w:val="24"/>
                <w:szCs w:val="24"/>
              </w:rPr>
              <w:t>Всего часов</w:t>
            </w:r>
          </w:p>
        </w:tc>
      </w:tr>
      <w:tr w:rsidR="005A6615" w:rsidRPr="007372EC" w:rsidTr="00155DCB">
        <w:trPr>
          <w:trHeight w:val="340"/>
        </w:trPr>
        <w:tc>
          <w:tcPr>
            <w:tcW w:w="509"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1</w:t>
            </w:r>
          </w:p>
        </w:tc>
        <w:tc>
          <w:tcPr>
            <w:tcW w:w="1584" w:type="dxa"/>
            <w:vAlign w:val="center"/>
          </w:tcPr>
          <w:p w:rsidR="005A6615" w:rsidRPr="007372EC" w:rsidRDefault="005A6615" w:rsidP="00241384">
            <w:pPr>
              <w:tabs>
                <w:tab w:val="right" w:leader="underscore" w:pos="9639"/>
              </w:tabs>
              <w:ind w:left="-108" w:firstLine="108"/>
              <w:jc w:val="center"/>
              <w:rPr>
                <w:bCs/>
                <w:sz w:val="24"/>
                <w:szCs w:val="24"/>
              </w:rPr>
            </w:pPr>
            <w:r w:rsidRPr="007372EC">
              <w:rPr>
                <w:bCs/>
                <w:sz w:val="24"/>
                <w:szCs w:val="24"/>
              </w:rPr>
              <w:t>2</w:t>
            </w:r>
          </w:p>
        </w:tc>
        <w:tc>
          <w:tcPr>
            <w:tcW w:w="1843"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3</w:t>
            </w:r>
          </w:p>
        </w:tc>
        <w:tc>
          <w:tcPr>
            <w:tcW w:w="4511"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4</w:t>
            </w:r>
          </w:p>
        </w:tc>
        <w:tc>
          <w:tcPr>
            <w:tcW w:w="930" w:type="dxa"/>
            <w:gridSpan w:val="2"/>
            <w:vAlign w:val="center"/>
          </w:tcPr>
          <w:p w:rsidR="005A6615" w:rsidRPr="007372EC" w:rsidRDefault="005A6615" w:rsidP="00241384">
            <w:pPr>
              <w:tabs>
                <w:tab w:val="right" w:leader="underscore" w:pos="9639"/>
              </w:tabs>
              <w:jc w:val="center"/>
              <w:rPr>
                <w:bCs/>
                <w:sz w:val="24"/>
                <w:szCs w:val="24"/>
              </w:rPr>
            </w:pPr>
            <w:r w:rsidRPr="007372EC">
              <w:rPr>
                <w:bCs/>
                <w:sz w:val="24"/>
                <w:szCs w:val="24"/>
              </w:rPr>
              <w:t>5</w:t>
            </w:r>
          </w:p>
        </w:tc>
      </w:tr>
      <w:tr w:rsidR="005A6615" w:rsidRPr="007372EC" w:rsidTr="00241384">
        <w:trPr>
          <w:trHeight w:val="340"/>
        </w:trPr>
        <w:tc>
          <w:tcPr>
            <w:tcW w:w="9377" w:type="dxa"/>
            <w:gridSpan w:val="6"/>
          </w:tcPr>
          <w:p w:rsidR="005A6615" w:rsidRPr="007372EC" w:rsidRDefault="00C9410F" w:rsidP="00241384">
            <w:pPr>
              <w:tabs>
                <w:tab w:val="right" w:leader="underscore" w:pos="9639"/>
              </w:tabs>
              <w:rPr>
                <w:b/>
                <w:bCs/>
                <w:sz w:val="24"/>
                <w:szCs w:val="24"/>
              </w:rPr>
            </w:pPr>
            <w:r>
              <w:rPr>
                <w:b/>
                <w:bCs/>
                <w:sz w:val="24"/>
                <w:szCs w:val="24"/>
              </w:rPr>
              <w:t>Семестр 4</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t>1</w:t>
            </w:r>
          </w:p>
        </w:tc>
        <w:tc>
          <w:tcPr>
            <w:tcW w:w="1584" w:type="dxa"/>
          </w:tcPr>
          <w:p w:rsidR="008A36DC" w:rsidRDefault="008A36DC" w:rsidP="008A36DC">
            <w:pPr>
              <w:rPr>
                <w:b/>
                <w:bCs/>
                <w:sz w:val="24"/>
                <w:szCs w:val="24"/>
              </w:rPr>
            </w:pPr>
            <w:r>
              <w:rPr>
                <w:b/>
                <w:bCs/>
                <w:sz w:val="24"/>
                <w:szCs w:val="24"/>
              </w:rPr>
              <w:t xml:space="preserve">Предмет философии, место и роль философии в </w:t>
            </w:r>
            <w:r>
              <w:rPr>
                <w:b/>
                <w:bCs/>
                <w:sz w:val="24"/>
                <w:szCs w:val="24"/>
              </w:rPr>
              <w:lastRenderedPageBreak/>
              <w:t>культуре.</w:t>
            </w:r>
          </w:p>
          <w:p w:rsidR="005A6615" w:rsidRPr="007372EC" w:rsidRDefault="005A6615" w:rsidP="00241384">
            <w:pPr>
              <w:tabs>
                <w:tab w:val="right" w:leader="underscore" w:pos="9639"/>
              </w:tabs>
              <w:rPr>
                <w:b/>
                <w:bCs/>
                <w:sz w:val="24"/>
                <w:szCs w:val="24"/>
              </w:rPr>
            </w:pPr>
          </w:p>
        </w:tc>
        <w:tc>
          <w:tcPr>
            <w:tcW w:w="1843" w:type="dxa"/>
          </w:tcPr>
          <w:p w:rsidR="008A36DC" w:rsidRDefault="008A36DC" w:rsidP="008A36DC">
            <w:pPr>
              <w:rPr>
                <w:b/>
                <w:bCs/>
                <w:sz w:val="24"/>
                <w:szCs w:val="24"/>
              </w:rPr>
            </w:pPr>
            <w:r>
              <w:rPr>
                <w:b/>
                <w:bCs/>
                <w:sz w:val="24"/>
                <w:szCs w:val="24"/>
              </w:rPr>
              <w:lastRenderedPageBreak/>
              <w:t>Предмет философии, место и роль философии в культуре.</w:t>
            </w:r>
          </w:p>
          <w:p w:rsidR="005A6615" w:rsidRPr="007372EC" w:rsidRDefault="005A6615" w:rsidP="00241384">
            <w:pPr>
              <w:tabs>
                <w:tab w:val="right" w:leader="underscore" w:pos="9639"/>
              </w:tabs>
              <w:rPr>
                <w:b/>
                <w:bCs/>
                <w:sz w:val="24"/>
                <w:szCs w:val="24"/>
              </w:rPr>
            </w:pPr>
          </w:p>
        </w:tc>
        <w:tc>
          <w:tcPr>
            <w:tcW w:w="4528" w:type="dxa"/>
            <w:gridSpan w:val="2"/>
          </w:tcPr>
          <w:p w:rsidR="008A36DC" w:rsidRDefault="008A36DC" w:rsidP="008A36DC">
            <w:pPr>
              <w:jc w:val="both"/>
            </w:pPr>
            <w:r>
              <w:lastRenderedPageBreak/>
              <w:t xml:space="preserve">Мировоззрение, его общественно-исторический характер. Эмоционально-образный и логико-рассудочный уровни мировоззрения. Типы мировоззрения: художественно-образное, мифологическое, религиозное, научное, философское. Специфика и место философского знания в </w:t>
            </w:r>
            <w:r>
              <w:lastRenderedPageBreak/>
              <w:t xml:space="preserve">мировоззрении человека. Социально-культурная обусловленность философских учений. Предмет и область исследования философии. Человек в мире как главная тема философских размышлений. Структура философского знания. Философия в системе культуры. Источники философского знания, взаимоотношение философии и конкретных естественных, социальных и гуманитарных наук. Функции философии по отношению к правовым, экономическим, политическим, педагогическим, психологическим и другим социальным и гуманитарным наукам. Влияние исходных философских принципов на построение фундаментальных правовых концепций. </w:t>
            </w:r>
          </w:p>
          <w:p w:rsidR="005A6615" w:rsidRPr="007372EC" w:rsidRDefault="005A6615" w:rsidP="00241384">
            <w:pPr>
              <w:tabs>
                <w:tab w:val="right" w:leader="underscore" w:pos="9639"/>
              </w:tabs>
              <w:rPr>
                <w:b/>
                <w:bCs/>
                <w:sz w:val="24"/>
                <w:szCs w:val="24"/>
              </w:rPr>
            </w:pP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lastRenderedPageBreak/>
              <w:t>1</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lastRenderedPageBreak/>
              <w:t>2</w:t>
            </w:r>
          </w:p>
        </w:tc>
        <w:tc>
          <w:tcPr>
            <w:tcW w:w="1584" w:type="dxa"/>
          </w:tcPr>
          <w:p w:rsidR="005A6615" w:rsidRPr="007372EC" w:rsidRDefault="005A6615" w:rsidP="00241384">
            <w:pPr>
              <w:tabs>
                <w:tab w:val="right" w:leader="underscore" w:pos="9639"/>
              </w:tabs>
              <w:rPr>
                <w:b/>
                <w:bCs/>
                <w:sz w:val="24"/>
                <w:szCs w:val="24"/>
              </w:rPr>
            </w:pPr>
          </w:p>
        </w:tc>
        <w:tc>
          <w:tcPr>
            <w:tcW w:w="1843" w:type="dxa"/>
          </w:tcPr>
          <w:p w:rsidR="008A36DC" w:rsidRDefault="008A36DC" w:rsidP="008A36DC">
            <w:pPr>
              <w:rPr>
                <w:b/>
                <w:sz w:val="24"/>
                <w:szCs w:val="24"/>
              </w:rPr>
            </w:pPr>
            <w:r>
              <w:rPr>
                <w:b/>
                <w:sz w:val="24"/>
                <w:szCs w:val="24"/>
              </w:rPr>
              <w:t>Становление философии, основные направления и школы философии, этапы ее исторического развития.</w:t>
            </w:r>
          </w:p>
          <w:p w:rsidR="008A36DC" w:rsidRDefault="008A36DC" w:rsidP="008A36DC">
            <w:pPr>
              <w:pStyle w:val="af0"/>
              <w:rPr>
                <w:sz w:val="20"/>
                <w:szCs w:val="20"/>
              </w:rPr>
            </w:pPr>
          </w:p>
          <w:p w:rsidR="005A6615" w:rsidRPr="007372EC" w:rsidRDefault="005A6615" w:rsidP="00241384">
            <w:pPr>
              <w:tabs>
                <w:tab w:val="right" w:leader="underscore" w:pos="9639"/>
              </w:tabs>
              <w:rPr>
                <w:b/>
                <w:bCs/>
                <w:sz w:val="24"/>
                <w:szCs w:val="24"/>
              </w:rPr>
            </w:pPr>
          </w:p>
        </w:tc>
        <w:tc>
          <w:tcPr>
            <w:tcW w:w="4528" w:type="dxa"/>
            <w:gridSpan w:val="2"/>
          </w:tcPr>
          <w:p w:rsidR="008A36DC" w:rsidRDefault="008A36DC" w:rsidP="008A36DC">
            <w:pPr>
              <w:jc w:val="both"/>
            </w:pPr>
            <w:r>
              <w:t xml:space="preserve">Культурно-исторические предпосылки зарождения философской мысли в трех основных центрах цивилизации Древнего мира – древнекитайском, древнеиндийском и европейском. Обусловленность стиля философии особенностями культур. Возникновение философии из </w:t>
            </w:r>
            <w:proofErr w:type="spellStart"/>
            <w:r>
              <w:t>дофилософского</w:t>
            </w:r>
            <w:proofErr w:type="spellEnd"/>
            <w:r>
              <w:t xml:space="preserve"> знания. Философские и религиозные концепции Древней Индии о мироздании и человеке. Космизм и </w:t>
            </w:r>
            <w:proofErr w:type="spellStart"/>
            <w:r>
              <w:t>экологизм</w:t>
            </w:r>
            <w:proofErr w:type="spellEnd"/>
            <w:r>
              <w:t xml:space="preserve"> древнеиндийской философии. Основные школы и направления философии Древней Индии, основные понятия индийской философии. Философские идеи йоги. Буддизм: понимание человеческого бытия как страдания, поиск пути избавления от страданий. Философские системы Древнего Китая. Человек в системе вечных законов бытия как основной принцип древнекитайской философии. Социально-нравственный характер древнекитайской философии. Учение </w:t>
            </w:r>
            <w:proofErr w:type="spellStart"/>
            <w:r>
              <w:t>даосов</w:t>
            </w:r>
            <w:proofErr w:type="spellEnd"/>
            <w:r>
              <w:t xml:space="preserve"> об идеальном обществе и человеке. Философско-этическое учение Конфуция. Древнегреческая и древнеримская философия. </w:t>
            </w:r>
            <w:proofErr w:type="spellStart"/>
            <w:r>
              <w:t>Космоцентричность</w:t>
            </w:r>
            <w:proofErr w:type="spellEnd"/>
            <w:r>
              <w:t xml:space="preserve"> и универсальность античной философии. Проблема первоосновы мира в древнегреческой философии: субстанции, логос, атомы, бытие. Гераклит и элейская школа: возникновение спора диалектики и метафизики. Атомическая теория </w:t>
            </w:r>
            <w:proofErr w:type="spellStart"/>
            <w:r>
              <w:t>Демокрита</w:t>
            </w:r>
            <w:proofErr w:type="spellEnd"/>
            <w:r>
              <w:t xml:space="preserve"> и Эпикура. Многообразие философских школ: киники, пифагорейский союз, софисты и др. Человек как микрокосм и мера вещей. Поиск сущности человека: от софистов к учению Сократа («Познай самого себя»). Открытие идеальной реальности. Учение Платона об идеях. Человек и его душа. Социальные взгляды Платона: типология государств, учение об идеальном государстве. Энциклопедическая философская система Аристотеля, его учение о «материи» и «форме», основные идеи метафизики, этика, учение о государстве, понимание закона и справедливости. Эллино-римский период античной философии (эпикурейцы, стоики, скептики, неоплатоники), проблемы права. Влияние христианства и ислама на становление и развитие философской культуры эпохи. </w:t>
            </w:r>
            <w:proofErr w:type="gramStart"/>
            <w:r>
              <w:t>Основные этапы средневековой европейской философии: апологетика (Тертуллиан), патристика (</w:t>
            </w:r>
            <w:proofErr w:type="spellStart"/>
            <w:r>
              <w:t>Аврелий</w:t>
            </w:r>
            <w:proofErr w:type="spellEnd"/>
            <w:r>
              <w:t xml:space="preserve"> Августин) и схоластика (Боэций, Абеляр, Альберт Великий).</w:t>
            </w:r>
            <w:proofErr w:type="gramEnd"/>
            <w:r>
              <w:t xml:space="preserve"> Учение Фомы </w:t>
            </w:r>
            <w:proofErr w:type="spellStart"/>
            <w:r>
              <w:t>Аквинскогоилосо</w:t>
            </w:r>
            <w:proofErr w:type="spellEnd"/>
            <w:r>
              <w:t xml:space="preserve">. Проблемы познания, Бога и учение об обществе в арабо-мусульманской философии (Аль </w:t>
            </w:r>
            <w:proofErr w:type="spellStart"/>
            <w:r>
              <w:t>Фараби</w:t>
            </w:r>
            <w:proofErr w:type="spellEnd"/>
            <w:r>
              <w:t xml:space="preserve">, Ибн </w:t>
            </w:r>
            <w:proofErr w:type="spellStart"/>
            <w:r>
              <w:t>Хальдун</w:t>
            </w:r>
            <w:proofErr w:type="spellEnd"/>
            <w:r>
              <w:t>, Ибн Сина, Ибн Рушд, суфизм). Мистика (</w:t>
            </w:r>
            <w:proofErr w:type="spellStart"/>
            <w:r>
              <w:t>Бонавентура</w:t>
            </w:r>
            <w:proofErr w:type="spellEnd"/>
            <w:r>
              <w:t xml:space="preserve">, </w:t>
            </w:r>
            <w:proofErr w:type="spellStart"/>
            <w:r>
              <w:t>Майстер</w:t>
            </w:r>
            <w:proofErr w:type="spellEnd"/>
            <w:r>
              <w:t xml:space="preserve"> </w:t>
            </w:r>
            <w:proofErr w:type="spellStart"/>
            <w:r>
              <w:t>Экхарт</w:t>
            </w:r>
            <w:proofErr w:type="spellEnd"/>
            <w:r>
              <w:t xml:space="preserve">). Общая характеристика средневековой философии как переход от </w:t>
            </w:r>
            <w:proofErr w:type="spellStart"/>
            <w:r>
              <w:t>космоцентрического</w:t>
            </w:r>
            <w:proofErr w:type="spellEnd"/>
            <w:r>
              <w:t xml:space="preserve"> к теоцентрическому универсуму. Три составных части средневековой философии: Бог, природа, человек. Теодицея, человек как образ Божий. Божественное предопределение и свобода человека, разум и вера, душа и тело, проблема добра и зла, философско-историческая концепция. Спор о природе общих понятий – номинализм и </w:t>
            </w:r>
            <w:proofErr w:type="spellStart"/>
            <w:r>
              <w:t>реализм</w:t>
            </w:r>
            <w:proofErr w:type="gramStart"/>
            <w:r>
              <w:t>.Ф</w:t>
            </w:r>
            <w:proofErr w:type="gramEnd"/>
            <w:r>
              <w:t>илософия</w:t>
            </w:r>
            <w:proofErr w:type="spellEnd"/>
            <w:r>
              <w:t xml:space="preserve"> эпохи Возрождения: переход от </w:t>
            </w:r>
            <w:proofErr w:type="spellStart"/>
            <w:r>
              <w:t>теоцентризма</w:t>
            </w:r>
            <w:proofErr w:type="spellEnd"/>
            <w:r>
              <w:t xml:space="preserve"> к антропоцентризму, гуманизму, пантеизму. Секуляризация духа и проблема человеческой индивидуальности. Развитие учения о мире в работах </w:t>
            </w:r>
            <w:proofErr w:type="spellStart"/>
            <w:r>
              <w:lastRenderedPageBreak/>
              <w:t>Н.Кузанского</w:t>
            </w:r>
            <w:proofErr w:type="spellEnd"/>
            <w:r>
              <w:t xml:space="preserve">, </w:t>
            </w:r>
            <w:proofErr w:type="spellStart"/>
            <w:r>
              <w:t>Д.Бруно</w:t>
            </w:r>
            <w:proofErr w:type="spellEnd"/>
            <w:r>
              <w:t xml:space="preserve">, </w:t>
            </w:r>
            <w:proofErr w:type="spellStart"/>
            <w:r>
              <w:t>Л.да</w:t>
            </w:r>
            <w:proofErr w:type="spellEnd"/>
            <w:r>
              <w:t xml:space="preserve"> Винчи, </w:t>
            </w:r>
            <w:proofErr w:type="spellStart"/>
            <w:r>
              <w:t>Н.Коперника</w:t>
            </w:r>
            <w:proofErr w:type="spellEnd"/>
            <w:r>
              <w:t xml:space="preserve">. Учение о природе власти в работах </w:t>
            </w:r>
            <w:proofErr w:type="spellStart"/>
            <w:r>
              <w:t>Н.Макиавелли</w:t>
            </w:r>
            <w:proofErr w:type="spellEnd"/>
            <w:r>
              <w:t>. Реформация как один из путей преодоления средневековой схоластики (</w:t>
            </w:r>
            <w:proofErr w:type="spellStart"/>
            <w:r>
              <w:t>М.Лютер</w:t>
            </w:r>
            <w:proofErr w:type="spellEnd"/>
            <w:r>
              <w:t xml:space="preserve">, </w:t>
            </w:r>
            <w:proofErr w:type="spellStart"/>
            <w:r>
              <w:t>Ж.Кальвин</w:t>
            </w:r>
            <w:proofErr w:type="spellEnd"/>
            <w:r>
              <w:t>). Социальные утопии эпохи Возрождения (</w:t>
            </w:r>
            <w:proofErr w:type="spellStart"/>
            <w:r>
              <w:t>Т.Мор</w:t>
            </w:r>
            <w:proofErr w:type="spellEnd"/>
            <w:r>
              <w:t xml:space="preserve">, </w:t>
            </w:r>
            <w:proofErr w:type="spellStart"/>
            <w:r>
              <w:t>Т.Кампанелла</w:t>
            </w:r>
            <w:proofErr w:type="spellEnd"/>
            <w:r>
              <w:t>). Становление современного естественнонаучного и социального знания, гносеологии и методологии. Зарождение эмпирического метода познания и аргументации знания (</w:t>
            </w:r>
            <w:proofErr w:type="spellStart"/>
            <w:r>
              <w:t>Г.Галилей</w:t>
            </w:r>
            <w:proofErr w:type="spellEnd"/>
            <w:r>
              <w:t>), проблема достоверности знания, индуктивный метод, практическая направленность новой науки (</w:t>
            </w:r>
            <w:proofErr w:type="spellStart"/>
            <w:r>
              <w:t>Ф.Бэкон</w:t>
            </w:r>
            <w:proofErr w:type="spellEnd"/>
            <w:r>
              <w:t xml:space="preserve">). Развитие рационализма и обоснование дедуктивного метода в философии </w:t>
            </w:r>
            <w:proofErr w:type="spellStart"/>
            <w:r>
              <w:t>Р.Декарта</w:t>
            </w:r>
            <w:proofErr w:type="spellEnd"/>
            <w:r>
              <w:t xml:space="preserve">. Сенсуализм </w:t>
            </w:r>
            <w:proofErr w:type="spellStart"/>
            <w:r>
              <w:t>Д.Локка</w:t>
            </w:r>
            <w:proofErr w:type="spellEnd"/>
            <w:r>
              <w:t xml:space="preserve">. Человек </w:t>
            </w:r>
            <w:proofErr w:type="spellStart"/>
            <w:r>
              <w:t>Б.Спинозы</w:t>
            </w:r>
            <w:proofErr w:type="spellEnd"/>
            <w:r>
              <w:t xml:space="preserve"> как часть природы, этика Спинозы. </w:t>
            </w:r>
            <w:proofErr w:type="spellStart"/>
            <w:r>
              <w:t>Г.Лейбниц</w:t>
            </w:r>
            <w:proofErr w:type="spellEnd"/>
            <w:r>
              <w:t xml:space="preserve">, его учение о монадах и теодицея. Исследование процесса познания в субъективно-идеалистических концепциях </w:t>
            </w:r>
            <w:proofErr w:type="spellStart"/>
            <w:r>
              <w:t>Д.Беркли</w:t>
            </w:r>
            <w:proofErr w:type="spellEnd"/>
            <w:r>
              <w:t xml:space="preserve"> и </w:t>
            </w:r>
            <w:proofErr w:type="spellStart"/>
            <w:r>
              <w:t>Д.Юма</w:t>
            </w:r>
            <w:proofErr w:type="spellEnd"/>
            <w:r>
              <w:t xml:space="preserve">. Социально-философские взгляды </w:t>
            </w:r>
            <w:proofErr w:type="spellStart"/>
            <w:r>
              <w:t>Т.Гоббса</w:t>
            </w:r>
            <w:proofErr w:type="spellEnd"/>
            <w:r>
              <w:t xml:space="preserve">, </w:t>
            </w:r>
            <w:proofErr w:type="spellStart"/>
            <w:r>
              <w:t>Д.Локка</w:t>
            </w:r>
            <w:proofErr w:type="spellEnd"/>
            <w:r>
              <w:t xml:space="preserve">, </w:t>
            </w:r>
            <w:proofErr w:type="spellStart"/>
            <w:r>
              <w:t>Д.Юма</w:t>
            </w:r>
            <w:proofErr w:type="spellEnd"/>
            <w:r>
              <w:t xml:space="preserve">. Общая характеристика философии эпохи Просвещения: новая модель исторического субъекта, вера в человеческий разум. Философия Вольтера. Идеи социального устройства в концепции </w:t>
            </w:r>
            <w:proofErr w:type="spellStart"/>
            <w:r>
              <w:t>Ш.Л.Монтескье</w:t>
            </w:r>
            <w:proofErr w:type="spellEnd"/>
            <w:r>
              <w:t xml:space="preserve">. Учение </w:t>
            </w:r>
            <w:proofErr w:type="spellStart"/>
            <w:r>
              <w:t>Ж.Ж.Руссо</w:t>
            </w:r>
            <w:proofErr w:type="spellEnd"/>
            <w:r>
              <w:t xml:space="preserve"> об «общественном договоре».  Сущность деизма. </w:t>
            </w:r>
            <w:proofErr w:type="spellStart"/>
            <w:r>
              <w:t>Д.Дидро</w:t>
            </w:r>
            <w:proofErr w:type="spellEnd"/>
            <w:r>
              <w:t xml:space="preserve"> и его понимание природы. Французский материализм: учение о природе; гносеология и проблема истины; понимание материи, ее свойств и строения; проблема детерминизма, взгляд на необходимость и случайность. Понимание взаимодействия человека и общества, науки, прогресса, проблемы ответственности человека в философии Нового времени. Развитие идей Просвещения в Англии, Франции, Германии, России. Социальные предпосылки расцвета немецкой культуры и влияние Французской революции. Основные проблемы немецкой классической философии: целостность бытия природы и духа, тождества бытия и мышления, сущность человека и общества, активность сознания, связь сознания и познания, принцип развития (историчности), проблема универсальности разума и норм нравственности, проблема свободы. Критический идеализм </w:t>
            </w:r>
            <w:proofErr w:type="spellStart"/>
            <w:r>
              <w:t>И.Канта</w:t>
            </w:r>
            <w:proofErr w:type="spellEnd"/>
            <w:r>
              <w:t xml:space="preserve">. Учение о познании и </w:t>
            </w:r>
            <w:proofErr w:type="spellStart"/>
            <w:r>
              <w:t>трансценденции</w:t>
            </w:r>
            <w:proofErr w:type="spellEnd"/>
            <w:r>
              <w:t xml:space="preserve">, «вещь-в-себе» и «вещь-для-нас»; априорные формы чувственности, рассудка и разума как попытка обоснования всеобщего характера научного знания; учения о нравственной области человеческой деятельности, о праве и государстве; понятие долга и категорический императив. Развитие диалектики в трансцендентальном идеализме </w:t>
            </w:r>
            <w:proofErr w:type="spellStart"/>
            <w:r>
              <w:t>И.Фихте</w:t>
            </w:r>
            <w:proofErr w:type="spellEnd"/>
            <w:r>
              <w:t xml:space="preserve"> и философии тождества </w:t>
            </w:r>
            <w:proofErr w:type="spellStart"/>
            <w:r>
              <w:t>И.Шеллинга</w:t>
            </w:r>
            <w:proofErr w:type="spellEnd"/>
            <w:r>
              <w:t xml:space="preserve">. Философская система Гегеля: логика, философия природы, феноменология духа, философия истории, философия права, философия религии. Система и метод в философии Гегеля. Критика идеализма в антропологическом материализме </w:t>
            </w:r>
            <w:proofErr w:type="spellStart"/>
            <w:r>
              <w:t>Л.Фейербаха</w:t>
            </w:r>
            <w:proofErr w:type="spellEnd"/>
            <w:r>
              <w:t xml:space="preserve">. Фейербах о религии как отчуждении человеческой сущности. Влияние языческих, античных, византийских традиций и русской ментальности на становление отечественной философской культуры. Практически-нравственная и художественно-образная ориентация русской философии. Формирование русской философской проблематики в </w:t>
            </w:r>
            <w:proofErr w:type="gramStart"/>
            <w:r>
              <w:t>I</w:t>
            </w:r>
            <w:proofErr w:type="gramEnd"/>
            <w:r>
              <w:t>Х - ХШ вв. Становление национального самосознания и русского типа мудрствования в XIV - XVП вв. Возникновение русской философии в XVП - начале XIX в. (</w:t>
            </w:r>
            <w:proofErr w:type="spellStart"/>
            <w:r>
              <w:t>М.В.Ломоносов</w:t>
            </w:r>
            <w:proofErr w:type="spellEnd"/>
            <w:r>
              <w:t xml:space="preserve">, </w:t>
            </w:r>
            <w:proofErr w:type="spellStart"/>
            <w:r>
              <w:t>А.Н.Радищев</w:t>
            </w:r>
            <w:proofErr w:type="spellEnd"/>
            <w:r>
              <w:t>). Проблема исторической судьбы России: спор славянофилов и западников (</w:t>
            </w:r>
            <w:proofErr w:type="spellStart"/>
            <w:r>
              <w:t>П.Я.Чаадаев</w:t>
            </w:r>
            <w:proofErr w:type="spellEnd"/>
            <w:r>
              <w:t xml:space="preserve">, </w:t>
            </w:r>
            <w:proofErr w:type="spellStart"/>
            <w:r>
              <w:t>И.В.Киреевский</w:t>
            </w:r>
            <w:proofErr w:type="spellEnd"/>
            <w:r>
              <w:t xml:space="preserve">, </w:t>
            </w:r>
            <w:proofErr w:type="spellStart"/>
            <w:r>
              <w:t>А.С.Хомяков</w:t>
            </w:r>
            <w:proofErr w:type="spellEnd"/>
            <w:r>
              <w:t>, Аксаковы), русская идея, почвенники, евразийцы. Проблема справедливого социального устройства в учениях народников и демократов (</w:t>
            </w:r>
            <w:proofErr w:type="spellStart"/>
            <w:r>
              <w:t>П.Л.Лавров</w:t>
            </w:r>
            <w:proofErr w:type="spellEnd"/>
            <w:r>
              <w:t xml:space="preserve">, </w:t>
            </w:r>
            <w:proofErr w:type="spellStart"/>
            <w:r>
              <w:t>А.И.Герцен</w:t>
            </w:r>
            <w:proofErr w:type="spellEnd"/>
            <w:r>
              <w:t xml:space="preserve">, </w:t>
            </w:r>
            <w:proofErr w:type="spellStart"/>
            <w:r>
              <w:t>Н.Г.Чернышевский</w:t>
            </w:r>
            <w:proofErr w:type="spellEnd"/>
            <w:r>
              <w:t xml:space="preserve">, </w:t>
            </w:r>
            <w:proofErr w:type="spellStart"/>
            <w:r>
              <w:t>В.Г.Белинский</w:t>
            </w:r>
            <w:proofErr w:type="spellEnd"/>
            <w:r>
              <w:t xml:space="preserve">). Русская религиозная философия: христианская этика и гуманизм, проблема смысла </w:t>
            </w:r>
            <w:r>
              <w:rPr>
                <w:spacing w:val="-8"/>
              </w:rPr>
              <w:t xml:space="preserve">жизни, сущность русской духовности в работах </w:t>
            </w:r>
            <w:proofErr w:type="spellStart"/>
            <w:r>
              <w:rPr>
                <w:spacing w:val="-8"/>
              </w:rPr>
              <w:t>Л.Н.Толстого</w:t>
            </w:r>
            <w:proofErr w:type="spellEnd"/>
            <w:r>
              <w:rPr>
                <w:spacing w:val="-8"/>
              </w:rPr>
              <w:t xml:space="preserve">, </w:t>
            </w:r>
            <w:proofErr w:type="spellStart"/>
            <w:r>
              <w:rPr>
                <w:spacing w:val="-8"/>
              </w:rPr>
              <w:t>Ф.М.Достоевского</w:t>
            </w:r>
            <w:proofErr w:type="spellEnd"/>
            <w:r>
              <w:rPr>
                <w:spacing w:val="-8"/>
              </w:rPr>
              <w:t xml:space="preserve">. Преступный человек в работах Достоевского. Развитие русской религиозной философии: нравственная </w:t>
            </w:r>
            <w:r>
              <w:rPr>
                <w:spacing w:val="-8"/>
              </w:rPr>
              <w:lastRenderedPageBreak/>
              <w:t xml:space="preserve">философия </w:t>
            </w:r>
            <w:proofErr w:type="spellStart"/>
            <w:r>
              <w:rPr>
                <w:spacing w:val="-8"/>
              </w:rPr>
              <w:t>В.С.Соловьева</w:t>
            </w:r>
            <w:proofErr w:type="spellEnd"/>
            <w:r>
              <w:rPr>
                <w:spacing w:val="-8"/>
              </w:rPr>
              <w:t xml:space="preserve"> и его «оправдание добра», концепции </w:t>
            </w:r>
            <w:proofErr w:type="spellStart"/>
            <w:r>
              <w:rPr>
                <w:spacing w:val="-8"/>
              </w:rPr>
              <w:t>К.Н.Леонтьева</w:t>
            </w:r>
            <w:proofErr w:type="spellEnd"/>
            <w:r>
              <w:rPr>
                <w:spacing w:val="-8"/>
              </w:rPr>
              <w:t xml:space="preserve">, </w:t>
            </w:r>
            <w:proofErr w:type="spellStart"/>
            <w:r>
              <w:rPr>
                <w:spacing w:val="-8"/>
              </w:rPr>
              <w:t>П.А.Флоренского</w:t>
            </w:r>
            <w:proofErr w:type="spellEnd"/>
            <w:r>
              <w:rPr>
                <w:spacing w:val="-8"/>
              </w:rPr>
              <w:t xml:space="preserve">, </w:t>
            </w:r>
            <w:proofErr w:type="spellStart"/>
            <w:r>
              <w:rPr>
                <w:spacing w:val="-8"/>
              </w:rPr>
              <w:t>С.Н.Булгакова</w:t>
            </w:r>
            <w:proofErr w:type="spellEnd"/>
            <w:r>
              <w:rPr>
                <w:spacing w:val="-8"/>
              </w:rPr>
              <w:t xml:space="preserve">, </w:t>
            </w:r>
            <w:proofErr w:type="spellStart"/>
            <w:r>
              <w:rPr>
                <w:spacing w:val="-8"/>
              </w:rPr>
              <w:t>С.Л.Франка</w:t>
            </w:r>
            <w:proofErr w:type="spellEnd"/>
            <w:r>
              <w:rPr>
                <w:spacing w:val="-8"/>
              </w:rPr>
              <w:t xml:space="preserve">, </w:t>
            </w:r>
            <w:proofErr w:type="spellStart"/>
            <w:r>
              <w:rPr>
                <w:spacing w:val="-8"/>
              </w:rPr>
              <w:t>Л.Шестова</w:t>
            </w:r>
            <w:proofErr w:type="spellEnd"/>
            <w:r>
              <w:rPr>
                <w:spacing w:val="-8"/>
              </w:rPr>
              <w:t xml:space="preserve">, </w:t>
            </w:r>
            <w:proofErr w:type="spellStart"/>
            <w:r>
              <w:rPr>
                <w:spacing w:val="-8"/>
              </w:rPr>
              <w:t>И.А.Ильина</w:t>
            </w:r>
            <w:proofErr w:type="spellEnd"/>
            <w:r>
              <w:rPr>
                <w:spacing w:val="-8"/>
              </w:rPr>
              <w:t xml:space="preserve">, </w:t>
            </w:r>
            <w:proofErr w:type="spellStart"/>
            <w:r>
              <w:rPr>
                <w:spacing w:val="-8"/>
              </w:rPr>
              <w:t>Н.А.Бердяева</w:t>
            </w:r>
            <w:proofErr w:type="spellEnd"/>
            <w:r>
              <w:rPr>
                <w:spacing w:val="-8"/>
              </w:rPr>
              <w:t xml:space="preserve">, </w:t>
            </w:r>
            <w:proofErr w:type="spellStart"/>
            <w:r>
              <w:rPr>
                <w:spacing w:val="-8"/>
              </w:rPr>
              <w:t>А.Ф.Лосева</w:t>
            </w:r>
            <w:proofErr w:type="spellEnd"/>
            <w:r>
              <w:rPr>
                <w:spacing w:val="-8"/>
              </w:rPr>
              <w:t>. Критика европейской цивилизации в русской философии.</w:t>
            </w:r>
            <w:r>
              <w:t xml:space="preserve"> Человек в природе и идеи русского космизма: «философия общего дела» </w:t>
            </w:r>
            <w:proofErr w:type="spellStart"/>
            <w:r>
              <w:t>Н.Ф.Федорова</w:t>
            </w:r>
            <w:proofErr w:type="spellEnd"/>
            <w:r>
              <w:t xml:space="preserve">, концепция </w:t>
            </w:r>
            <w:proofErr w:type="spellStart"/>
            <w:r>
              <w:t>А.Л.Чижевского</w:t>
            </w:r>
            <w:proofErr w:type="spellEnd"/>
            <w:r>
              <w:t xml:space="preserve">, учение </w:t>
            </w:r>
            <w:proofErr w:type="spellStart"/>
            <w:r>
              <w:t>В.И.Вернадского</w:t>
            </w:r>
            <w:proofErr w:type="spellEnd"/>
            <w:r>
              <w:t xml:space="preserve"> о биосфере и ноосфере, космическая философия </w:t>
            </w:r>
            <w:proofErr w:type="spellStart"/>
            <w:r>
              <w:t>Э.К.Циолковского</w:t>
            </w:r>
            <w:proofErr w:type="spellEnd"/>
            <w:r>
              <w:t>.</w:t>
            </w:r>
          </w:p>
          <w:p w:rsidR="005A6615" w:rsidRPr="007372EC" w:rsidRDefault="005A6615" w:rsidP="00241384">
            <w:pPr>
              <w:tabs>
                <w:tab w:val="right" w:leader="underscore" w:pos="9639"/>
              </w:tabs>
              <w:rPr>
                <w:b/>
                <w:bCs/>
                <w:sz w:val="24"/>
                <w:szCs w:val="24"/>
              </w:rPr>
            </w:pP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lastRenderedPageBreak/>
              <w:t>1</w:t>
            </w:r>
          </w:p>
        </w:tc>
      </w:tr>
      <w:tr w:rsidR="005A6615" w:rsidRPr="007372EC" w:rsidTr="00155DCB">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lastRenderedPageBreak/>
              <w:t>3</w:t>
            </w:r>
          </w:p>
        </w:tc>
        <w:tc>
          <w:tcPr>
            <w:tcW w:w="1584" w:type="dxa"/>
          </w:tcPr>
          <w:p w:rsidR="005A6615" w:rsidRPr="007372EC" w:rsidRDefault="005A6615" w:rsidP="00241384">
            <w:pPr>
              <w:tabs>
                <w:tab w:val="right" w:leader="underscore" w:pos="9639"/>
              </w:tabs>
              <w:rPr>
                <w:b/>
                <w:bCs/>
                <w:sz w:val="24"/>
                <w:szCs w:val="24"/>
              </w:rPr>
            </w:pPr>
          </w:p>
        </w:tc>
        <w:tc>
          <w:tcPr>
            <w:tcW w:w="1843" w:type="dxa"/>
          </w:tcPr>
          <w:p w:rsidR="008A36DC" w:rsidRDefault="008A36DC" w:rsidP="008A36DC">
            <w:pPr>
              <w:jc w:val="both"/>
              <w:rPr>
                <w:b/>
                <w:sz w:val="24"/>
                <w:szCs w:val="24"/>
              </w:rPr>
            </w:pPr>
            <w:r>
              <w:rPr>
                <w:b/>
                <w:sz w:val="24"/>
                <w:szCs w:val="24"/>
              </w:rPr>
              <w:t xml:space="preserve">Структура   философского знания. </w:t>
            </w:r>
          </w:p>
          <w:p w:rsidR="005A6615" w:rsidRPr="007372EC" w:rsidRDefault="005A6615" w:rsidP="00241384">
            <w:pPr>
              <w:tabs>
                <w:tab w:val="right" w:leader="underscore" w:pos="9639"/>
              </w:tabs>
              <w:rPr>
                <w:b/>
                <w:bCs/>
                <w:sz w:val="24"/>
                <w:szCs w:val="24"/>
              </w:rPr>
            </w:pPr>
          </w:p>
        </w:tc>
        <w:tc>
          <w:tcPr>
            <w:tcW w:w="4528" w:type="dxa"/>
            <w:gridSpan w:val="2"/>
          </w:tcPr>
          <w:p w:rsidR="008A36DC" w:rsidRDefault="008A36DC" w:rsidP="008A36DC">
            <w:pPr>
              <w:jc w:val="both"/>
            </w:pPr>
            <w:r>
              <w:t>Специфика и место философского знания в мировоззрении человека. Социально-культурная обусловленность философских учений. Предмет и область исследования философии. Человек в мире как главная тема философских размышлений. Структура философского знания. Философия в системе культуры. Источники философского знания, взаимоотношение философии и конкретных естественных, социальных и гуманитарных наук. Функции философии по отношению к правовым, экономическим, политическим, педагогическим, психологическим и другим социальным и гуманитарным наукам. Влияние исходных философских принципов на построение фундаментальных правовых концепций. Роль философии в формировании личности врача.</w:t>
            </w:r>
          </w:p>
          <w:p w:rsidR="005A6615" w:rsidRPr="007372EC" w:rsidRDefault="005A6615" w:rsidP="00241384">
            <w:pPr>
              <w:tabs>
                <w:tab w:val="right" w:leader="underscore" w:pos="9639"/>
              </w:tabs>
              <w:rPr>
                <w:b/>
                <w:bCs/>
                <w:sz w:val="24"/>
                <w:szCs w:val="24"/>
              </w:rPr>
            </w:pP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t>4</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pStyle w:val="210"/>
              <w:spacing w:line="240" w:lineRule="auto"/>
              <w:rPr>
                <w:b/>
              </w:rPr>
            </w:pPr>
            <w:r>
              <w:rPr>
                <w:b/>
              </w:rPr>
              <w:t xml:space="preserve">Учение о бытии. </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jc w:val="both"/>
            </w:pPr>
            <w:r>
              <w:t>Бытие, небытие, ничто. Основные виды бытия. Бытие и существование. Бытие вещей, процессов, состояний. Реальность объективная и субъективная. Человеческое бытие. Проблема жизни. Реальное, виртуальное, действительное. Универсальное и уникальное, проблема единства мира и множественности форм бытия. Монистические и плюралистические концепции бытия. Научные и религиозные картины мира.</w:t>
            </w:r>
          </w:p>
          <w:p w:rsidR="00F00E1B" w:rsidRDefault="00F00E1B" w:rsidP="00F00E1B">
            <w:pPr>
              <w:jc w:val="both"/>
            </w:pPr>
            <w:r>
              <w:t>Проблема начала и сущности мира. Бытие, субстанция, материя, природа. Материальное и идеальное. Материалистическое и идеалистическое направление в объяснении мира и человека. Связь интерпретации понятия субстанции с уровнем развития естествознания. Роль различных течений материализма и идеализма в социальном и естественнонаучном познании, социально-исторической практике человека.</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t>5</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rPr>
                <w:b/>
                <w:sz w:val="24"/>
                <w:szCs w:val="24"/>
              </w:rPr>
            </w:pPr>
            <w:r>
              <w:rPr>
                <w:b/>
                <w:sz w:val="24"/>
                <w:szCs w:val="24"/>
              </w:rPr>
              <w:t>Понятия материального и идеального.</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jc w:val="both"/>
            </w:pPr>
            <w:proofErr w:type="gramStart"/>
            <w:r>
              <w:t xml:space="preserve">Эволюция понятия материи в истории философии: субстратные определения материи (Фалес, Анаксимен, Гераклит, </w:t>
            </w:r>
            <w:proofErr w:type="spellStart"/>
            <w:r>
              <w:t>Демокрит</w:t>
            </w:r>
            <w:proofErr w:type="spellEnd"/>
            <w:r>
              <w:t>, Эпикур), атрибутивные определения материи (Гоббс, Гольбах, Ленин).</w:t>
            </w:r>
            <w:proofErr w:type="gramEnd"/>
            <w:r>
              <w:t xml:space="preserve"> Современное понимание материи. Научные представления об уровнях, формах организации и свойствах материи. Материалистический монизм и проблема обоснования единства мира. Проблема </w:t>
            </w:r>
            <w:proofErr w:type="gramStart"/>
            <w:r>
              <w:t>идеального</w:t>
            </w:r>
            <w:proofErr w:type="gramEnd"/>
            <w:r>
              <w:t xml:space="preserve"> в современной материалистической философии (</w:t>
            </w:r>
            <w:proofErr w:type="spellStart"/>
            <w:r>
              <w:t>Э.В.Ильенков</w:t>
            </w:r>
            <w:proofErr w:type="spellEnd"/>
            <w:r>
              <w:t xml:space="preserve">, </w:t>
            </w:r>
            <w:proofErr w:type="spellStart"/>
            <w:r>
              <w:t>Д.И.Дубровский</w:t>
            </w:r>
            <w:proofErr w:type="spellEnd"/>
            <w:r>
              <w:t>). Субстанциальный и реляционный подходы к пониманию пространства и времени. Конечное и бесконечное. Вечное и временное. Современные представления о пространстве и времени. Основные свойства пространства и времени. Значение современных научных представлений для развития философских понятий пространства и времени. Единство материи, движения, пространства и времени с точки зрения теории относительности. Социальное пространство и время. Движение как способ существования материи и духа. Движение и покой. Основные формы движения, их качественная специфика и взаимосвязь. Классификация форм движения. Отражение как свойство материи. Понятие отражения, его формы и их взаимосвязь. Отражение и информация. Информация как атрибут материи и духа. Понять мировоззренческое и методологическое значение проблемы формирования понятия материи</w:t>
            </w:r>
            <w:r>
              <w:rPr>
                <w:b/>
              </w:rPr>
              <w:t xml:space="preserve">, </w:t>
            </w:r>
            <w:r>
              <w:t>на основе</w:t>
            </w:r>
            <w:r>
              <w:rPr>
                <w:b/>
              </w:rPr>
              <w:t xml:space="preserve"> </w:t>
            </w:r>
            <w:r>
              <w:t xml:space="preserve">данных современной науки показать многообразие и единство мира, </w:t>
            </w:r>
            <w:r>
              <w:lastRenderedPageBreak/>
              <w:t xml:space="preserve">раскрыть  сущность и значение принципов научного </w:t>
            </w:r>
            <w:proofErr w:type="spellStart"/>
            <w:r>
              <w:t>редукционизма</w:t>
            </w:r>
            <w:proofErr w:type="spellEnd"/>
            <w:r>
              <w:t>.</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lastRenderedPageBreak/>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lastRenderedPageBreak/>
              <w:t>6</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rPr>
                <w:b/>
                <w:sz w:val="24"/>
                <w:szCs w:val="24"/>
              </w:rPr>
            </w:pPr>
            <w:r>
              <w:rPr>
                <w:b/>
                <w:sz w:val="24"/>
                <w:szCs w:val="24"/>
              </w:rPr>
              <w:t>Диалектика.</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jc w:val="both"/>
            </w:pPr>
            <w:r>
              <w:t>Исторические формы диалектики и ее современные разновидности. Диалектика как философское учение об универсальных связях, изменении и развитии. Объективная и субъективная диалектика. Прогресс и регресс, их критерии. Самоорганизация бытия, хаос и порядок, формирование идеи саморазвивающейся Вселенной.  Закон как вид связи, виды законов. Принципы и законы развития. Единство и борьба противоположностей. Противоречие как источник развития, в том числе познания и знания. Роль противоречий в развитии правовой науки и правоохранительной практики. Устойчивость и изменчивость, прерывность и непрерывность в развитии. Качество, количество, мера. Общий механизм возникновения новых видов преступлений и новых методов борьбы с ними. Цикличность, круговорот и поступательность в развитии. Идея преемственности в развитии. Преемственность в развитии права. Конкретизация принципа противоречия в диалектическом учении о парных категориях. Категории диалектики. Содержание и форма. Сущность формализма. Проявления формализма в профессиональной деятельности сотрудника правоохранительных органов. Часть и целое. Проблема возникновения нового качества у целого, сущность холизма. Система как единство элементов и структуры. Роль системного подхода в познании. Роль принципа системности в разработке правовых концепций. Необходимость и случайность. Сущность фатализма и волюнтаризма. Сущность и явление. Проблема абсолютности сущности. Софистика и схоластика. Трансцендентное и имманентное.  Диалектика и метафизика – два противоположных подхода к пониманию развития. История метафизического подхода, метафизика как умозрение идеальной основы мира. Догматика и эклектика как разновидности метафизики. Детерминизм как концепция закономерности, причинной обусловленно</w:t>
            </w:r>
            <w:r>
              <w:rPr>
                <w:spacing w:val="-8"/>
              </w:rPr>
              <w:t>сти и взаимосвязи. Формы детерминизма. Принцип причинности, причинные связи, закономерности. Понятия причины и следствия. Возможность и действительность. Возможность и вероятность. Динамические и статистические закономерности. Сущность индетерминизма.</w:t>
            </w:r>
            <w:r>
              <w:t xml:space="preserve"> Диалектика в современной философии.</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t>7</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pStyle w:val="210"/>
              <w:spacing w:after="0" w:line="240" w:lineRule="auto"/>
              <w:rPr>
                <w:b/>
              </w:rPr>
            </w:pPr>
            <w:r>
              <w:rPr>
                <w:b/>
              </w:rPr>
              <w:t xml:space="preserve">Научные, философские и религиозные картины мира. </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jc w:val="both"/>
            </w:pPr>
            <w:r>
              <w:t>Научные и религиозные картины мира.</w:t>
            </w:r>
          </w:p>
          <w:p w:rsidR="00F00E1B" w:rsidRDefault="00F00E1B" w:rsidP="00F00E1B">
            <w:pPr>
              <w:jc w:val="both"/>
            </w:pPr>
            <w:r>
              <w:t>Роль различных течений материализма и идеализма в социальном и естественнонаучном познании, социально-исторической практике человека. Типы мировоззрения: художественно-образное, мифологическое, религиозное, научное, философское. Специфика и место философского знания в мировоззрении человека. Социально-культурная обусловленность философских учений. Предмет и область исследования философии. Человек в мире как главная тема философских размышлений. Структура философского знания.</w:t>
            </w:r>
          </w:p>
          <w:p w:rsidR="00F00E1B" w:rsidRDefault="00F00E1B" w:rsidP="00F00E1B">
            <w:pPr>
              <w:pStyle w:val="210"/>
              <w:spacing w:line="240" w:lineRule="auto"/>
              <w:jc w:val="both"/>
              <w:rPr>
                <w:sz w:val="20"/>
                <w:szCs w:val="20"/>
              </w:rPr>
            </w:pPr>
            <w:r>
              <w:rPr>
                <w:sz w:val="20"/>
                <w:szCs w:val="20"/>
              </w:rPr>
              <w:t>Философия в системе культуры. Источники философского знания, взаимоотношение философии и конкретных естественных, социальных и гуманитарных наук. Функции философии по отношению к правовым, экономическим, политическим, педагогическим, психологическим и другим социальным и гуманитарным наукам.</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t>8</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pStyle w:val="210"/>
              <w:spacing w:after="0" w:line="240" w:lineRule="auto"/>
              <w:rPr>
                <w:b/>
              </w:rPr>
            </w:pPr>
            <w:r>
              <w:rPr>
                <w:b/>
              </w:rPr>
              <w:t>Человек, общество, культура.</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jc w:val="both"/>
            </w:pPr>
            <w:r>
              <w:t>Проблема объяснения природы и сущности человека: биологический подход (</w:t>
            </w:r>
            <w:proofErr w:type="spellStart"/>
            <w:r>
              <w:t>Ч.Ломброзо</w:t>
            </w:r>
            <w:proofErr w:type="spellEnd"/>
            <w:r>
              <w:t>); социальный дарвинизм (</w:t>
            </w:r>
            <w:proofErr w:type="spellStart"/>
            <w:r>
              <w:t>Г.Спенсер</w:t>
            </w:r>
            <w:proofErr w:type="spellEnd"/>
            <w:r>
              <w:t>); психологизм (</w:t>
            </w:r>
            <w:proofErr w:type="spellStart"/>
            <w:r>
              <w:t>З.Фрейд</w:t>
            </w:r>
            <w:proofErr w:type="spellEnd"/>
            <w:r>
              <w:t xml:space="preserve">); человек в религиозной картине мира. Проблема человека в философии (концепции материализма, объективного и субъективного идеализма). Природные предпосылки возникновения и существования человека. </w:t>
            </w:r>
            <w:proofErr w:type="gramStart"/>
            <w:r>
              <w:t>Природное</w:t>
            </w:r>
            <w:proofErr w:type="gramEnd"/>
            <w:r>
              <w:t xml:space="preserve"> (биологическое) и социальное в </w:t>
            </w:r>
            <w:r>
              <w:lastRenderedPageBreak/>
              <w:t xml:space="preserve">человеке. </w:t>
            </w:r>
            <w:proofErr w:type="spellStart"/>
            <w:r>
              <w:t>Антропосоциогенез</w:t>
            </w:r>
            <w:proofErr w:type="spellEnd"/>
            <w:r>
              <w:t xml:space="preserve"> и его комплексный характер. Человек как родовое существо. Деятельность (труд) как способ осуществления человека. Человек в системе социальных связей. Человек, индивид, личность. Человек и человечество. Личность и общество. Личность и массы. Роль социальной и культурной среды в формировании личности. Проблема отчуждения. Понятие свободы и его эволюция. Свобода «внешняя» и «внутренняя», свобода «от» и свобода «для». Свобода и долг; свобода и произвол; свобода и анархия; свобода и необходимость; свобода и ответственность; свобода выбора; свобода и справедливость. Творчество и его разновидности.</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lastRenderedPageBreak/>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lastRenderedPageBreak/>
              <w:t>9</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pStyle w:val="210"/>
              <w:spacing w:after="0" w:line="240" w:lineRule="auto"/>
              <w:rPr>
                <w:b/>
              </w:rPr>
            </w:pPr>
            <w:r>
              <w:rPr>
                <w:b/>
              </w:rPr>
              <w:t>Общество и его структура.</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jc w:val="both"/>
            </w:pPr>
            <w:r>
              <w:t xml:space="preserve">Эволюция философского понимания общественной жизни людей. Идеал общественного устройства в работах Платона, Аристотеля, </w:t>
            </w:r>
            <w:proofErr w:type="spellStart"/>
            <w:r>
              <w:t>И.Канта</w:t>
            </w:r>
            <w:proofErr w:type="spellEnd"/>
            <w:r>
              <w:t xml:space="preserve">, </w:t>
            </w:r>
            <w:proofErr w:type="spellStart"/>
            <w:r>
              <w:t>К.Маркса</w:t>
            </w:r>
            <w:proofErr w:type="spellEnd"/>
            <w:r>
              <w:t xml:space="preserve">, </w:t>
            </w:r>
            <w:proofErr w:type="spellStart"/>
            <w:r>
              <w:t>Н.Ф.Федорова</w:t>
            </w:r>
            <w:proofErr w:type="spellEnd"/>
            <w:r>
              <w:t xml:space="preserve">, </w:t>
            </w:r>
            <w:proofErr w:type="spellStart"/>
            <w:r>
              <w:t>В.С.Соловьева</w:t>
            </w:r>
            <w:proofErr w:type="spellEnd"/>
            <w:r>
              <w:t>. Проблема построения теоретической модели общества.  Материальная сфера, ее основные элементы и роль в обществе. Политическая и правовая сферы общественной жизни как способ организации, регулирования и контроля общественной жизни.  Политическая система и политическая структура общества. Общество и государство.  Духовная жизнь общества как производство, трансляция и потребление духовных ценностей. Общественное сознание и общественное бытие, их взаимосвязь. Уровни общественного сознания: обыденное и теоретическое сознание, идеология и общественная психология. Формы общественного сознания и их взаимосвязь. Экономическое сознание. Политическое сознание, его идеологический и психологический аспекты. Правовое сознание и его связь с другими формами общественного сознания. Философские проблемы права. Мораль (нравственное сознание). Нравственная норма, ее отличие от правовой нормы. Социальные функции морали. Мораль и право. Искусство как форма общественного сознания (эстетическое сознание). Специфика предмета и средств отражения в искусстве. Роль искусства в социализации личности. Религия и свободомыслие как формы общественного сознания. Наука как форма общественного сознания. Специфика предмета и средств отражения в науке. Философия как форма общественного сознания.</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t>1</w:t>
            </w:r>
          </w:p>
        </w:tc>
      </w:tr>
      <w:tr w:rsidR="008A36DC" w:rsidRPr="007372EC" w:rsidTr="00155DCB">
        <w:trPr>
          <w:trHeight w:val="340"/>
        </w:trPr>
        <w:tc>
          <w:tcPr>
            <w:tcW w:w="509" w:type="dxa"/>
          </w:tcPr>
          <w:p w:rsidR="008A36DC" w:rsidRDefault="008A36DC" w:rsidP="00241384">
            <w:pPr>
              <w:widowControl/>
              <w:tabs>
                <w:tab w:val="right" w:leader="underscore" w:pos="9639"/>
              </w:tabs>
              <w:autoSpaceDE/>
              <w:autoSpaceDN/>
              <w:adjustRightInd/>
              <w:rPr>
                <w:bCs/>
                <w:sz w:val="24"/>
                <w:szCs w:val="24"/>
              </w:rPr>
            </w:pPr>
            <w:r>
              <w:rPr>
                <w:bCs/>
                <w:sz w:val="24"/>
                <w:szCs w:val="24"/>
              </w:rPr>
              <w:t>10</w:t>
            </w:r>
          </w:p>
        </w:tc>
        <w:tc>
          <w:tcPr>
            <w:tcW w:w="1584" w:type="dxa"/>
          </w:tcPr>
          <w:p w:rsidR="008A36DC" w:rsidRPr="007372EC" w:rsidRDefault="008A36DC" w:rsidP="00241384">
            <w:pPr>
              <w:tabs>
                <w:tab w:val="right" w:leader="underscore" w:pos="9639"/>
              </w:tabs>
              <w:rPr>
                <w:b/>
                <w:bCs/>
                <w:sz w:val="24"/>
                <w:szCs w:val="24"/>
              </w:rPr>
            </w:pPr>
          </w:p>
        </w:tc>
        <w:tc>
          <w:tcPr>
            <w:tcW w:w="1843" w:type="dxa"/>
          </w:tcPr>
          <w:p w:rsidR="00F00E1B" w:rsidRDefault="00F00E1B" w:rsidP="00F00E1B">
            <w:pPr>
              <w:rPr>
                <w:b/>
                <w:sz w:val="24"/>
                <w:szCs w:val="24"/>
              </w:rPr>
            </w:pPr>
            <w:proofErr w:type="gramStart"/>
            <w:r>
              <w:rPr>
                <w:b/>
                <w:sz w:val="24"/>
                <w:szCs w:val="24"/>
              </w:rPr>
              <w:t>Формационная</w:t>
            </w:r>
            <w:proofErr w:type="gramEnd"/>
            <w:r>
              <w:rPr>
                <w:b/>
                <w:sz w:val="24"/>
                <w:szCs w:val="24"/>
              </w:rPr>
              <w:t xml:space="preserve"> и цивилизационная концепции общественного развития.</w:t>
            </w:r>
          </w:p>
          <w:p w:rsidR="008A36DC" w:rsidRPr="007372EC" w:rsidRDefault="008A36DC" w:rsidP="00241384">
            <w:pPr>
              <w:tabs>
                <w:tab w:val="right" w:leader="underscore" w:pos="9639"/>
              </w:tabs>
              <w:rPr>
                <w:b/>
                <w:bCs/>
                <w:sz w:val="24"/>
                <w:szCs w:val="24"/>
              </w:rPr>
            </w:pPr>
          </w:p>
        </w:tc>
        <w:tc>
          <w:tcPr>
            <w:tcW w:w="4528" w:type="dxa"/>
            <w:gridSpan w:val="2"/>
          </w:tcPr>
          <w:p w:rsidR="00F00E1B" w:rsidRDefault="00F00E1B" w:rsidP="00F00E1B">
            <w:pPr>
              <w:pStyle w:val="310"/>
              <w:widowControl/>
              <w:ind w:firstLine="0"/>
              <w:rPr>
                <w:sz w:val="20"/>
              </w:rPr>
            </w:pPr>
            <w:r>
              <w:rPr>
                <w:sz w:val="20"/>
              </w:rPr>
              <w:t xml:space="preserve">Культура и цивилизация, проблема их типологии. Понятие культуры, ее компоненты, динамика, исторический характер. Специфика культур Востока и Запада, специфика российской культуры. Диалог и коммуникация культур. Источники и механизмы культурно-исторических изменений.  Субъекты культуры: народ и интеллигенция. Культура общества и культура личности, человек в мире культуры. Традиция как философская категория. Традиция и новация. Понятие </w:t>
            </w:r>
            <w:proofErr w:type="spellStart"/>
            <w:r>
              <w:rPr>
                <w:sz w:val="20"/>
              </w:rPr>
              <w:t>маргинальности</w:t>
            </w:r>
            <w:proofErr w:type="spellEnd"/>
            <w:r>
              <w:rPr>
                <w:sz w:val="20"/>
              </w:rPr>
              <w:t>. Правовая и политическая культура. Социальный конфликт. Виды конфликтов, их причины и формы проявления. Право как форма разрешения конфликтов.</w:t>
            </w:r>
          </w:p>
          <w:p w:rsidR="008A36DC" w:rsidRPr="007372EC" w:rsidRDefault="008A36DC" w:rsidP="00241384">
            <w:pPr>
              <w:tabs>
                <w:tab w:val="right" w:leader="underscore" w:pos="9639"/>
              </w:tabs>
              <w:rPr>
                <w:b/>
                <w:bCs/>
                <w:sz w:val="24"/>
                <w:szCs w:val="24"/>
              </w:rPr>
            </w:pPr>
          </w:p>
        </w:tc>
        <w:tc>
          <w:tcPr>
            <w:tcW w:w="913" w:type="dxa"/>
          </w:tcPr>
          <w:p w:rsidR="008A36DC" w:rsidRPr="007372EC" w:rsidRDefault="00155DCB" w:rsidP="00241384">
            <w:pPr>
              <w:tabs>
                <w:tab w:val="right" w:leader="underscore" w:pos="9639"/>
              </w:tabs>
              <w:jc w:val="center"/>
              <w:rPr>
                <w:b/>
                <w:bCs/>
                <w:sz w:val="24"/>
                <w:szCs w:val="24"/>
              </w:rPr>
            </w:pPr>
            <w:r>
              <w:rPr>
                <w:b/>
                <w:bCs/>
                <w:sz w:val="24"/>
                <w:szCs w:val="24"/>
              </w:rPr>
              <w:t>1</w:t>
            </w:r>
          </w:p>
        </w:tc>
      </w:tr>
      <w:tr w:rsidR="005A6615" w:rsidRPr="007372EC" w:rsidTr="00155DCB">
        <w:trPr>
          <w:trHeight w:val="340"/>
        </w:trPr>
        <w:tc>
          <w:tcPr>
            <w:tcW w:w="509" w:type="dxa"/>
          </w:tcPr>
          <w:p w:rsidR="005A6615" w:rsidRPr="007372EC" w:rsidRDefault="00155DCB" w:rsidP="00241384">
            <w:pPr>
              <w:widowControl/>
              <w:tabs>
                <w:tab w:val="right" w:leader="underscore" w:pos="9639"/>
              </w:tabs>
              <w:autoSpaceDE/>
              <w:autoSpaceDN/>
              <w:adjustRightInd/>
              <w:rPr>
                <w:bCs/>
                <w:sz w:val="24"/>
                <w:szCs w:val="24"/>
              </w:rPr>
            </w:pPr>
            <w:r>
              <w:rPr>
                <w:bCs/>
                <w:sz w:val="24"/>
                <w:szCs w:val="24"/>
              </w:rPr>
              <w:t>11</w:t>
            </w:r>
          </w:p>
        </w:tc>
        <w:tc>
          <w:tcPr>
            <w:tcW w:w="1584" w:type="dxa"/>
          </w:tcPr>
          <w:p w:rsidR="005A6615" w:rsidRPr="007372EC" w:rsidRDefault="005A6615" w:rsidP="00241384">
            <w:pPr>
              <w:tabs>
                <w:tab w:val="right" w:leader="underscore" w:pos="9639"/>
              </w:tabs>
              <w:rPr>
                <w:b/>
                <w:bCs/>
                <w:sz w:val="24"/>
                <w:szCs w:val="24"/>
              </w:rPr>
            </w:pPr>
          </w:p>
        </w:tc>
        <w:tc>
          <w:tcPr>
            <w:tcW w:w="1843" w:type="dxa"/>
          </w:tcPr>
          <w:p w:rsidR="00F00E1B" w:rsidRDefault="00F00E1B" w:rsidP="00F00E1B">
            <w:pPr>
              <w:rPr>
                <w:b/>
                <w:sz w:val="24"/>
                <w:szCs w:val="24"/>
              </w:rPr>
            </w:pPr>
            <w:r>
              <w:rPr>
                <w:b/>
                <w:sz w:val="24"/>
                <w:szCs w:val="24"/>
              </w:rPr>
              <w:t>Нравственные ценности.</w:t>
            </w:r>
          </w:p>
          <w:p w:rsidR="005A6615" w:rsidRPr="007372EC" w:rsidRDefault="005A6615" w:rsidP="00241384">
            <w:pPr>
              <w:tabs>
                <w:tab w:val="right" w:leader="underscore" w:pos="9639"/>
              </w:tabs>
              <w:rPr>
                <w:b/>
                <w:bCs/>
                <w:sz w:val="24"/>
                <w:szCs w:val="24"/>
              </w:rPr>
            </w:pPr>
          </w:p>
        </w:tc>
        <w:tc>
          <w:tcPr>
            <w:tcW w:w="4528" w:type="dxa"/>
            <w:gridSpan w:val="2"/>
          </w:tcPr>
          <w:p w:rsidR="00F00E1B" w:rsidRDefault="00F00E1B" w:rsidP="00F00E1B">
            <w:pPr>
              <w:jc w:val="both"/>
            </w:pPr>
            <w:r>
              <w:t xml:space="preserve">Человек как духовное существо. Ценности и идеалы в человеческой жизни, их природа и принципы классификации. Ценность и целеполагание. Ценность и оценка. Ценность и норма. Идеалы истины, добра и красоты, их культурно-исторический характер. Экзистенциальные ценности, их стержневой характер в воспроизводстве жизни человека и общества, осуществлении человеческой жизнедеятельности и миропонимании. Жизнь, труд, семья, Родина как экзистенциальные ценности. Моральные и нравственные ценности, проблема формирования и трансформации. Добро и зло как основные категории этики. Правовые и политические идеалы и ценности. Свобода, закон, правопорядок, власть как ценности. Проблема наказания и насилия в теории и практике </w:t>
            </w:r>
            <w:r>
              <w:lastRenderedPageBreak/>
              <w:t xml:space="preserve">правоохранительной деятельности. Гносеологические ценности. Истина как ценность. Эстетические ценности и их роль в человеческой жизни. </w:t>
            </w:r>
            <w:proofErr w:type="gramStart"/>
            <w:r>
              <w:t>Прекрасное</w:t>
            </w:r>
            <w:proofErr w:type="gramEnd"/>
            <w:r>
              <w:t xml:space="preserve"> и безобразное как основные категории эстетики. Эстетическое и художественное. Религиозные ценности и ценности свободомыслия в жизни человека, свобода совести в истории и современности. Ценностные ориентации и смысл </w:t>
            </w:r>
            <w:proofErr w:type="spellStart"/>
            <w:r>
              <w:t>жизни</w:t>
            </w:r>
            <w:proofErr w:type="gramStart"/>
            <w:r>
              <w:t>.Т</w:t>
            </w:r>
            <w:proofErr w:type="gramEnd"/>
            <w:r>
              <w:t>ипы</w:t>
            </w:r>
            <w:proofErr w:type="spellEnd"/>
            <w:r>
              <w:t xml:space="preserve"> духовно-нравственных позиций личности: гедонизм и утилитаризм (Эпикур), эвдемонизм (Аристотель, Сенека), альтруизм (</w:t>
            </w:r>
            <w:proofErr w:type="spellStart"/>
            <w:r>
              <w:t>Г.Лейбниц</w:t>
            </w:r>
            <w:proofErr w:type="spellEnd"/>
            <w:r>
              <w:t xml:space="preserve">, </w:t>
            </w:r>
            <w:proofErr w:type="spellStart"/>
            <w:r>
              <w:t>А.Шопенгауэр</w:t>
            </w:r>
            <w:proofErr w:type="spellEnd"/>
            <w:r>
              <w:t xml:space="preserve">, </w:t>
            </w:r>
            <w:proofErr w:type="spellStart"/>
            <w:r>
              <w:t>А.Швейцер</w:t>
            </w:r>
            <w:proofErr w:type="spellEnd"/>
            <w:r>
              <w:t>), служение долгу (Конфуций, Кант), служение общему делу (русская философия). Претензии человека: жить или быть, иметь или быть, быть или казаться. Кризис ценностных ориентиров потребительского общества.</w:t>
            </w:r>
          </w:p>
          <w:p w:rsidR="005A6615" w:rsidRPr="007372EC" w:rsidRDefault="005A6615" w:rsidP="00241384">
            <w:pPr>
              <w:tabs>
                <w:tab w:val="right" w:leader="underscore" w:pos="9639"/>
              </w:tabs>
              <w:rPr>
                <w:b/>
                <w:bCs/>
                <w:sz w:val="24"/>
                <w:szCs w:val="24"/>
              </w:rPr>
            </w:pP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lastRenderedPageBreak/>
              <w:t>1</w:t>
            </w:r>
          </w:p>
        </w:tc>
      </w:tr>
      <w:tr w:rsidR="005A6615" w:rsidRPr="007372EC" w:rsidTr="00155DCB">
        <w:trPr>
          <w:trHeight w:val="340"/>
        </w:trPr>
        <w:tc>
          <w:tcPr>
            <w:tcW w:w="509" w:type="dxa"/>
          </w:tcPr>
          <w:p w:rsidR="005A6615" w:rsidRPr="007372EC" w:rsidRDefault="00155DCB" w:rsidP="00241384">
            <w:pPr>
              <w:widowControl/>
              <w:tabs>
                <w:tab w:val="right" w:leader="underscore" w:pos="9639"/>
              </w:tabs>
              <w:autoSpaceDE/>
              <w:autoSpaceDN/>
              <w:adjustRightInd/>
              <w:rPr>
                <w:bCs/>
                <w:sz w:val="24"/>
                <w:szCs w:val="24"/>
              </w:rPr>
            </w:pPr>
            <w:r>
              <w:rPr>
                <w:bCs/>
                <w:sz w:val="24"/>
                <w:szCs w:val="24"/>
              </w:rPr>
              <w:lastRenderedPageBreak/>
              <w:t>12</w:t>
            </w:r>
          </w:p>
        </w:tc>
        <w:tc>
          <w:tcPr>
            <w:tcW w:w="1584" w:type="dxa"/>
          </w:tcPr>
          <w:p w:rsidR="005A6615" w:rsidRPr="007372EC" w:rsidRDefault="005A6615" w:rsidP="00241384">
            <w:pPr>
              <w:tabs>
                <w:tab w:val="right" w:leader="underscore" w:pos="9639"/>
              </w:tabs>
              <w:rPr>
                <w:b/>
                <w:bCs/>
                <w:sz w:val="24"/>
                <w:szCs w:val="24"/>
              </w:rPr>
            </w:pPr>
          </w:p>
        </w:tc>
        <w:tc>
          <w:tcPr>
            <w:tcW w:w="1843" w:type="dxa"/>
          </w:tcPr>
          <w:p w:rsidR="00F00E1B" w:rsidRDefault="00F00E1B" w:rsidP="00F00E1B">
            <w:pPr>
              <w:spacing w:line="276" w:lineRule="auto"/>
              <w:rPr>
                <w:b/>
                <w:sz w:val="24"/>
                <w:szCs w:val="24"/>
                <w:lang w:eastAsia="en-US"/>
              </w:rPr>
            </w:pPr>
            <w:r>
              <w:rPr>
                <w:b/>
                <w:sz w:val="24"/>
                <w:szCs w:val="24"/>
                <w:lang w:eastAsia="en-US"/>
              </w:rPr>
              <w:t xml:space="preserve">Сознание и познание. </w:t>
            </w:r>
          </w:p>
          <w:p w:rsidR="005A6615" w:rsidRPr="007372EC" w:rsidRDefault="005A6615" w:rsidP="00241384">
            <w:pPr>
              <w:tabs>
                <w:tab w:val="right" w:leader="underscore" w:pos="9639"/>
              </w:tabs>
              <w:rPr>
                <w:b/>
                <w:bCs/>
                <w:sz w:val="24"/>
                <w:szCs w:val="24"/>
              </w:rPr>
            </w:pPr>
          </w:p>
        </w:tc>
        <w:tc>
          <w:tcPr>
            <w:tcW w:w="4528" w:type="dxa"/>
            <w:gridSpan w:val="2"/>
          </w:tcPr>
          <w:p w:rsidR="00F00E1B" w:rsidRDefault="00F00E1B" w:rsidP="00F00E1B">
            <w:pPr>
              <w:jc w:val="both"/>
            </w:pPr>
            <w:r>
              <w:t>Сознание как субъективная реальность и как условие воспроизводства человеческой культуры. Проблема сознания и души в философии. Сущность вульгарно-материалистического</w:t>
            </w:r>
            <w:proofErr w:type="gramStart"/>
            <w:r>
              <w:t>,р</w:t>
            </w:r>
            <w:proofErr w:type="gramEnd"/>
            <w:r>
              <w:t xml:space="preserve">елигиозно-мистического,научно-териалистического понимания сознания. Мозг, психика, интеллект, сознание. Взаимосвязь </w:t>
            </w:r>
            <w:proofErr w:type="gramStart"/>
            <w:r>
              <w:t>психического</w:t>
            </w:r>
            <w:proofErr w:type="gramEnd"/>
            <w:r>
              <w:t>, интеллектуального, духовного и социально-культурного в сознании. Общественное и индивидуальное сознание. Сознание и мышление. Действительность, мышление, логика и язык, их взаимосвязь. Мышление, память, воля, эмоции в структуре сознания, их содержание и взаимовлияние. Проблема искусственного интеллекта. Абстрактно-логическое (вербальное) и невербальное мышление. Знак, значение, смысл. Сознание и мировоззрение. Взаимосвязь сознания и бессознательного, роль бессознательного в творчестве. Интуиция и воображение. Проблема предвидения. Самосознание и личность, самосознание как отражение человеком своего Я и его противопоставление не-Я. Структура самосознания (познание и самопознание, убеждения, самооценка, самоконтроль). Роль философского учения о сознании в процессе воспитательной работы будущего агронома.</w:t>
            </w:r>
          </w:p>
          <w:p w:rsidR="005A6615" w:rsidRPr="007372EC" w:rsidRDefault="005A6615" w:rsidP="00241384">
            <w:pPr>
              <w:tabs>
                <w:tab w:val="right" w:leader="underscore" w:pos="9639"/>
              </w:tabs>
              <w:rPr>
                <w:b/>
                <w:bCs/>
                <w:sz w:val="24"/>
                <w:szCs w:val="24"/>
              </w:rPr>
            </w:pP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t>1</w:t>
            </w:r>
          </w:p>
        </w:tc>
      </w:tr>
      <w:tr w:rsidR="00F00E1B" w:rsidRPr="007372EC" w:rsidTr="00155DCB">
        <w:trPr>
          <w:trHeight w:val="340"/>
        </w:trPr>
        <w:tc>
          <w:tcPr>
            <w:tcW w:w="509" w:type="dxa"/>
          </w:tcPr>
          <w:p w:rsidR="00F00E1B" w:rsidRDefault="00155DCB" w:rsidP="00241384">
            <w:pPr>
              <w:widowControl/>
              <w:tabs>
                <w:tab w:val="right" w:leader="underscore" w:pos="9639"/>
              </w:tabs>
              <w:autoSpaceDE/>
              <w:autoSpaceDN/>
              <w:adjustRightInd/>
              <w:rPr>
                <w:bCs/>
                <w:sz w:val="24"/>
                <w:szCs w:val="24"/>
              </w:rPr>
            </w:pPr>
            <w:r>
              <w:rPr>
                <w:bCs/>
                <w:sz w:val="24"/>
                <w:szCs w:val="24"/>
              </w:rPr>
              <w:t>13</w:t>
            </w:r>
          </w:p>
        </w:tc>
        <w:tc>
          <w:tcPr>
            <w:tcW w:w="1584" w:type="dxa"/>
          </w:tcPr>
          <w:p w:rsidR="00F00E1B" w:rsidRPr="007372EC" w:rsidRDefault="00F00E1B" w:rsidP="00241384">
            <w:pPr>
              <w:tabs>
                <w:tab w:val="right" w:leader="underscore" w:pos="9639"/>
              </w:tabs>
              <w:rPr>
                <w:b/>
                <w:bCs/>
                <w:sz w:val="24"/>
                <w:szCs w:val="24"/>
              </w:rPr>
            </w:pPr>
          </w:p>
        </w:tc>
        <w:tc>
          <w:tcPr>
            <w:tcW w:w="1843" w:type="dxa"/>
          </w:tcPr>
          <w:p w:rsidR="00F00E1B" w:rsidRDefault="00F00E1B" w:rsidP="00F00E1B">
            <w:pPr>
              <w:rPr>
                <w:b/>
                <w:sz w:val="24"/>
                <w:szCs w:val="24"/>
              </w:rPr>
            </w:pPr>
            <w:r>
              <w:rPr>
                <w:b/>
                <w:sz w:val="24"/>
                <w:szCs w:val="24"/>
              </w:rPr>
              <w:t>Проблема истины.</w:t>
            </w:r>
          </w:p>
          <w:p w:rsidR="00F00E1B" w:rsidRPr="007372EC" w:rsidRDefault="00F00E1B" w:rsidP="00241384">
            <w:pPr>
              <w:tabs>
                <w:tab w:val="right" w:leader="underscore" w:pos="9639"/>
              </w:tabs>
              <w:rPr>
                <w:b/>
                <w:bCs/>
                <w:sz w:val="24"/>
                <w:szCs w:val="24"/>
              </w:rPr>
            </w:pPr>
          </w:p>
        </w:tc>
        <w:tc>
          <w:tcPr>
            <w:tcW w:w="4528" w:type="dxa"/>
            <w:gridSpan w:val="2"/>
          </w:tcPr>
          <w:p w:rsidR="00F00E1B" w:rsidRDefault="00F00E1B" w:rsidP="00F00E1B">
            <w:pPr>
              <w:jc w:val="both"/>
            </w:pPr>
            <w:proofErr w:type="gramStart"/>
            <w:r>
              <w:t>Многообразие форм духовно-практического освоения мира: язык, труд, игра, познание, мораль, искусство, религия и свободомыслие, философия.</w:t>
            </w:r>
            <w:proofErr w:type="gramEnd"/>
            <w:r>
              <w:t xml:space="preserve"> Формы познания: обыденное, научное, художественное, религиозное.  Познание как процесс производства знаний. Сознание и познание. Проблема познаваемости мира и варианты ее решения в философии. Агностицизм. Субъект и объект познания, их взаимосвязь в процессе познания. Знание как единство </w:t>
            </w:r>
            <w:proofErr w:type="gramStart"/>
            <w:r>
              <w:t>объективного</w:t>
            </w:r>
            <w:proofErr w:type="gramEnd"/>
            <w:r>
              <w:t xml:space="preserve"> и субъективного. Научное и </w:t>
            </w:r>
            <w:proofErr w:type="spellStart"/>
            <w:r>
              <w:t>вненаучное</w:t>
            </w:r>
            <w:proofErr w:type="spellEnd"/>
            <w:r>
              <w:t xml:space="preserve"> знание. Знание и вера. Практическая природа познания. Понятие практики и ее основные формы. Роль практики в формировании мышления и знания, логических и языковых структур (</w:t>
            </w:r>
            <w:proofErr w:type="spellStart"/>
            <w:r>
              <w:t>деятельностная</w:t>
            </w:r>
            <w:proofErr w:type="spellEnd"/>
            <w:r>
              <w:t xml:space="preserve"> концепция знания). Практика как цель и источник познания.  Особенности социального познания. Познавательные способности человека. Чувственное познание, его формы и роль в познании. Рациональное познание, его формы и особенности. Единство </w:t>
            </w:r>
            <w:proofErr w:type="gramStart"/>
            <w:r>
              <w:t>чувственного</w:t>
            </w:r>
            <w:proofErr w:type="gramEnd"/>
            <w:r>
              <w:t xml:space="preserve"> и рационального в познании. Познание и творчество. Понимание и объяснение. Проблема истины в философии и науке. Философское учение об истине, исторические разновидности понимания истины. </w:t>
            </w:r>
            <w:proofErr w:type="gramStart"/>
            <w:r>
              <w:t>Объективное</w:t>
            </w:r>
            <w:proofErr w:type="gramEnd"/>
            <w:r>
              <w:t xml:space="preserve"> и субъективное в истине. Классическая концепция истины (как соответствия знания действительности и соответствия вещи ее понятию - идее, сущности). Проблема всеобщего критерия истины. Логика как наука о принципах правильного мышления. Доказательство и опровержение. Аналогия. Логика в познании сложной и развивающейся действительности. Специфика философской аргументации и доказательств.</w:t>
            </w:r>
          </w:p>
          <w:p w:rsidR="00F00E1B" w:rsidRPr="007372EC" w:rsidRDefault="00F00E1B" w:rsidP="00241384">
            <w:pPr>
              <w:tabs>
                <w:tab w:val="right" w:leader="underscore" w:pos="9639"/>
              </w:tabs>
              <w:rPr>
                <w:b/>
                <w:bCs/>
                <w:sz w:val="24"/>
                <w:szCs w:val="24"/>
              </w:rPr>
            </w:pPr>
          </w:p>
        </w:tc>
        <w:tc>
          <w:tcPr>
            <w:tcW w:w="913" w:type="dxa"/>
          </w:tcPr>
          <w:p w:rsidR="00F00E1B" w:rsidRPr="007372EC" w:rsidRDefault="00155DCB" w:rsidP="00241384">
            <w:pPr>
              <w:tabs>
                <w:tab w:val="right" w:leader="underscore" w:pos="9639"/>
              </w:tabs>
              <w:jc w:val="center"/>
              <w:rPr>
                <w:b/>
                <w:bCs/>
                <w:sz w:val="24"/>
                <w:szCs w:val="24"/>
              </w:rPr>
            </w:pPr>
            <w:r>
              <w:rPr>
                <w:b/>
                <w:bCs/>
                <w:sz w:val="24"/>
                <w:szCs w:val="24"/>
              </w:rPr>
              <w:lastRenderedPageBreak/>
              <w:t>1</w:t>
            </w:r>
          </w:p>
        </w:tc>
      </w:tr>
      <w:tr w:rsidR="00155DCB" w:rsidRPr="007372EC" w:rsidTr="00155DCB">
        <w:trPr>
          <w:trHeight w:val="340"/>
        </w:trPr>
        <w:tc>
          <w:tcPr>
            <w:tcW w:w="509" w:type="dxa"/>
            <w:vMerge w:val="restart"/>
          </w:tcPr>
          <w:p w:rsidR="00155DCB" w:rsidRDefault="00155DCB" w:rsidP="00241384">
            <w:pPr>
              <w:widowControl/>
              <w:tabs>
                <w:tab w:val="right" w:leader="underscore" w:pos="9639"/>
              </w:tabs>
              <w:autoSpaceDE/>
              <w:autoSpaceDN/>
              <w:adjustRightInd/>
              <w:rPr>
                <w:bCs/>
                <w:sz w:val="24"/>
                <w:szCs w:val="24"/>
              </w:rPr>
            </w:pPr>
            <w:r>
              <w:rPr>
                <w:bCs/>
                <w:sz w:val="24"/>
                <w:szCs w:val="24"/>
              </w:rPr>
              <w:lastRenderedPageBreak/>
              <w:t>14</w:t>
            </w:r>
          </w:p>
        </w:tc>
        <w:tc>
          <w:tcPr>
            <w:tcW w:w="1584" w:type="dxa"/>
            <w:vMerge w:val="restart"/>
          </w:tcPr>
          <w:p w:rsidR="00155DCB" w:rsidRPr="007372EC" w:rsidRDefault="00155DCB" w:rsidP="00241384">
            <w:pPr>
              <w:tabs>
                <w:tab w:val="right" w:leader="underscore" w:pos="9639"/>
              </w:tabs>
              <w:rPr>
                <w:b/>
                <w:bCs/>
                <w:sz w:val="24"/>
                <w:szCs w:val="24"/>
              </w:rPr>
            </w:pPr>
          </w:p>
        </w:tc>
        <w:tc>
          <w:tcPr>
            <w:tcW w:w="1843" w:type="dxa"/>
            <w:vMerge w:val="restart"/>
          </w:tcPr>
          <w:p w:rsidR="00155DCB" w:rsidRDefault="00155DCB" w:rsidP="00F00E1B">
            <w:pPr>
              <w:rPr>
                <w:b/>
                <w:sz w:val="24"/>
                <w:szCs w:val="24"/>
              </w:rPr>
            </w:pPr>
            <w:r>
              <w:rPr>
                <w:b/>
                <w:sz w:val="24"/>
                <w:szCs w:val="24"/>
              </w:rPr>
              <w:t xml:space="preserve">Научное и </w:t>
            </w:r>
            <w:proofErr w:type="spellStart"/>
            <w:r>
              <w:rPr>
                <w:b/>
                <w:sz w:val="24"/>
                <w:szCs w:val="24"/>
              </w:rPr>
              <w:t>вненаучное</w:t>
            </w:r>
            <w:proofErr w:type="spellEnd"/>
            <w:r>
              <w:rPr>
                <w:b/>
                <w:sz w:val="24"/>
                <w:szCs w:val="24"/>
              </w:rPr>
              <w:t xml:space="preserve"> знание.</w:t>
            </w:r>
          </w:p>
          <w:p w:rsidR="00155DCB" w:rsidRDefault="00155DCB" w:rsidP="00C16638">
            <w:pPr>
              <w:rPr>
                <w:b/>
                <w:sz w:val="24"/>
                <w:szCs w:val="24"/>
              </w:rPr>
            </w:pPr>
            <w:r>
              <w:rPr>
                <w:b/>
                <w:sz w:val="24"/>
                <w:szCs w:val="24"/>
              </w:rPr>
              <w:t>Структура научного познания.</w:t>
            </w:r>
          </w:p>
          <w:p w:rsidR="00155DCB" w:rsidRPr="007372EC" w:rsidRDefault="00155DCB" w:rsidP="00241384">
            <w:pPr>
              <w:tabs>
                <w:tab w:val="right" w:leader="underscore" w:pos="9639"/>
              </w:tabs>
              <w:rPr>
                <w:b/>
                <w:bCs/>
                <w:sz w:val="24"/>
                <w:szCs w:val="24"/>
              </w:rPr>
            </w:pPr>
          </w:p>
        </w:tc>
        <w:tc>
          <w:tcPr>
            <w:tcW w:w="4528" w:type="dxa"/>
            <w:gridSpan w:val="2"/>
            <w:vMerge w:val="restart"/>
          </w:tcPr>
          <w:p w:rsidR="00155DCB" w:rsidRDefault="00155DCB" w:rsidP="00F00E1B">
            <w:pPr>
              <w:jc w:val="both"/>
            </w:pPr>
            <w:r>
              <w:t xml:space="preserve">Субъект и объект познания, их взаимосвязь в процессе познания. Знание как единство </w:t>
            </w:r>
            <w:proofErr w:type="gramStart"/>
            <w:r>
              <w:t>объективного</w:t>
            </w:r>
            <w:proofErr w:type="gramEnd"/>
            <w:r>
              <w:t xml:space="preserve"> и субъективного. Научное и </w:t>
            </w:r>
            <w:proofErr w:type="spellStart"/>
            <w:r>
              <w:t>вненаучное</w:t>
            </w:r>
            <w:proofErr w:type="spellEnd"/>
            <w:r>
              <w:t xml:space="preserve"> знание. Знание и вера. Практическая природа познания. Понятие практики и ее основные формы. Роль практики в формировании мышления и знания, логических и языковых структур (</w:t>
            </w:r>
            <w:proofErr w:type="spellStart"/>
            <w:r>
              <w:t>деятельностная</w:t>
            </w:r>
            <w:proofErr w:type="spellEnd"/>
            <w:r>
              <w:t xml:space="preserve"> концепция знания). Практика как цель и источник познания.  Особенности социального познания.</w:t>
            </w:r>
          </w:p>
          <w:p w:rsidR="00155DCB" w:rsidRDefault="00155DCB" w:rsidP="00C16638">
            <w:pPr>
              <w:jc w:val="both"/>
            </w:pPr>
            <w:r>
              <w:t xml:space="preserve">Основания научного познания: идеалы, нормы и критерии научности; философские и общенаучные принципы и их влияние на </w:t>
            </w:r>
            <w:proofErr w:type="gramStart"/>
            <w:r>
              <w:t>характер</w:t>
            </w:r>
            <w:proofErr w:type="gramEnd"/>
            <w:r>
              <w:t xml:space="preserve"> и результаты познания. Отличие научного познания от обыденного, художественного, религиозного, философского способов освоения действительности.  Научные революции и смены типов рациональности, парадигма (</w:t>
            </w:r>
            <w:proofErr w:type="spellStart"/>
            <w:r>
              <w:t>Т.Кун</w:t>
            </w:r>
            <w:proofErr w:type="spellEnd"/>
            <w:r>
              <w:t>), исследовательская программа (</w:t>
            </w:r>
            <w:proofErr w:type="spellStart"/>
            <w:r>
              <w:t>И.Лакатос</w:t>
            </w:r>
            <w:proofErr w:type="spellEnd"/>
            <w:r>
              <w:t>), научная картина мира.</w:t>
            </w:r>
          </w:p>
          <w:p w:rsidR="00155DCB" w:rsidRDefault="00155DCB" w:rsidP="00C16638">
            <w:pPr>
              <w:jc w:val="both"/>
            </w:pPr>
            <w:r>
              <w:t xml:space="preserve">Структура научного познания. Методы научного познания. Понятие метода и его роль в освоении действительности. </w:t>
            </w:r>
            <w:proofErr w:type="spellStart"/>
            <w:r>
              <w:t>Общелогические</w:t>
            </w:r>
            <w:proofErr w:type="spellEnd"/>
            <w:r>
              <w:t xml:space="preserve"> методы научного познания. Уровни научного познания.  Единство эмпирического и теоретического уровней познания.  Научное предвидение.</w:t>
            </w:r>
          </w:p>
          <w:p w:rsidR="00155DCB" w:rsidRDefault="00155DCB" w:rsidP="00C16638">
            <w:pPr>
              <w:jc w:val="both"/>
            </w:pPr>
            <w:r>
              <w:t>Рост научного знания. Проблема классификации наук.</w:t>
            </w:r>
          </w:p>
          <w:p w:rsidR="00155DCB" w:rsidRPr="007372EC" w:rsidRDefault="00155DCB" w:rsidP="00241384">
            <w:pPr>
              <w:tabs>
                <w:tab w:val="right" w:leader="underscore" w:pos="9639"/>
              </w:tabs>
              <w:rPr>
                <w:b/>
                <w:bCs/>
                <w:sz w:val="24"/>
                <w:szCs w:val="24"/>
              </w:rPr>
            </w:pPr>
          </w:p>
        </w:tc>
        <w:tc>
          <w:tcPr>
            <w:tcW w:w="913" w:type="dxa"/>
          </w:tcPr>
          <w:p w:rsidR="00155DCB" w:rsidRPr="007372EC" w:rsidRDefault="00155DCB" w:rsidP="00241384">
            <w:pPr>
              <w:tabs>
                <w:tab w:val="right" w:leader="underscore" w:pos="9639"/>
              </w:tabs>
              <w:jc w:val="center"/>
              <w:rPr>
                <w:b/>
                <w:bCs/>
                <w:sz w:val="24"/>
                <w:szCs w:val="24"/>
              </w:rPr>
            </w:pPr>
            <w:r>
              <w:rPr>
                <w:b/>
                <w:bCs/>
                <w:sz w:val="24"/>
                <w:szCs w:val="24"/>
              </w:rPr>
              <w:t>1</w:t>
            </w:r>
          </w:p>
        </w:tc>
      </w:tr>
      <w:tr w:rsidR="00155DCB" w:rsidRPr="007372EC" w:rsidTr="00155DCB">
        <w:trPr>
          <w:trHeight w:val="340"/>
        </w:trPr>
        <w:tc>
          <w:tcPr>
            <w:tcW w:w="509" w:type="dxa"/>
            <w:vMerge/>
          </w:tcPr>
          <w:p w:rsidR="00155DCB" w:rsidRDefault="00155DCB" w:rsidP="00241384">
            <w:pPr>
              <w:widowControl/>
              <w:tabs>
                <w:tab w:val="right" w:leader="underscore" w:pos="9639"/>
              </w:tabs>
              <w:autoSpaceDE/>
              <w:autoSpaceDN/>
              <w:adjustRightInd/>
              <w:rPr>
                <w:bCs/>
                <w:sz w:val="24"/>
                <w:szCs w:val="24"/>
              </w:rPr>
            </w:pPr>
          </w:p>
        </w:tc>
        <w:tc>
          <w:tcPr>
            <w:tcW w:w="1584" w:type="dxa"/>
            <w:vMerge/>
          </w:tcPr>
          <w:p w:rsidR="00155DCB" w:rsidRPr="007372EC" w:rsidRDefault="00155DCB" w:rsidP="00241384">
            <w:pPr>
              <w:tabs>
                <w:tab w:val="right" w:leader="underscore" w:pos="9639"/>
              </w:tabs>
              <w:rPr>
                <w:b/>
                <w:bCs/>
                <w:sz w:val="24"/>
                <w:szCs w:val="24"/>
              </w:rPr>
            </w:pPr>
          </w:p>
        </w:tc>
        <w:tc>
          <w:tcPr>
            <w:tcW w:w="1843" w:type="dxa"/>
            <w:vMerge/>
          </w:tcPr>
          <w:p w:rsidR="00155DCB" w:rsidRPr="007372EC" w:rsidRDefault="00155DCB" w:rsidP="00241384">
            <w:pPr>
              <w:tabs>
                <w:tab w:val="right" w:leader="underscore" w:pos="9639"/>
              </w:tabs>
              <w:rPr>
                <w:b/>
                <w:bCs/>
                <w:sz w:val="24"/>
                <w:szCs w:val="24"/>
              </w:rPr>
            </w:pPr>
          </w:p>
        </w:tc>
        <w:tc>
          <w:tcPr>
            <w:tcW w:w="4528" w:type="dxa"/>
            <w:gridSpan w:val="2"/>
            <w:vMerge/>
          </w:tcPr>
          <w:p w:rsidR="00155DCB" w:rsidRPr="007372EC" w:rsidRDefault="00155DCB" w:rsidP="00241384">
            <w:pPr>
              <w:tabs>
                <w:tab w:val="right" w:leader="underscore" w:pos="9639"/>
              </w:tabs>
              <w:rPr>
                <w:b/>
                <w:bCs/>
                <w:sz w:val="24"/>
                <w:szCs w:val="24"/>
              </w:rPr>
            </w:pPr>
          </w:p>
        </w:tc>
        <w:tc>
          <w:tcPr>
            <w:tcW w:w="913" w:type="dxa"/>
          </w:tcPr>
          <w:p w:rsidR="00155DCB" w:rsidRPr="007372EC" w:rsidRDefault="00155DCB" w:rsidP="00241384">
            <w:pPr>
              <w:tabs>
                <w:tab w:val="right" w:leader="underscore" w:pos="9639"/>
              </w:tabs>
              <w:jc w:val="center"/>
              <w:rPr>
                <w:b/>
                <w:bCs/>
                <w:sz w:val="24"/>
                <w:szCs w:val="24"/>
              </w:rPr>
            </w:pPr>
          </w:p>
        </w:tc>
      </w:tr>
      <w:tr w:rsidR="00F00E1B" w:rsidRPr="007372EC" w:rsidTr="00155DCB">
        <w:trPr>
          <w:trHeight w:val="340"/>
        </w:trPr>
        <w:tc>
          <w:tcPr>
            <w:tcW w:w="509" w:type="dxa"/>
          </w:tcPr>
          <w:p w:rsidR="00F00E1B" w:rsidRDefault="00155DCB" w:rsidP="00241384">
            <w:pPr>
              <w:widowControl/>
              <w:tabs>
                <w:tab w:val="right" w:leader="underscore" w:pos="9639"/>
              </w:tabs>
              <w:autoSpaceDE/>
              <w:autoSpaceDN/>
              <w:adjustRightInd/>
              <w:rPr>
                <w:bCs/>
                <w:sz w:val="24"/>
                <w:szCs w:val="24"/>
              </w:rPr>
            </w:pPr>
            <w:r>
              <w:rPr>
                <w:bCs/>
                <w:sz w:val="24"/>
                <w:szCs w:val="24"/>
              </w:rPr>
              <w:t>15</w:t>
            </w:r>
          </w:p>
        </w:tc>
        <w:tc>
          <w:tcPr>
            <w:tcW w:w="1584" w:type="dxa"/>
          </w:tcPr>
          <w:p w:rsidR="00F00E1B" w:rsidRPr="007372EC" w:rsidRDefault="00F00E1B" w:rsidP="00241384">
            <w:pPr>
              <w:tabs>
                <w:tab w:val="right" w:leader="underscore" w:pos="9639"/>
              </w:tabs>
              <w:rPr>
                <w:b/>
                <w:bCs/>
                <w:sz w:val="24"/>
                <w:szCs w:val="24"/>
              </w:rPr>
            </w:pPr>
          </w:p>
        </w:tc>
        <w:tc>
          <w:tcPr>
            <w:tcW w:w="1843" w:type="dxa"/>
          </w:tcPr>
          <w:p w:rsidR="00C16638" w:rsidRDefault="00C16638" w:rsidP="00C16638">
            <w:pPr>
              <w:rPr>
                <w:sz w:val="24"/>
                <w:szCs w:val="24"/>
              </w:rPr>
            </w:pPr>
            <w:r>
              <w:rPr>
                <w:b/>
                <w:sz w:val="24"/>
                <w:szCs w:val="24"/>
              </w:rPr>
              <w:t>Научные революции и смены типов рациональности.</w:t>
            </w:r>
            <w:r>
              <w:rPr>
                <w:sz w:val="24"/>
                <w:szCs w:val="24"/>
              </w:rPr>
              <w:t xml:space="preserve"> </w:t>
            </w:r>
          </w:p>
          <w:p w:rsidR="00F00E1B" w:rsidRPr="007372EC" w:rsidRDefault="00F00E1B" w:rsidP="00241384">
            <w:pPr>
              <w:tabs>
                <w:tab w:val="right" w:leader="underscore" w:pos="9639"/>
              </w:tabs>
              <w:rPr>
                <w:b/>
                <w:bCs/>
                <w:sz w:val="24"/>
                <w:szCs w:val="24"/>
              </w:rPr>
            </w:pPr>
          </w:p>
        </w:tc>
        <w:tc>
          <w:tcPr>
            <w:tcW w:w="4528" w:type="dxa"/>
            <w:gridSpan w:val="2"/>
          </w:tcPr>
          <w:p w:rsidR="00C16638" w:rsidRDefault="00C16638" w:rsidP="00C16638">
            <w:pPr>
              <w:jc w:val="both"/>
            </w:pPr>
            <w:r>
              <w:t xml:space="preserve">Наука как вид духовного производства, особая сфера культуры и деятельности, социальный институт. Основания научного познания: идеалы, нормы и критерии научности; философские и общенаучные принципы и их влияние на </w:t>
            </w:r>
            <w:proofErr w:type="gramStart"/>
            <w:r>
              <w:t>характер</w:t>
            </w:r>
            <w:proofErr w:type="gramEnd"/>
            <w:r>
              <w:t xml:space="preserve"> и результаты познания. Отличие научного познания от обыденного, художественного, религиозного, философского способов освоения действительности.  Научные революции и смены типов рациональности, парадигма (</w:t>
            </w:r>
            <w:proofErr w:type="spellStart"/>
            <w:r>
              <w:t>Т.Кун</w:t>
            </w:r>
            <w:proofErr w:type="spellEnd"/>
            <w:r>
              <w:t>), исследовательская программа (</w:t>
            </w:r>
            <w:proofErr w:type="spellStart"/>
            <w:r>
              <w:t>И.Лакатос</w:t>
            </w:r>
            <w:proofErr w:type="spellEnd"/>
            <w:r>
              <w:t>), научная картина мира.</w:t>
            </w:r>
          </w:p>
          <w:p w:rsidR="00C16638" w:rsidRDefault="00C16638" w:rsidP="00C16638">
            <w:pPr>
              <w:jc w:val="both"/>
            </w:pPr>
            <w:r>
              <w:t xml:space="preserve">Структура научного познания. Методы научного познания. Понятие метода и его роль в освоении действительности. </w:t>
            </w:r>
            <w:proofErr w:type="spellStart"/>
            <w:r>
              <w:t>Общелогические</w:t>
            </w:r>
            <w:proofErr w:type="spellEnd"/>
            <w:r>
              <w:t xml:space="preserve"> методы научного познания. Уровни научного познания.  Единство эмпирического и теоретического уровней познания.  Научное предвидение. Рост научного знания. Проблема классификации наук. Философские проблемы современной науки: периодизации, теоретизации, математизации, компьютеризации, единство наук, общности идеалов и норм научности. Философские проблемы естественных, технических, социальных, гуманитарных наук. Наука и техника. Технические науки. Философские проблемы техники.</w:t>
            </w:r>
          </w:p>
          <w:p w:rsidR="00F00E1B" w:rsidRPr="007372EC" w:rsidRDefault="00F00E1B" w:rsidP="00241384">
            <w:pPr>
              <w:tabs>
                <w:tab w:val="right" w:leader="underscore" w:pos="9639"/>
              </w:tabs>
              <w:rPr>
                <w:b/>
                <w:bCs/>
                <w:sz w:val="24"/>
                <w:szCs w:val="24"/>
              </w:rPr>
            </w:pPr>
          </w:p>
        </w:tc>
        <w:tc>
          <w:tcPr>
            <w:tcW w:w="913" w:type="dxa"/>
          </w:tcPr>
          <w:p w:rsidR="00F00E1B" w:rsidRPr="007372EC" w:rsidRDefault="00C9410F" w:rsidP="00241384">
            <w:pPr>
              <w:tabs>
                <w:tab w:val="right" w:leader="underscore" w:pos="9639"/>
              </w:tabs>
              <w:jc w:val="center"/>
              <w:rPr>
                <w:b/>
                <w:bCs/>
                <w:sz w:val="24"/>
                <w:szCs w:val="24"/>
              </w:rPr>
            </w:pPr>
            <w:r>
              <w:rPr>
                <w:b/>
                <w:bCs/>
                <w:sz w:val="24"/>
                <w:szCs w:val="24"/>
              </w:rPr>
              <w:t>1</w:t>
            </w:r>
          </w:p>
        </w:tc>
      </w:tr>
      <w:tr w:rsidR="00F00E1B" w:rsidRPr="007372EC" w:rsidTr="00155DCB">
        <w:trPr>
          <w:trHeight w:val="340"/>
        </w:trPr>
        <w:tc>
          <w:tcPr>
            <w:tcW w:w="509" w:type="dxa"/>
          </w:tcPr>
          <w:p w:rsidR="00F00E1B" w:rsidRDefault="00155DCB" w:rsidP="00241384">
            <w:pPr>
              <w:widowControl/>
              <w:tabs>
                <w:tab w:val="right" w:leader="underscore" w:pos="9639"/>
              </w:tabs>
              <w:autoSpaceDE/>
              <w:autoSpaceDN/>
              <w:adjustRightInd/>
              <w:rPr>
                <w:bCs/>
                <w:sz w:val="24"/>
                <w:szCs w:val="24"/>
              </w:rPr>
            </w:pPr>
            <w:r>
              <w:rPr>
                <w:bCs/>
                <w:sz w:val="24"/>
                <w:szCs w:val="24"/>
              </w:rPr>
              <w:t>16</w:t>
            </w:r>
          </w:p>
        </w:tc>
        <w:tc>
          <w:tcPr>
            <w:tcW w:w="1584" w:type="dxa"/>
          </w:tcPr>
          <w:p w:rsidR="00F00E1B" w:rsidRPr="007372EC" w:rsidRDefault="00F00E1B" w:rsidP="00241384">
            <w:pPr>
              <w:tabs>
                <w:tab w:val="right" w:leader="underscore" w:pos="9639"/>
              </w:tabs>
              <w:rPr>
                <w:b/>
                <w:bCs/>
                <w:sz w:val="24"/>
                <w:szCs w:val="24"/>
              </w:rPr>
            </w:pPr>
          </w:p>
        </w:tc>
        <w:tc>
          <w:tcPr>
            <w:tcW w:w="1843" w:type="dxa"/>
          </w:tcPr>
          <w:p w:rsidR="00C16638" w:rsidRDefault="00C16638" w:rsidP="00C16638">
            <w:pPr>
              <w:rPr>
                <w:b/>
                <w:sz w:val="24"/>
                <w:szCs w:val="24"/>
              </w:rPr>
            </w:pPr>
            <w:r>
              <w:rPr>
                <w:b/>
                <w:sz w:val="24"/>
                <w:szCs w:val="24"/>
              </w:rPr>
              <w:t>Будущее человечества.</w:t>
            </w:r>
          </w:p>
          <w:p w:rsidR="00F00E1B" w:rsidRPr="007372EC" w:rsidRDefault="00F00E1B" w:rsidP="00241384">
            <w:pPr>
              <w:tabs>
                <w:tab w:val="right" w:leader="underscore" w:pos="9639"/>
              </w:tabs>
              <w:rPr>
                <w:b/>
                <w:bCs/>
                <w:sz w:val="24"/>
                <w:szCs w:val="24"/>
              </w:rPr>
            </w:pPr>
          </w:p>
        </w:tc>
        <w:tc>
          <w:tcPr>
            <w:tcW w:w="4528" w:type="dxa"/>
            <w:gridSpan w:val="2"/>
          </w:tcPr>
          <w:p w:rsidR="00C16638" w:rsidRDefault="00C16638" w:rsidP="00C16638">
            <w:pPr>
              <w:jc w:val="both"/>
            </w:pPr>
            <w:r>
              <w:t>Современная эпоха в эволюции человечества. Глобальность человека. Новое понимание соотношения человека и природы. Техногенный характер современной общепланетарной цивилизации, ее особенности и противоречия. Глобальные проблемы современности: признаки, возникновение, сущность, содержание. Классификация глобальных проблем. Особенности решения глобальных проблем.</w:t>
            </w:r>
          </w:p>
          <w:p w:rsidR="00C16638" w:rsidRDefault="00C16638" w:rsidP="00C16638">
            <w:pPr>
              <w:jc w:val="both"/>
            </w:pPr>
            <w:r>
              <w:t xml:space="preserve">Будущее человечества. Перспективы </w:t>
            </w:r>
            <w:proofErr w:type="spellStart"/>
            <w:r>
              <w:t>ноосферной</w:t>
            </w:r>
            <w:proofErr w:type="spellEnd"/>
            <w:r>
              <w:t xml:space="preserve"> цивилизации. Смысл человеческого бытия и современность. Взаимодействие цивилизаций и сценарии будущего. Концепции </w:t>
            </w:r>
            <w:proofErr w:type="spellStart"/>
            <w:r>
              <w:t>коэвлюции</w:t>
            </w:r>
            <w:proofErr w:type="spellEnd"/>
            <w:r>
              <w:t>, устойчивого развития, пределов роста. Информационное общество: перспективы его развития. Космические перспективы развития социума. Роль философской мысли в современном мире.</w:t>
            </w:r>
          </w:p>
          <w:p w:rsidR="00F00E1B" w:rsidRPr="007372EC" w:rsidRDefault="00F00E1B" w:rsidP="00241384">
            <w:pPr>
              <w:tabs>
                <w:tab w:val="right" w:leader="underscore" w:pos="9639"/>
              </w:tabs>
              <w:rPr>
                <w:b/>
                <w:bCs/>
                <w:sz w:val="24"/>
                <w:szCs w:val="24"/>
              </w:rPr>
            </w:pPr>
          </w:p>
        </w:tc>
        <w:tc>
          <w:tcPr>
            <w:tcW w:w="913" w:type="dxa"/>
          </w:tcPr>
          <w:p w:rsidR="00F00E1B" w:rsidRPr="007372EC" w:rsidRDefault="00C9410F" w:rsidP="00241384">
            <w:pPr>
              <w:tabs>
                <w:tab w:val="right" w:leader="underscore" w:pos="9639"/>
              </w:tabs>
              <w:jc w:val="center"/>
              <w:rPr>
                <w:b/>
                <w:bCs/>
                <w:sz w:val="24"/>
                <w:szCs w:val="24"/>
              </w:rPr>
            </w:pPr>
            <w:r>
              <w:rPr>
                <w:b/>
                <w:bCs/>
                <w:sz w:val="24"/>
                <w:szCs w:val="24"/>
              </w:rPr>
              <w:t>1</w:t>
            </w:r>
          </w:p>
        </w:tc>
      </w:tr>
      <w:tr w:rsidR="005A6615" w:rsidRPr="007372EC" w:rsidTr="00241384">
        <w:trPr>
          <w:trHeight w:val="340"/>
        </w:trPr>
        <w:tc>
          <w:tcPr>
            <w:tcW w:w="509" w:type="dxa"/>
          </w:tcPr>
          <w:p w:rsidR="005A6615" w:rsidRPr="007372EC" w:rsidRDefault="005A6615" w:rsidP="00241384">
            <w:pPr>
              <w:widowControl/>
              <w:tabs>
                <w:tab w:val="right" w:leader="underscore" w:pos="9639"/>
              </w:tabs>
              <w:autoSpaceDE/>
              <w:autoSpaceDN/>
              <w:adjustRightInd/>
              <w:rPr>
                <w:bCs/>
                <w:sz w:val="24"/>
                <w:szCs w:val="24"/>
              </w:rPr>
            </w:pPr>
          </w:p>
        </w:tc>
        <w:tc>
          <w:tcPr>
            <w:tcW w:w="7955" w:type="dxa"/>
            <w:gridSpan w:val="4"/>
          </w:tcPr>
          <w:p w:rsidR="005A6615" w:rsidRPr="007372EC" w:rsidRDefault="005A6615" w:rsidP="00241384">
            <w:pPr>
              <w:tabs>
                <w:tab w:val="right" w:leader="underscore" w:pos="9639"/>
              </w:tabs>
              <w:rPr>
                <w:b/>
                <w:bCs/>
                <w:sz w:val="24"/>
                <w:szCs w:val="24"/>
              </w:rPr>
            </w:pPr>
            <w:r>
              <w:rPr>
                <w:b/>
                <w:bCs/>
                <w:sz w:val="24"/>
                <w:szCs w:val="24"/>
              </w:rPr>
              <w:t>Всего часов в семестре</w:t>
            </w:r>
            <w:r w:rsidRPr="007372EC">
              <w:rPr>
                <w:b/>
                <w:bCs/>
                <w:sz w:val="24"/>
                <w:szCs w:val="24"/>
              </w:rPr>
              <w:t>:</w:t>
            </w: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t>16</w:t>
            </w:r>
          </w:p>
        </w:tc>
      </w:tr>
      <w:tr w:rsidR="005A6615" w:rsidRPr="007372EC" w:rsidTr="00241384">
        <w:trPr>
          <w:trHeight w:val="340"/>
        </w:trPr>
        <w:tc>
          <w:tcPr>
            <w:tcW w:w="509" w:type="dxa"/>
          </w:tcPr>
          <w:p w:rsidR="005A6615" w:rsidRPr="007372EC" w:rsidRDefault="005A6615" w:rsidP="00241384">
            <w:pPr>
              <w:tabs>
                <w:tab w:val="right" w:leader="underscore" w:pos="9639"/>
              </w:tabs>
              <w:rPr>
                <w:bCs/>
                <w:sz w:val="24"/>
                <w:szCs w:val="24"/>
              </w:rPr>
            </w:pPr>
          </w:p>
        </w:tc>
        <w:tc>
          <w:tcPr>
            <w:tcW w:w="7955" w:type="dxa"/>
            <w:gridSpan w:val="4"/>
          </w:tcPr>
          <w:p w:rsidR="005A6615" w:rsidRPr="007372EC" w:rsidRDefault="005A6615" w:rsidP="00241384">
            <w:pPr>
              <w:tabs>
                <w:tab w:val="right" w:leader="underscore" w:pos="9639"/>
              </w:tabs>
              <w:rPr>
                <w:b/>
                <w:bCs/>
                <w:sz w:val="24"/>
                <w:szCs w:val="24"/>
              </w:rPr>
            </w:pPr>
            <w:r>
              <w:rPr>
                <w:b/>
                <w:bCs/>
                <w:sz w:val="24"/>
                <w:szCs w:val="24"/>
              </w:rPr>
              <w:t>Всего часов за два семестра:</w:t>
            </w:r>
          </w:p>
        </w:tc>
        <w:tc>
          <w:tcPr>
            <w:tcW w:w="913" w:type="dxa"/>
          </w:tcPr>
          <w:p w:rsidR="005A6615" w:rsidRPr="007372EC" w:rsidRDefault="00155DCB" w:rsidP="00241384">
            <w:pPr>
              <w:tabs>
                <w:tab w:val="right" w:leader="underscore" w:pos="9639"/>
              </w:tabs>
              <w:jc w:val="center"/>
              <w:rPr>
                <w:b/>
                <w:bCs/>
                <w:sz w:val="24"/>
                <w:szCs w:val="24"/>
              </w:rPr>
            </w:pPr>
            <w:r>
              <w:rPr>
                <w:b/>
                <w:bCs/>
                <w:sz w:val="24"/>
                <w:szCs w:val="24"/>
              </w:rPr>
              <w:t>16</w:t>
            </w:r>
          </w:p>
        </w:tc>
      </w:tr>
    </w:tbl>
    <w:p w:rsidR="005A6615" w:rsidRDefault="005A6615" w:rsidP="005A6615">
      <w:pPr>
        <w:ind w:firstLine="540"/>
        <w:jc w:val="both"/>
        <w:rPr>
          <w:b/>
          <w:sz w:val="24"/>
          <w:szCs w:val="24"/>
        </w:rPr>
      </w:pPr>
    </w:p>
    <w:p w:rsidR="00155DCB" w:rsidRDefault="00155DCB" w:rsidP="005A6615">
      <w:pPr>
        <w:rPr>
          <w:b/>
          <w:sz w:val="24"/>
          <w:szCs w:val="24"/>
        </w:rPr>
      </w:pPr>
    </w:p>
    <w:p w:rsidR="00155DCB" w:rsidRDefault="00155DCB" w:rsidP="005A6615">
      <w:pPr>
        <w:rPr>
          <w:b/>
          <w:sz w:val="24"/>
          <w:szCs w:val="24"/>
        </w:rPr>
      </w:pPr>
    </w:p>
    <w:p w:rsidR="00155DCB" w:rsidRDefault="00155DCB" w:rsidP="005A6615">
      <w:pPr>
        <w:rPr>
          <w:b/>
          <w:sz w:val="24"/>
          <w:szCs w:val="24"/>
        </w:rPr>
      </w:pPr>
    </w:p>
    <w:p w:rsidR="00155DCB" w:rsidRDefault="00155DCB" w:rsidP="005A6615">
      <w:pPr>
        <w:rPr>
          <w:b/>
          <w:sz w:val="24"/>
          <w:szCs w:val="24"/>
        </w:rPr>
      </w:pPr>
    </w:p>
    <w:p w:rsidR="00155DCB" w:rsidRDefault="00155DCB" w:rsidP="005A6615">
      <w:pPr>
        <w:rPr>
          <w:b/>
          <w:sz w:val="24"/>
          <w:szCs w:val="24"/>
        </w:rPr>
      </w:pPr>
    </w:p>
    <w:p w:rsidR="00155DCB" w:rsidRDefault="00155DCB" w:rsidP="005A6615">
      <w:pPr>
        <w:rPr>
          <w:b/>
          <w:sz w:val="24"/>
          <w:szCs w:val="24"/>
        </w:rPr>
      </w:pPr>
    </w:p>
    <w:p w:rsidR="005A6615" w:rsidRPr="007372EC" w:rsidRDefault="005A6615" w:rsidP="005A6615">
      <w:pPr>
        <w:rPr>
          <w:b/>
          <w:sz w:val="24"/>
          <w:szCs w:val="24"/>
        </w:rPr>
      </w:pPr>
      <w:r w:rsidRPr="007372EC">
        <w:rPr>
          <w:b/>
          <w:sz w:val="24"/>
          <w:szCs w:val="24"/>
        </w:rPr>
        <w:t>4.3. САМОСТОЯТЕЛЬНАЯ РАБОТА СТУДЕНТА</w:t>
      </w:r>
    </w:p>
    <w:p w:rsidR="005A6615" w:rsidRPr="007372EC" w:rsidRDefault="005A6615" w:rsidP="005A6615">
      <w:pPr>
        <w:jc w:val="both"/>
        <w:rPr>
          <w:b/>
          <w:caps/>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3541"/>
        <w:gridCol w:w="877"/>
        <w:gridCol w:w="5393"/>
        <w:gridCol w:w="1402"/>
      </w:tblGrid>
      <w:tr w:rsidR="005A6615" w:rsidRPr="007372EC" w:rsidTr="00C9410F">
        <w:trPr>
          <w:trHeight w:val="340"/>
        </w:trPr>
        <w:tc>
          <w:tcPr>
            <w:tcW w:w="345" w:type="pct"/>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1470" w:type="pct"/>
          </w:tcPr>
          <w:p w:rsidR="005A6615" w:rsidRPr="007372EC" w:rsidRDefault="005A6615" w:rsidP="00241384">
            <w:pPr>
              <w:tabs>
                <w:tab w:val="right" w:leader="underscore" w:pos="9639"/>
              </w:tabs>
              <w:jc w:val="center"/>
              <w:rPr>
                <w:b/>
                <w:bCs/>
                <w:sz w:val="24"/>
                <w:szCs w:val="24"/>
              </w:rPr>
            </w:pPr>
            <w:r w:rsidRPr="007372EC">
              <w:rPr>
                <w:b/>
                <w:bCs/>
                <w:sz w:val="24"/>
                <w:szCs w:val="24"/>
              </w:rPr>
              <w:t>Наименование раздела</w:t>
            </w:r>
            <w:r>
              <w:rPr>
                <w:b/>
                <w:bCs/>
                <w:sz w:val="24"/>
                <w:szCs w:val="24"/>
              </w:rPr>
              <w:t xml:space="preserve"> (темы) </w:t>
            </w:r>
            <w:r w:rsidRPr="007372EC">
              <w:rPr>
                <w:b/>
                <w:bCs/>
                <w:sz w:val="24"/>
                <w:szCs w:val="24"/>
              </w:rPr>
              <w:t>дисциплины</w:t>
            </w:r>
          </w:p>
        </w:tc>
        <w:tc>
          <w:tcPr>
            <w:tcW w:w="364" w:type="pct"/>
          </w:tcPr>
          <w:p w:rsidR="005A6615" w:rsidRPr="007372EC" w:rsidRDefault="005A6615" w:rsidP="00241384">
            <w:pPr>
              <w:tabs>
                <w:tab w:val="right" w:leader="underscore" w:pos="9639"/>
              </w:tabs>
              <w:jc w:val="center"/>
              <w:rPr>
                <w:b/>
                <w:bCs/>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239" w:type="pct"/>
          </w:tcPr>
          <w:p w:rsidR="005A6615" w:rsidRPr="007372EC" w:rsidRDefault="005A6615" w:rsidP="00241384">
            <w:pPr>
              <w:tabs>
                <w:tab w:val="right" w:leader="underscore" w:pos="9639"/>
              </w:tabs>
              <w:jc w:val="center"/>
              <w:rPr>
                <w:b/>
                <w:bCs/>
                <w:sz w:val="24"/>
                <w:szCs w:val="24"/>
              </w:rPr>
            </w:pPr>
            <w:r w:rsidRPr="007372EC">
              <w:rPr>
                <w:b/>
                <w:bCs/>
                <w:sz w:val="24"/>
                <w:szCs w:val="24"/>
              </w:rPr>
              <w:t>Виды СРС</w:t>
            </w:r>
          </w:p>
        </w:tc>
        <w:tc>
          <w:tcPr>
            <w:tcW w:w="582" w:type="pct"/>
          </w:tcPr>
          <w:p w:rsidR="005A6615" w:rsidRPr="007372EC" w:rsidRDefault="005A6615" w:rsidP="00241384">
            <w:pPr>
              <w:tabs>
                <w:tab w:val="right" w:leader="underscore" w:pos="9639"/>
              </w:tabs>
              <w:jc w:val="center"/>
              <w:rPr>
                <w:b/>
                <w:bCs/>
                <w:sz w:val="24"/>
                <w:szCs w:val="24"/>
                <w:vertAlign w:val="superscript"/>
              </w:rPr>
            </w:pPr>
            <w:r w:rsidRPr="007372EC">
              <w:rPr>
                <w:b/>
                <w:bCs/>
                <w:sz w:val="24"/>
                <w:szCs w:val="24"/>
              </w:rPr>
              <w:t>Всего часов</w:t>
            </w:r>
          </w:p>
        </w:tc>
      </w:tr>
      <w:tr w:rsidR="005A6615" w:rsidRPr="007372EC" w:rsidTr="00C9410F">
        <w:trPr>
          <w:trHeight w:val="453"/>
        </w:trPr>
        <w:tc>
          <w:tcPr>
            <w:tcW w:w="345" w:type="pct"/>
            <w:vAlign w:val="center"/>
          </w:tcPr>
          <w:p w:rsidR="005A6615" w:rsidRPr="007372EC" w:rsidRDefault="005A6615" w:rsidP="00241384">
            <w:pPr>
              <w:tabs>
                <w:tab w:val="right" w:leader="underscore" w:pos="9639"/>
              </w:tabs>
              <w:jc w:val="center"/>
              <w:rPr>
                <w:bCs/>
                <w:sz w:val="24"/>
                <w:szCs w:val="24"/>
              </w:rPr>
            </w:pPr>
            <w:r w:rsidRPr="007372EC">
              <w:rPr>
                <w:bCs/>
                <w:sz w:val="24"/>
                <w:szCs w:val="24"/>
              </w:rPr>
              <w:t>1</w:t>
            </w:r>
          </w:p>
        </w:tc>
        <w:tc>
          <w:tcPr>
            <w:tcW w:w="1470" w:type="pct"/>
            <w:vAlign w:val="center"/>
          </w:tcPr>
          <w:p w:rsidR="005A6615" w:rsidRPr="007372EC" w:rsidRDefault="005A6615" w:rsidP="00241384">
            <w:pPr>
              <w:tabs>
                <w:tab w:val="right" w:leader="underscore" w:pos="9639"/>
              </w:tabs>
              <w:jc w:val="center"/>
              <w:rPr>
                <w:bCs/>
                <w:sz w:val="24"/>
                <w:szCs w:val="24"/>
              </w:rPr>
            </w:pPr>
            <w:r w:rsidRPr="007372EC">
              <w:rPr>
                <w:bCs/>
                <w:sz w:val="24"/>
                <w:szCs w:val="24"/>
              </w:rPr>
              <w:t>3</w:t>
            </w:r>
          </w:p>
        </w:tc>
        <w:tc>
          <w:tcPr>
            <w:tcW w:w="364" w:type="pct"/>
            <w:vAlign w:val="center"/>
          </w:tcPr>
          <w:p w:rsidR="005A6615" w:rsidRPr="007372EC" w:rsidRDefault="005A6615" w:rsidP="00241384">
            <w:pPr>
              <w:tabs>
                <w:tab w:val="right" w:leader="underscore" w:pos="9639"/>
              </w:tabs>
              <w:jc w:val="center"/>
              <w:rPr>
                <w:bCs/>
                <w:sz w:val="24"/>
                <w:szCs w:val="24"/>
              </w:rPr>
            </w:pPr>
            <w:r w:rsidRPr="007372EC">
              <w:rPr>
                <w:bCs/>
                <w:sz w:val="24"/>
                <w:szCs w:val="24"/>
              </w:rPr>
              <w:t>4</w:t>
            </w:r>
          </w:p>
        </w:tc>
        <w:tc>
          <w:tcPr>
            <w:tcW w:w="2239" w:type="pct"/>
            <w:vAlign w:val="center"/>
          </w:tcPr>
          <w:p w:rsidR="005A6615" w:rsidRPr="007372EC" w:rsidRDefault="005A6615" w:rsidP="00241384">
            <w:pPr>
              <w:tabs>
                <w:tab w:val="right" w:leader="underscore" w:pos="9639"/>
              </w:tabs>
              <w:jc w:val="center"/>
              <w:rPr>
                <w:bCs/>
                <w:sz w:val="24"/>
                <w:szCs w:val="24"/>
              </w:rPr>
            </w:pPr>
            <w:r w:rsidRPr="007372EC">
              <w:rPr>
                <w:bCs/>
                <w:sz w:val="24"/>
                <w:szCs w:val="24"/>
              </w:rPr>
              <w:t>5</w:t>
            </w:r>
          </w:p>
        </w:tc>
        <w:tc>
          <w:tcPr>
            <w:tcW w:w="582" w:type="pct"/>
            <w:vAlign w:val="center"/>
          </w:tcPr>
          <w:p w:rsidR="005A6615" w:rsidRPr="007372EC" w:rsidRDefault="005A6615" w:rsidP="00241384">
            <w:pPr>
              <w:tabs>
                <w:tab w:val="right" w:leader="underscore" w:pos="9639"/>
              </w:tabs>
              <w:jc w:val="center"/>
              <w:rPr>
                <w:bCs/>
                <w:sz w:val="24"/>
                <w:szCs w:val="24"/>
              </w:rPr>
            </w:pPr>
            <w:r>
              <w:rPr>
                <w:bCs/>
                <w:sz w:val="24"/>
                <w:szCs w:val="24"/>
              </w:rPr>
              <w:t>6</w:t>
            </w:r>
          </w:p>
        </w:tc>
      </w:tr>
      <w:tr w:rsidR="005A6615" w:rsidRPr="007372EC" w:rsidTr="00241384">
        <w:trPr>
          <w:trHeight w:val="453"/>
        </w:trPr>
        <w:tc>
          <w:tcPr>
            <w:tcW w:w="5000" w:type="pct"/>
            <w:gridSpan w:val="5"/>
            <w:vAlign w:val="center"/>
          </w:tcPr>
          <w:p w:rsidR="005A6615" w:rsidRPr="002B523E" w:rsidRDefault="00C9410F" w:rsidP="00241384">
            <w:pPr>
              <w:tabs>
                <w:tab w:val="right" w:leader="underscore" w:pos="9639"/>
              </w:tabs>
              <w:rPr>
                <w:b/>
                <w:bCs/>
                <w:sz w:val="24"/>
                <w:szCs w:val="24"/>
              </w:rPr>
            </w:pPr>
            <w:r>
              <w:rPr>
                <w:b/>
                <w:bCs/>
                <w:sz w:val="24"/>
                <w:szCs w:val="24"/>
              </w:rPr>
              <w:t>Семестр 4</w:t>
            </w:r>
          </w:p>
        </w:tc>
      </w:tr>
      <w:tr w:rsidR="005A6615" w:rsidRPr="007372EC" w:rsidTr="00C9410F">
        <w:trPr>
          <w:trHeight w:val="340"/>
        </w:trPr>
        <w:tc>
          <w:tcPr>
            <w:tcW w:w="345" w:type="pct"/>
            <w:vMerge w:val="restart"/>
          </w:tcPr>
          <w:p w:rsidR="005A6615" w:rsidRPr="007372EC" w:rsidRDefault="005A6615" w:rsidP="00241384">
            <w:pPr>
              <w:widowControl/>
              <w:tabs>
                <w:tab w:val="right" w:leader="underscore" w:pos="9639"/>
              </w:tabs>
              <w:autoSpaceDE/>
              <w:autoSpaceDN/>
              <w:adjustRightInd/>
              <w:rPr>
                <w:bCs/>
                <w:sz w:val="24"/>
                <w:szCs w:val="24"/>
              </w:rPr>
            </w:pPr>
            <w:r>
              <w:rPr>
                <w:bCs/>
                <w:sz w:val="24"/>
                <w:szCs w:val="24"/>
              </w:rPr>
              <w:t>1</w:t>
            </w:r>
          </w:p>
        </w:tc>
        <w:tc>
          <w:tcPr>
            <w:tcW w:w="1470" w:type="pct"/>
            <w:vMerge w:val="restart"/>
          </w:tcPr>
          <w:p w:rsidR="005A6615" w:rsidRPr="00CD0C45" w:rsidRDefault="005A6615" w:rsidP="00CD0C45">
            <w:pPr>
              <w:suppressAutoHyphens/>
              <w:rPr>
                <w:bCs/>
                <w:sz w:val="24"/>
                <w:szCs w:val="24"/>
              </w:rPr>
            </w:pPr>
            <w:r w:rsidRPr="00CD0C45">
              <w:rPr>
                <w:rFonts w:eastAsia="TimesNewRomanPS-BoldMT"/>
                <w:bCs/>
                <w:sz w:val="24"/>
                <w:szCs w:val="24"/>
              </w:rPr>
              <w:t xml:space="preserve">Раздел 1. </w:t>
            </w:r>
            <w:r w:rsidR="00472101">
              <w:rPr>
                <w:rFonts w:eastAsia="TimesNewRomanPS-BoldMT"/>
                <w:bCs/>
                <w:sz w:val="24"/>
                <w:szCs w:val="24"/>
              </w:rPr>
              <w:t>История философии</w:t>
            </w:r>
          </w:p>
        </w:tc>
        <w:tc>
          <w:tcPr>
            <w:tcW w:w="364" w:type="pct"/>
          </w:tcPr>
          <w:p w:rsidR="005A6615" w:rsidRPr="007372EC" w:rsidRDefault="005A6615" w:rsidP="00241384">
            <w:pPr>
              <w:tabs>
                <w:tab w:val="right" w:leader="underscore" w:pos="9639"/>
              </w:tabs>
              <w:rPr>
                <w:bCs/>
                <w:sz w:val="24"/>
                <w:szCs w:val="24"/>
              </w:rPr>
            </w:pPr>
            <w:r>
              <w:rPr>
                <w:bCs/>
                <w:sz w:val="24"/>
                <w:szCs w:val="24"/>
              </w:rPr>
              <w:t>1.1.</w:t>
            </w:r>
          </w:p>
        </w:tc>
        <w:tc>
          <w:tcPr>
            <w:tcW w:w="2239" w:type="pct"/>
          </w:tcPr>
          <w:p w:rsidR="005A6615" w:rsidRPr="00CD0C45" w:rsidRDefault="005A6615" w:rsidP="00241384">
            <w:pPr>
              <w:tabs>
                <w:tab w:val="right" w:leader="underscore" w:pos="9639"/>
              </w:tabs>
              <w:rPr>
                <w:bCs/>
                <w:sz w:val="24"/>
                <w:szCs w:val="24"/>
              </w:rPr>
            </w:pPr>
            <w:r w:rsidRPr="00CD0C45">
              <w:rPr>
                <w:bCs/>
                <w:sz w:val="24"/>
                <w:szCs w:val="24"/>
              </w:rPr>
              <w:t>Самостоятельное</w:t>
            </w:r>
            <w:r w:rsidR="00472101">
              <w:rPr>
                <w:bCs/>
                <w:sz w:val="24"/>
                <w:szCs w:val="24"/>
              </w:rPr>
              <w:t xml:space="preserve"> изучение материала по теме «Философия</w:t>
            </w:r>
            <w:r w:rsidRPr="00CD0C45">
              <w:rPr>
                <w:bCs/>
                <w:sz w:val="24"/>
                <w:szCs w:val="24"/>
              </w:rPr>
              <w:t>.</w:t>
            </w:r>
            <w:r w:rsidR="00472101">
              <w:rPr>
                <w:bCs/>
                <w:sz w:val="24"/>
                <w:szCs w:val="24"/>
              </w:rPr>
              <w:t xml:space="preserve"> Предмет и метод»</w:t>
            </w:r>
          </w:p>
        </w:tc>
        <w:tc>
          <w:tcPr>
            <w:tcW w:w="582" w:type="pct"/>
          </w:tcPr>
          <w:p w:rsidR="005A6615" w:rsidRPr="00CD0C45" w:rsidRDefault="00C9410F" w:rsidP="00241384">
            <w:pPr>
              <w:tabs>
                <w:tab w:val="right" w:leader="underscore" w:pos="9639"/>
              </w:tabs>
              <w:jc w:val="center"/>
              <w:rPr>
                <w:bCs/>
                <w:sz w:val="24"/>
                <w:szCs w:val="24"/>
              </w:rPr>
            </w:pPr>
            <w:r>
              <w:rPr>
                <w:bCs/>
                <w:sz w:val="24"/>
                <w:szCs w:val="24"/>
              </w:rPr>
              <w:t>5</w:t>
            </w:r>
          </w:p>
        </w:tc>
      </w:tr>
      <w:tr w:rsidR="005A6615" w:rsidRPr="007372EC" w:rsidTr="00C9410F">
        <w:trPr>
          <w:trHeight w:val="340"/>
        </w:trPr>
        <w:tc>
          <w:tcPr>
            <w:tcW w:w="345" w:type="pct"/>
            <w:vMerge/>
          </w:tcPr>
          <w:p w:rsidR="005A6615" w:rsidRPr="007372EC" w:rsidRDefault="005A6615" w:rsidP="001A53C1">
            <w:pPr>
              <w:widowControl/>
              <w:numPr>
                <w:ilvl w:val="0"/>
                <w:numId w:val="2"/>
              </w:numPr>
              <w:tabs>
                <w:tab w:val="right" w:leader="underscore" w:pos="9639"/>
              </w:tabs>
              <w:autoSpaceDE/>
              <w:autoSpaceDN/>
              <w:adjustRightInd/>
              <w:ind w:left="0" w:firstLine="0"/>
              <w:rPr>
                <w:bCs/>
                <w:sz w:val="24"/>
                <w:szCs w:val="24"/>
              </w:rPr>
            </w:pPr>
          </w:p>
        </w:tc>
        <w:tc>
          <w:tcPr>
            <w:tcW w:w="1470" w:type="pct"/>
            <w:vMerge/>
          </w:tcPr>
          <w:p w:rsidR="005A6615" w:rsidRPr="00CD0C45" w:rsidRDefault="005A6615" w:rsidP="00241384">
            <w:pPr>
              <w:tabs>
                <w:tab w:val="right" w:leader="underscore" w:pos="9639"/>
              </w:tabs>
              <w:rPr>
                <w:bCs/>
                <w:sz w:val="24"/>
                <w:szCs w:val="24"/>
              </w:rPr>
            </w:pPr>
          </w:p>
        </w:tc>
        <w:tc>
          <w:tcPr>
            <w:tcW w:w="364" w:type="pct"/>
          </w:tcPr>
          <w:p w:rsidR="005A6615" w:rsidRPr="007372EC" w:rsidRDefault="005A6615" w:rsidP="00241384">
            <w:pPr>
              <w:tabs>
                <w:tab w:val="right" w:leader="underscore" w:pos="9639"/>
              </w:tabs>
              <w:rPr>
                <w:bCs/>
                <w:sz w:val="24"/>
                <w:szCs w:val="24"/>
              </w:rPr>
            </w:pPr>
            <w:r>
              <w:rPr>
                <w:bCs/>
                <w:sz w:val="24"/>
                <w:szCs w:val="24"/>
              </w:rPr>
              <w:t>1.2.</w:t>
            </w:r>
          </w:p>
        </w:tc>
        <w:tc>
          <w:tcPr>
            <w:tcW w:w="2239" w:type="pct"/>
          </w:tcPr>
          <w:p w:rsidR="005A6615" w:rsidRPr="00CD0C45" w:rsidRDefault="005A6615" w:rsidP="00472101">
            <w:pPr>
              <w:tabs>
                <w:tab w:val="right" w:leader="underscore" w:pos="9639"/>
              </w:tabs>
              <w:rPr>
                <w:bCs/>
                <w:sz w:val="24"/>
                <w:szCs w:val="24"/>
              </w:rPr>
            </w:pPr>
            <w:r w:rsidRPr="00CD0C45">
              <w:rPr>
                <w:bCs/>
                <w:sz w:val="24"/>
                <w:szCs w:val="24"/>
              </w:rPr>
              <w:t xml:space="preserve">Выполнение домашнего задания по темам практических занятий </w:t>
            </w:r>
            <w:r w:rsidR="00472101">
              <w:rPr>
                <w:bCs/>
                <w:sz w:val="24"/>
                <w:szCs w:val="24"/>
              </w:rPr>
              <w:t>«Этапы развития философии»</w:t>
            </w:r>
          </w:p>
        </w:tc>
        <w:tc>
          <w:tcPr>
            <w:tcW w:w="582" w:type="pct"/>
          </w:tcPr>
          <w:p w:rsidR="005A6615" w:rsidRPr="00CD0C45" w:rsidRDefault="00C9410F" w:rsidP="00241384">
            <w:pPr>
              <w:tabs>
                <w:tab w:val="right" w:leader="underscore" w:pos="9639"/>
              </w:tabs>
              <w:jc w:val="center"/>
              <w:rPr>
                <w:bCs/>
                <w:sz w:val="24"/>
                <w:szCs w:val="24"/>
              </w:rPr>
            </w:pPr>
            <w:r>
              <w:rPr>
                <w:bCs/>
                <w:sz w:val="24"/>
                <w:szCs w:val="24"/>
              </w:rPr>
              <w:t>5</w:t>
            </w:r>
          </w:p>
        </w:tc>
      </w:tr>
      <w:tr w:rsidR="005A6615" w:rsidRPr="007372EC" w:rsidTr="00C9410F">
        <w:trPr>
          <w:trHeight w:val="340"/>
        </w:trPr>
        <w:tc>
          <w:tcPr>
            <w:tcW w:w="345" w:type="pct"/>
            <w:vMerge/>
          </w:tcPr>
          <w:p w:rsidR="005A6615" w:rsidRPr="007372EC" w:rsidRDefault="005A6615" w:rsidP="001A53C1">
            <w:pPr>
              <w:widowControl/>
              <w:numPr>
                <w:ilvl w:val="0"/>
                <w:numId w:val="2"/>
              </w:numPr>
              <w:tabs>
                <w:tab w:val="right" w:leader="underscore" w:pos="9639"/>
              </w:tabs>
              <w:autoSpaceDE/>
              <w:autoSpaceDN/>
              <w:adjustRightInd/>
              <w:ind w:left="0" w:firstLine="0"/>
              <w:rPr>
                <w:bCs/>
                <w:sz w:val="24"/>
                <w:szCs w:val="24"/>
              </w:rPr>
            </w:pPr>
          </w:p>
        </w:tc>
        <w:tc>
          <w:tcPr>
            <w:tcW w:w="1470" w:type="pct"/>
            <w:vMerge/>
          </w:tcPr>
          <w:p w:rsidR="005A6615" w:rsidRPr="00CD0C45" w:rsidRDefault="005A6615" w:rsidP="00241384">
            <w:pPr>
              <w:tabs>
                <w:tab w:val="right" w:leader="underscore" w:pos="9639"/>
              </w:tabs>
              <w:rPr>
                <w:bCs/>
                <w:sz w:val="24"/>
                <w:szCs w:val="24"/>
              </w:rPr>
            </w:pPr>
          </w:p>
        </w:tc>
        <w:tc>
          <w:tcPr>
            <w:tcW w:w="364" w:type="pct"/>
          </w:tcPr>
          <w:p w:rsidR="005A6615" w:rsidRDefault="005A6615" w:rsidP="00241384">
            <w:pPr>
              <w:tabs>
                <w:tab w:val="right" w:leader="underscore" w:pos="9639"/>
              </w:tabs>
              <w:rPr>
                <w:bCs/>
                <w:sz w:val="24"/>
                <w:szCs w:val="24"/>
              </w:rPr>
            </w:pPr>
          </w:p>
        </w:tc>
        <w:tc>
          <w:tcPr>
            <w:tcW w:w="2239" w:type="pct"/>
          </w:tcPr>
          <w:p w:rsidR="005A6615" w:rsidRPr="00CD0C45" w:rsidRDefault="005A6615" w:rsidP="00472101">
            <w:pPr>
              <w:tabs>
                <w:tab w:val="right" w:leader="underscore" w:pos="9639"/>
              </w:tabs>
              <w:rPr>
                <w:bCs/>
                <w:sz w:val="24"/>
                <w:szCs w:val="24"/>
              </w:rPr>
            </w:pPr>
            <w:r w:rsidRPr="00CD0C45">
              <w:rPr>
                <w:bCs/>
                <w:sz w:val="24"/>
                <w:szCs w:val="24"/>
              </w:rPr>
              <w:t>Подготовка к практическим занятиям и подготовка доклада по теме</w:t>
            </w:r>
            <w:r w:rsidR="00472101">
              <w:rPr>
                <w:bCs/>
                <w:sz w:val="24"/>
                <w:szCs w:val="24"/>
              </w:rPr>
              <w:t xml:space="preserve"> « История философии»</w:t>
            </w:r>
          </w:p>
        </w:tc>
        <w:tc>
          <w:tcPr>
            <w:tcW w:w="582" w:type="pct"/>
          </w:tcPr>
          <w:p w:rsidR="005A6615" w:rsidRPr="00CD0C45" w:rsidRDefault="00C9410F" w:rsidP="00241384">
            <w:pPr>
              <w:tabs>
                <w:tab w:val="right" w:leader="underscore" w:pos="9639"/>
              </w:tabs>
              <w:jc w:val="center"/>
              <w:rPr>
                <w:bCs/>
                <w:sz w:val="24"/>
                <w:szCs w:val="24"/>
              </w:rPr>
            </w:pPr>
            <w:r>
              <w:rPr>
                <w:bCs/>
                <w:sz w:val="24"/>
                <w:szCs w:val="24"/>
              </w:rPr>
              <w:t>5</w:t>
            </w:r>
          </w:p>
        </w:tc>
      </w:tr>
      <w:tr w:rsidR="005A6615" w:rsidRPr="007372EC" w:rsidTr="00C9410F">
        <w:trPr>
          <w:trHeight w:val="340"/>
        </w:trPr>
        <w:tc>
          <w:tcPr>
            <w:tcW w:w="345" w:type="pct"/>
          </w:tcPr>
          <w:p w:rsidR="005A6615" w:rsidRPr="007372EC" w:rsidRDefault="008A3997" w:rsidP="00241384">
            <w:pPr>
              <w:widowControl/>
              <w:tabs>
                <w:tab w:val="right" w:leader="underscore" w:pos="9639"/>
              </w:tabs>
              <w:autoSpaceDE/>
              <w:autoSpaceDN/>
              <w:adjustRightInd/>
              <w:rPr>
                <w:bCs/>
                <w:sz w:val="24"/>
                <w:szCs w:val="24"/>
              </w:rPr>
            </w:pPr>
            <w:r>
              <w:rPr>
                <w:bCs/>
                <w:sz w:val="24"/>
                <w:szCs w:val="24"/>
              </w:rPr>
              <w:t>2</w:t>
            </w:r>
          </w:p>
        </w:tc>
        <w:tc>
          <w:tcPr>
            <w:tcW w:w="1470" w:type="pct"/>
          </w:tcPr>
          <w:p w:rsidR="005A6615" w:rsidRPr="007372EC" w:rsidRDefault="005A6615" w:rsidP="00241384">
            <w:pPr>
              <w:tabs>
                <w:tab w:val="right" w:leader="underscore" w:pos="9639"/>
              </w:tabs>
              <w:rPr>
                <w:bCs/>
                <w:sz w:val="24"/>
                <w:szCs w:val="24"/>
              </w:rPr>
            </w:pPr>
          </w:p>
        </w:tc>
        <w:tc>
          <w:tcPr>
            <w:tcW w:w="364" w:type="pct"/>
          </w:tcPr>
          <w:p w:rsidR="005A6615" w:rsidRPr="007372EC" w:rsidRDefault="005A6615" w:rsidP="00241384">
            <w:pPr>
              <w:tabs>
                <w:tab w:val="right" w:leader="underscore" w:pos="9639"/>
              </w:tabs>
              <w:rPr>
                <w:bCs/>
                <w:sz w:val="24"/>
                <w:szCs w:val="24"/>
              </w:rPr>
            </w:pPr>
          </w:p>
        </w:tc>
        <w:tc>
          <w:tcPr>
            <w:tcW w:w="2239" w:type="pct"/>
          </w:tcPr>
          <w:p w:rsidR="005A6615" w:rsidRPr="007372EC" w:rsidRDefault="00B57626" w:rsidP="00241384">
            <w:pPr>
              <w:tabs>
                <w:tab w:val="right" w:leader="underscore" w:pos="9639"/>
              </w:tabs>
              <w:rPr>
                <w:bCs/>
                <w:sz w:val="24"/>
                <w:szCs w:val="24"/>
              </w:rPr>
            </w:pPr>
            <w:r>
              <w:rPr>
                <w:bCs/>
                <w:sz w:val="24"/>
                <w:szCs w:val="24"/>
              </w:rPr>
              <w:t xml:space="preserve">Работа с помощью </w:t>
            </w:r>
            <w:proofErr w:type="gramStart"/>
            <w:r>
              <w:rPr>
                <w:bCs/>
                <w:sz w:val="24"/>
                <w:szCs w:val="24"/>
              </w:rPr>
              <w:t>Интернет-технологий</w:t>
            </w:r>
            <w:proofErr w:type="gramEnd"/>
            <w:r>
              <w:rPr>
                <w:bCs/>
                <w:sz w:val="24"/>
                <w:szCs w:val="24"/>
              </w:rPr>
              <w:t xml:space="preserve"> или другими средствами, предусматривающими интерактивное взаимодействие</w:t>
            </w:r>
          </w:p>
        </w:tc>
        <w:tc>
          <w:tcPr>
            <w:tcW w:w="582" w:type="pct"/>
          </w:tcPr>
          <w:p w:rsidR="005A6615" w:rsidRPr="007372EC" w:rsidRDefault="00C9410F" w:rsidP="00241384">
            <w:pPr>
              <w:tabs>
                <w:tab w:val="right" w:leader="underscore" w:pos="9639"/>
              </w:tabs>
              <w:jc w:val="center"/>
              <w:rPr>
                <w:bCs/>
                <w:sz w:val="24"/>
                <w:szCs w:val="24"/>
              </w:rPr>
            </w:pPr>
            <w:r>
              <w:rPr>
                <w:bCs/>
                <w:sz w:val="24"/>
                <w:szCs w:val="24"/>
              </w:rPr>
              <w:t>5</w:t>
            </w:r>
          </w:p>
        </w:tc>
      </w:tr>
      <w:tr w:rsidR="005A6615" w:rsidRPr="007372EC" w:rsidTr="00C9410F">
        <w:trPr>
          <w:trHeight w:val="340"/>
        </w:trPr>
        <w:tc>
          <w:tcPr>
            <w:tcW w:w="345" w:type="pct"/>
          </w:tcPr>
          <w:p w:rsidR="005A6615" w:rsidRPr="007372EC" w:rsidRDefault="008A3997" w:rsidP="00241384">
            <w:pPr>
              <w:widowControl/>
              <w:tabs>
                <w:tab w:val="right" w:leader="underscore" w:pos="9639"/>
              </w:tabs>
              <w:autoSpaceDE/>
              <w:autoSpaceDN/>
              <w:adjustRightInd/>
              <w:rPr>
                <w:bCs/>
                <w:sz w:val="24"/>
                <w:szCs w:val="24"/>
              </w:rPr>
            </w:pPr>
            <w:r>
              <w:rPr>
                <w:bCs/>
                <w:sz w:val="24"/>
                <w:szCs w:val="24"/>
              </w:rPr>
              <w:t>3</w:t>
            </w:r>
          </w:p>
        </w:tc>
        <w:tc>
          <w:tcPr>
            <w:tcW w:w="1470" w:type="pct"/>
          </w:tcPr>
          <w:p w:rsidR="005A6615" w:rsidRPr="007372EC" w:rsidRDefault="00C9410F" w:rsidP="00241384">
            <w:pPr>
              <w:tabs>
                <w:tab w:val="right" w:leader="underscore" w:pos="9639"/>
              </w:tabs>
              <w:rPr>
                <w:bCs/>
                <w:sz w:val="24"/>
                <w:szCs w:val="24"/>
              </w:rPr>
            </w:pPr>
            <w:r>
              <w:rPr>
                <w:bCs/>
                <w:spacing w:val="-2"/>
                <w:sz w:val="24"/>
                <w:szCs w:val="24"/>
              </w:rPr>
              <w:t>Раздел 2</w:t>
            </w:r>
            <w:r w:rsidR="002921D6">
              <w:rPr>
                <w:bCs/>
                <w:spacing w:val="-2"/>
                <w:sz w:val="24"/>
                <w:szCs w:val="24"/>
              </w:rPr>
              <w:t>. Социальная философия</w:t>
            </w:r>
          </w:p>
        </w:tc>
        <w:tc>
          <w:tcPr>
            <w:tcW w:w="364" w:type="pct"/>
          </w:tcPr>
          <w:p w:rsidR="005A6615" w:rsidRPr="007372EC" w:rsidRDefault="002921D6" w:rsidP="00241384">
            <w:pPr>
              <w:tabs>
                <w:tab w:val="right" w:leader="underscore" w:pos="9639"/>
              </w:tabs>
              <w:rPr>
                <w:bCs/>
                <w:sz w:val="24"/>
                <w:szCs w:val="24"/>
              </w:rPr>
            </w:pPr>
            <w:r>
              <w:rPr>
                <w:bCs/>
                <w:sz w:val="24"/>
                <w:szCs w:val="24"/>
              </w:rPr>
              <w:t>1.1.</w:t>
            </w:r>
          </w:p>
        </w:tc>
        <w:tc>
          <w:tcPr>
            <w:tcW w:w="2239" w:type="pct"/>
          </w:tcPr>
          <w:p w:rsidR="005A6615" w:rsidRPr="007372EC" w:rsidRDefault="002921D6" w:rsidP="00241384">
            <w:pPr>
              <w:tabs>
                <w:tab w:val="right" w:leader="underscore" w:pos="9639"/>
              </w:tabs>
              <w:rPr>
                <w:bCs/>
                <w:sz w:val="24"/>
                <w:szCs w:val="24"/>
              </w:rPr>
            </w:pPr>
            <w:r>
              <w:rPr>
                <w:bCs/>
                <w:sz w:val="24"/>
                <w:szCs w:val="24"/>
              </w:rPr>
              <w:t>Самостоятельное изучение материала по теме «Социальная философия»</w:t>
            </w:r>
          </w:p>
        </w:tc>
        <w:tc>
          <w:tcPr>
            <w:tcW w:w="582" w:type="pct"/>
          </w:tcPr>
          <w:p w:rsidR="005A6615" w:rsidRPr="007372EC" w:rsidRDefault="00C9410F" w:rsidP="00241384">
            <w:pPr>
              <w:tabs>
                <w:tab w:val="right" w:leader="underscore" w:pos="9639"/>
              </w:tabs>
              <w:jc w:val="center"/>
              <w:rPr>
                <w:bCs/>
                <w:sz w:val="24"/>
                <w:szCs w:val="24"/>
              </w:rPr>
            </w:pPr>
            <w:r>
              <w:rPr>
                <w:bCs/>
                <w:sz w:val="24"/>
                <w:szCs w:val="24"/>
              </w:rPr>
              <w:t>5</w:t>
            </w:r>
          </w:p>
        </w:tc>
      </w:tr>
      <w:tr w:rsidR="005A6615" w:rsidRPr="007372EC" w:rsidTr="00C9410F">
        <w:trPr>
          <w:trHeight w:val="340"/>
        </w:trPr>
        <w:tc>
          <w:tcPr>
            <w:tcW w:w="345" w:type="pct"/>
          </w:tcPr>
          <w:p w:rsidR="005A6615" w:rsidRPr="007372EC" w:rsidRDefault="008A3997" w:rsidP="00241384">
            <w:pPr>
              <w:widowControl/>
              <w:tabs>
                <w:tab w:val="right" w:leader="underscore" w:pos="9639"/>
              </w:tabs>
              <w:autoSpaceDE/>
              <w:autoSpaceDN/>
              <w:adjustRightInd/>
              <w:rPr>
                <w:bCs/>
                <w:sz w:val="24"/>
                <w:szCs w:val="24"/>
              </w:rPr>
            </w:pPr>
            <w:r>
              <w:rPr>
                <w:bCs/>
                <w:sz w:val="24"/>
                <w:szCs w:val="24"/>
              </w:rPr>
              <w:t>4</w:t>
            </w:r>
          </w:p>
        </w:tc>
        <w:tc>
          <w:tcPr>
            <w:tcW w:w="1470" w:type="pct"/>
          </w:tcPr>
          <w:p w:rsidR="005A6615" w:rsidRPr="007372EC" w:rsidRDefault="005A6615" w:rsidP="00241384">
            <w:pPr>
              <w:tabs>
                <w:tab w:val="right" w:leader="underscore" w:pos="9639"/>
              </w:tabs>
              <w:rPr>
                <w:bCs/>
                <w:sz w:val="24"/>
                <w:szCs w:val="24"/>
              </w:rPr>
            </w:pPr>
          </w:p>
        </w:tc>
        <w:tc>
          <w:tcPr>
            <w:tcW w:w="364" w:type="pct"/>
          </w:tcPr>
          <w:p w:rsidR="005A6615" w:rsidRPr="007372EC" w:rsidRDefault="002921D6" w:rsidP="00241384">
            <w:pPr>
              <w:tabs>
                <w:tab w:val="right" w:leader="underscore" w:pos="9639"/>
              </w:tabs>
              <w:rPr>
                <w:bCs/>
                <w:sz w:val="24"/>
                <w:szCs w:val="24"/>
              </w:rPr>
            </w:pPr>
            <w:r>
              <w:rPr>
                <w:bCs/>
                <w:sz w:val="24"/>
                <w:szCs w:val="24"/>
              </w:rPr>
              <w:t>1.2.</w:t>
            </w:r>
          </w:p>
        </w:tc>
        <w:tc>
          <w:tcPr>
            <w:tcW w:w="2239" w:type="pct"/>
          </w:tcPr>
          <w:p w:rsidR="005A6615" w:rsidRPr="007372EC" w:rsidRDefault="002921D6" w:rsidP="00241384">
            <w:pPr>
              <w:tabs>
                <w:tab w:val="right" w:leader="underscore" w:pos="9639"/>
              </w:tabs>
              <w:rPr>
                <w:bCs/>
                <w:sz w:val="24"/>
                <w:szCs w:val="24"/>
              </w:rPr>
            </w:pPr>
            <w:r>
              <w:rPr>
                <w:bCs/>
                <w:sz w:val="24"/>
                <w:szCs w:val="24"/>
              </w:rPr>
              <w:t>Выполнение домашнего задания по темам практических занятий «Этапы развития социальной философии»</w:t>
            </w:r>
          </w:p>
        </w:tc>
        <w:tc>
          <w:tcPr>
            <w:tcW w:w="582" w:type="pct"/>
          </w:tcPr>
          <w:p w:rsidR="005A6615" w:rsidRPr="007372EC" w:rsidRDefault="00C9410F" w:rsidP="00241384">
            <w:pPr>
              <w:tabs>
                <w:tab w:val="right" w:leader="underscore" w:pos="9639"/>
              </w:tabs>
              <w:jc w:val="center"/>
              <w:rPr>
                <w:bCs/>
                <w:sz w:val="24"/>
                <w:szCs w:val="24"/>
              </w:rPr>
            </w:pPr>
            <w:r>
              <w:rPr>
                <w:bCs/>
                <w:sz w:val="24"/>
                <w:szCs w:val="24"/>
              </w:rPr>
              <w:t>5</w:t>
            </w:r>
          </w:p>
        </w:tc>
      </w:tr>
      <w:tr w:rsidR="005A6615" w:rsidRPr="007372EC" w:rsidTr="00C9410F">
        <w:trPr>
          <w:trHeight w:val="340"/>
        </w:trPr>
        <w:tc>
          <w:tcPr>
            <w:tcW w:w="345" w:type="pct"/>
          </w:tcPr>
          <w:p w:rsidR="005A6615" w:rsidRPr="007372EC" w:rsidRDefault="008A3997" w:rsidP="00241384">
            <w:pPr>
              <w:widowControl/>
              <w:tabs>
                <w:tab w:val="right" w:leader="underscore" w:pos="9639"/>
              </w:tabs>
              <w:autoSpaceDE/>
              <w:autoSpaceDN/>
              <w:adjustRightInd/>
              <w:rPr>
                <w:bCs/>
                <w:sz w:val="24"/>
                <w:szCs w:val="24"/>
              </w:rPr>
            </w:pPr>
            <w:r>
              <w:rPr>
                <w:bCs/>
                <w:sz w:val="24"/>
                <w:szCs w:val="24"/>
              </w:rPr>
              <w:t>5</w:t>
            </w:r>
          </w:p>
        </w:tc>
        <w:tc>
          <w:tcPr>
            <w:tcW w:w="1470" w:type="pct"/>
          </w:tcPr>
          <w:p w:rsidR="005A6615" w:rsidRPr="007372EC" w:rsidRDefault="005A6615" w:rsidP="00241384">
            <w:pPr>
              <w:tabs>
                <w:tab w:val="right" w:leader="underscore" w:pos="9639"/>
              </w:tabs>
              <w:rPr>
                <w:bCs/>
                <w:sz w:val="24"/>
                <w:szCs w:val="24"/>
              </w:rPr>
            </w:pPr>
          </w:p>
        </w:tc>
        <w:tc>
          <w:tcPr>
            <w:tcW w:w="364" w:type="pct"/>
          </w:tcPr>
          <w:p w:rsidR="005A6615" w:rsidRPr="007372EC" w:rsidRDefault="002921D6" w:rsidP="00241384">
            <w:pPr>
              <w:tabs>
                <w:tab w:val="right" w:leader="underscore" w:pos="9639"/>
              </w:tabs>
              <w:rPr>
                <w:bCs/>
                <w:sz w:val="24"/>
                <w:szCs w:val="24"/>
              </w:rPr>
            </w:pPr>
            <w:r>
              <w:rPr>
                <w:bCs/>
                <w:sz w:val="24"/>
                <w:szCs w:val="24"/>
              </w:rPr>
              <w:t>1.3.</w:t>
            </w:r>
          </w:p>
        </w:tc>
        <w:tc>
          <w:tcPr>
            <w:tcW w:w="2239" w:type="pct"/>
          </w:tcPr>
          <w:p w:rsidR="005A6615" w:rsidRPr="007372EC" w:rsidRDefault="002921D6" w:rsidP="00241384">
            <w:pPr>
              <w:tabs>
                <w:tab w:val="right" w:leader="underscore" w:pos="9639"/>
              </w:tabs>
              <w:rPr>
                <w:bCs/>
                <w:sz w:val="24"/>
                <w:szCs w:val="24"/>
              </w:rPr>
            </w:pPr>
            <w:r>
              <w:rPr>
                <w:bCs/>
                <w:sz w:val="24"/>
                <w:szCs w:val="24"/>
              </w:rPr>
              <w:t>Подготовка к практическим занятиям и подготовка доклада по теме « социальная философия»</w:t>
            </w:r>
          </w:p>
        </w:tc>
        <w:tc>
          <w:tcPr>
            <w:tcW w:w="582" w:type="pct"/>
          </w:tcPr>
          <w:p w:rsidR="005A6615" w:rsidRPr="007372EC" w:rsidRDefault="007E297B" w:rsidP="00241384">
            <w:pPr>
              <w:tabs>
                <w:tab w:val="right" w:leader="underscore" w:pos="9639"/>
              </w:tabs>
              <w:jc w:val="center"/>
              <w:rPr>
                <w:bCs/>
                <w:sz w:val="24"/>
                <w:szCs w:val="24"/>
              </w:rPr>
            </w:pPr>
            <w:r>
              <w:rPr>
                <w:bCs/>
                <w:sz w:val="24"/>
                <w:szCs w:val="24"/>
              </w:rPr>
              <w:t>4</w:t>
            </w:r>
          </w:p>
        </w:tc>
      </w:tr>
      <w:tr w:rsidR="005A6615" w:rsidRPr="007372EC" w:rsidTr="00C9410F">
        <w:trPr>
          <w:trHeight w:val="340"/>
        </w:trPr>
        <w:tc>
          <w:tcPr>
            <w:tcW w:w="345" w:type="pct"/>
          </w:tcPr>
          <w:p w:rsidR="005A6615" w:rsidRPr="007372EC" w:rsidRDefault="008A3997" w:rsidP="00241384">
            <w:pPr>
              <w:widowControl/>
              <w:tabs>
                <w:tab w:val="right" w:leader="underscore" w:pos="9639"/>
              </w:tabs>
              <w:autoSpaceDE/>
              <w:autoSpaceDN/>
              <w:adjustRightInd/>
              <w:rPr>
                <w:bCs/>
                <w:sz w:val="24"/>
                <w:szCs w:val="24"/>
              </w:rPr>
            </w:pPr>
            <w:r>
              <w:rPr>
                <w:bCs/>
                <w:sz w:val="24"/>
                <w:szCs w:val="24"/>
              </w:rPr>
              <w:t>6</w:t>
            </w:r>
          </w:p>
        </w:tc>
        <w:tc>
          <w:tcPr>
            <w:tcW w:w="1470" w:type="pct"/>
          </w:tcPr>
          <w:p w:rsidR="005A6615" w:rsidRPr="007372EC" w:rsidRDefault="005A6615" w:rsidP="00241384">
            <w:pPr>
              <w:tabs>
                <w:tab w:val="right" w:leader="underscore" w:pos="9639"/>
              </w:tabs>
              <w:rPr>
                <w:bCs/>
                <w:sz w:val="24"/>
                <w:szCs w:val="24"/>
              </w:rPr>
            </w:pPr>
          </w:p>
        </w:tc>
        <w:tc>
          <w:tcPr>
            <w:tcW w:w="364" w:type="pct"/>
          </w:tcPr>
          <w:p w:rsidR="005A6615" w:rsidRPr="007372EC" w:rsidRDefault="005A6615" w:rsidP="00241384">
            <w:pPr>
              <w:tabs>
                <w:tab w:val="right" w:leader="underscore" w:pos="9639"/>
              </w:tabs>
              <w:rPr>
                <w:bCs/>
                <w:sz w:val="24"/>
                <w:szCs w:val="24"/>
              </w:rPr>
            </w:pPr>
          </w:p>
        </w:tc>
        <w:tc>
          <w:tcPr>
            <w:tcW w:w="2239" w:type="pct"/>
          </w:tcPr>
          <w:p w:rsidR="005A6615" w:rsidRPr="007372EC" w:rsidRDefault="00B57626" w:rsidP="00241384">
            <w:pPr>
              <w:tabs>
                <w:tab w:val="right" w:leader="underscore" w:pos="9639"/>
              </w:tabs>
              <w:rPr>
                <w:bCs/>
                <w:sz w:val="24"/>
                <w:szCs w:val="24"/>
              </w:rPr>
            </w:pPr>
            <w:r>
              <w:rPr>
                <w:bCs/>
                <w:sz w:val="24"/>
                <w:szCs w:val="24"/>
              </w:rPr>
              <w:t xml:space="preserve">Работа с помощью </w:t>
            </w:r>
            <w:proofErr w:type="gramStart"/>
            <w:r>
              <w:rPr>
                <w:bCs/>
                <w:sz w:val="24"/>
                <w:szCs w:val="24"/>
              </w:rPr>
              <w:t>Интернет-технологий</w:t>
            </w:r>
            <w:proofErr w:type="gramEnd"/>
            <w:r>
              <w:rPr>
                <w:bCs/>
                <w:sz w:val="24"/>
                <w:szCs w:val="24"/>
              </w:rPr>
              <w:t xml:space="preserve"> или другими средствами, предусматривающими интерактивное взаимодействие</w:t>
            </w:r>
          </w:p>
        </w:tc>
        <w:tc>
          <w:tcPr>
            <w:tcW w:w="582" w:type="pct"/>
          </w:tcPr>
          <w:p w:rsidR="005A6615" w:rsidRPr="007372EC" w:rsidRDefault="007E297B" w:rsidP="00241384">
            <w:pPr>
              <w:tabs>
                <w:tab w:val="right" w:leader="underscore" w:pos="9639"/>
              </w:tabs>
              <w:jc w:val="center"/>
              <w:rPr>
                <w:bCs/>
                <w:sz w:val="24"/>
                <w:szCs w:val="24"/>
              </w:rPr>
            </w:pPr>
            <w:r>
              <w:rPr>
                <w:bCs/>
                <w:sz w:val="24"/>
                <w:szCs w:val="24"/>
              </w:rPr>
              <w:t>4</w:t>
            </w:r>
          </w:p>
        </w:tc>
      </w:tr>
      <w:tr w:rsidR="005A6615" w:rsidRPr="007372EC" w:rsidTr="00C9410F">
        <w:trPr>
          <w:trHeight w:val="340"/>
        </w:trPr>
        <w:tc>
          <w:tcPr>
            <w:tcW w:w="345" w:type="pct"/>
          </w:tcPr>
          <w:p w:rsidR="005A6615" w:rsidRPr="007372EC" w:rsidRDefault="005A6615" w:rsidP="00241384">
            <w:pPr>
              <w:widowControl/>
              <w:tabs>
                <w:tab w:val="right" w:leader="underscore" w:pos="9639"/>
              </w:tabs>
              <w:autoSpaceDE/>
              <w:autoSpaceDN/>
              <w:adjustRightInd/>
              <w:rPr>
                <w:bCs/>
                <w:sz w:val="24"/>
                <w:szCs w:val="24"/>
              </w:rPr>
            </w:pPr>
          </w:p>
        </w:tc>
        <w:tc>
          <w:tcPr>
            <w:tcW w:w="1470" w:type="pct"/>
          </w:tcPr>
          <w:p w:rsidR="005A6615" w:rsidRPr="007372EC" w:rsidRDefault="005A6615" w:rsidP="00241384">
            <w:pPr>
              <w:tabs>
                <w:tab w:val="right" w:leader="underscore" w:pos="9639"/>
              </w:tabs>
              <w:rPr>
                <w:bCs/>
                <w:sz w:val="24"/>
                <w:szCs w:val="24"/>
              </w:rPr>
            </w:pPr>
          </w:p>
        </w:tc>
        <w:tc>
          <w:tcPr>
            <w:tcW w:w="364" w:type="pct"/>
          </w:tcPr>
          <w:p w:rsidR="005A6615" w:rsidRPr="007372EC" w:rsidRDefault="005A6615" w:rsidP="00241384">
            <w:pPr>
              <w:tabs>
                <w:tab w:val="right" w:leader="underscore" w:pos="9639"/>
              </w:tabs>
              <w:rPr>
                <w:bCs/>
                <w:sz w:val="24"/>
                <w:szCs w:val="24"/>
              </w:rPr>
            </w:pPr>
          </w:p>
        </w:tc>
        <w:tc>
          <w:tcPr>
            <w:tcW w:w="2239" w:type="pct"/>
          </w:tcPr>
          <w:p w:rsidR="005A6615" w:rsidRPr="007372EC" w:rsidRDefault="005A6615" w:rsidP="00241384">
            <w:pPr>
              <w:tabs>
                <w:tab w:val="right" w:leader="underscore" w:pos="9639"/>
              </w:tabs>
              <w:rPr>
                <w:bCs/>
                <w:sz w:val="24"/>
                <w:szCs w:val="24"/>
              </w:rPr>
            </w:pPr>
          </w:p>
        </w:tc>
        <w:tc>
          <w:tcPr>
            <w:tcW w:w="582" w:type="pct"/>
          </w:tcPr>
          <w:p w:rsidR="005A6615" w:rsidRPr="007372EC" w:rsidRDefault="005A6615" w:rsidP="00241384">
            <w:pPr>
              <w:tabs>
                <w:tab w:val="right" w:leader="underscore" w:pos="9639"/>
              </w:tabs>
              <w:jc w:val="center"/>
              <w:rPr>
                <w:bCs/>
                <w:sz w:val="24"/>
                <w:szCs w:val="24"/>
              </w:rPr>
            </w:pPr>
          </w:p>
        </w:tc>
      </w:tr>
      <w:tr w:rsidR="005A6615" w:rsidRPr="007372EC" w:rsidTr="00C9410F">
        <w:trPr>
          <w:trHeight w:val="340"/>
        </w:trPr>
        <w:tc>
          <w:tcPr>
            <w:tcW w:w="4418" w:type="pct"/>
            <w:gridSpan w:val="4"/>
          </w:tcPr>
          <w:p w:rsidR="005A6615" w:rsidRPr="007372EC" w:rsidRDefault="005A6615" w:rsidP="00241384">
            <w:pPr>
              <w:tabs>
                <w:tab w:val="right" w:leader="underscore" w:pos="9639"/>
              </w:tabs>
              <w:rPr>
                <w:b/>
                <w:bCs/>
                <w:sz w:val="24"/>
                <w:szCs w:val="24"/>
              </w:rPr>
            </w:pPr>
            <w:r>
              <w:rPr>
                <w:b/>
                <w:bCs/>
                <w:sz w:val="24"/>
                <w:szCs w:val="24"/>
              </w:rPr>
              <w:t>Всего часов в семестре</w:t>
            </w:r>
            <w:r w:rsidRPr="007372EC">
              <w:rPr>
                <w:b/>
                <w:bCs/>
                <w:sz w:val="24"/>
                <w:szCs w:val="24"/>
              </w:rPr>
              <w:t>:</w:t>
            </w:r>
          </w:p>
        </w:tc>
        <w:tc>
          <w:tcPr>
            <w:tcW w:w="582" w:type="pct"/>
          </w:tcPr>
          <w:p w:rsidR="005A6615" w:rsidRPr="007372EC" w:rsidRDefault="007E297B" w:rsidP="00241384">
            <w:pPr>
              <w:tabs>
                <w:tab w:val="right" w:leader="underscore" w:pos="9639"/>
              </w:tabs>
              <w:jc w:val="center"/>
              <w:rPr>
                <w:bCs/>
                <w:sz w:val="24"/>
                <w:szCs w:val="24"/>
              </w:rPr>
            </w:pPr>
            <w:r>
              <w:rPr>
                <w:bCs/>
                <w:sz w:val="24"/>
                <w:szCs w:val="24"/>
              </w:rPr>
              <w:t>38</w:t>
            </w:r>
          </w:p>
        </w:tc>
      </w:tr>
    </w:tbl>
    <w:p w:rsidR="005A6615" w:rsidRPr="007372EC" w:rsidRDefault="005A6615" w:rsidP="005A6615">
      <w:pPr>
        <w:tabs>
          <w:tab w:val="right" w:leader="underscore" w:pos="9639"/>
        </w:tabs>
        <w:jc w:val="both"/>
        <w:rPr>
          <w:b/>
          <w:bCs/>
          <w:sz w:val="24"/>
          <w:szCs w:val="24"/>
        </w:rPr>
      </w:pPr>
    </w:p>
    <w:p w:rsidR="005A6615" w:rsidRDefault="005A6615" w:rsidP="005A6615">
      <w:pPr>
        <w:jc w:val="both"/>
        <w:rPr>
          <w:b/>
          <w:sz w:val="24"/>
          <w:szCs w:val="24"/>
        </w:rPr>
      </w:pPr>
    </w:p>
    <w:p w:rsidR="005A6615" w:rsidRDefault="005A6615" w:rsidP="005A6615">
      <w:pPr>
        <w:jc w:val="both"/>
        <w:rPr>
          <w:b/>
          <w:sz w:val="24"/>
          <w:szCs w:val="24"/>
        </w:rPr>
      </w:pPr>
      <w:r>
        <w:rPr>
          <w:b/>
          <w:sz w:val="24"/>
          <w:szCs w:val="24"/>
        </w:rPr>
        <w:t xml:space="preserve">5. ПЕРЕЧЕНЬ УЧЕБНО-МЕТОДИЧЕСКОГО ОБЕСПЕЧЕНИЯ ДЛЯ САМОСТОЯТЕЛЬНОЙ РАБОТЫ </w:t>
      </w:r>
      <w:proofErr w:type="gramStart"/>
      <w:r>
        <w:rPr>
          <w:b/>
          <w:sz w:val="24"/>
          <w:szCs w:val="24"/>
        </w:rPr>
        <w:t>ОБУЧАЮЩИХСЯ</w:t>
      </w:r>
      <w:proofErr w:type="gramEnd"/>
      <w:r>
        <w:rPr>
          <w:b/>
          <w:sz w:val="24"/>
          <w:szCs w:val="24"/>
        </w:rPr>
        <w:t xml:space="preserve"> ПО ДИСЦИПЛИНЕ</w:t>
      </w:r>
    </w:p>
    <w:p w:rsidR="005A6615" w:rsidRDefault="005A6615" w:rsidP="005A6615">
      <w:pPr>
        <w:jc w:val="both"/>
        <w:rPr>
          <w:b/>
          <w:sz w:val="24"/>
          <w:szCs w:val="24"/>
        </w:rPr>
      </w:pPr>
    </w:p>
    <w:p w:rsidR="005A6615" w:rsidRDefault="005A6615" w:rsidP="005A6615">
      <w:pPr>
        <w:jc w:val="both"/>
        <w:rPr>
          <w:b/>
          <w:sz w:val="24"/>
          <w:szCs w:val="24"/>
        </w:rPr>
      </w:pPr>
      <w:r>
        <w:rPr>
          <w:b/>
          <w:sz w:val="24"/>
          <w:szCs w:val="24"/>
        </w:rPr>
        <w:t xml:space="preserve">5.1. Методические указания для подготовки студентов к лекционным занятиям </w:t>
      </w:r>
    </w:p>
    <w:p w:rsidR="006A46DD" w:rsidRPr="008C1029" w:rsidRDefault="006A46DD" w:rsidP="006A46DD">
      <w:pPr>
        <w:widowControl/>
        <w:autoSpaceDE/>
        <w:autoSpaceDN/>
        <w:adjustRightInd/>
        <w:jc w:val="both"/>
        <w:rPr>
          <w:sz w:val="24"/>
          <w:szCs w:val="24"/>
        </w:rPr>
      </w:pPr>
      <w:r w:rsidRPr="008C1029">
        <w:rPr>
          <w:sz w:val="24"/>
          <w:szCs w:val="24"/>
        </w:rPr>
        <w:t>Главным условием эффективности работы на лекции является внимательное отношение к получаемой информации. Слушая лек</w:t>
      </w:r>
      <w:r w:rsidRPr="008C1029">
        <w:rPr>
          <w:sz w:val="24"/>
          <w:szCs w:val="24"/>
        </w:rPr>
        <w:softHyphen/>
        <w:t>цию, необходимо:</w:t>
      </w:r>
    </w:p>
    <w:p w:rsidR="006A46DD" w:rsidRPr="008C1029" w:rsidRDefault="006A46DD" w:rsidP="00417E6B">
      <w:pPr>
        <w:widowControl/>
        <w:numPr>
          <w:ilvl w:val="0"/>
          <w:numId w:val="5"/>
        </w:numPr>
        <w:tabs>
          <w:tab w:val="num" w:pos="0"/>
        </w:tabs>
        <w:autoSpaceDE/>
        <w:autoSpaceDN/>
        <w:adjustRightInd/>
        <w:spacing w:after="200"/>
        <w:ind w:left="0" w:firstLine="0"/>
        <w:jc w:val="both"/>
        <w:rPr>
          <w:sz w:val="24"/>
          <w:szCs w:val="24"/>
        </w:rPr>
      </w:pPr>
      <w:r w:rsidRPr="008C1029">
        <w:rPr>
          <w:sz w:val="24"/>
          <w:szCs w:val="24"/>
        </w:rPr>
        <w:t xml:space="preserve"> стремиться к пониманию и усвоению содержания лекции,</w:t>
      </w:r>
      <w:r w:rsidRPr="008C1029">
        <w:rPr>
          <w:sz w:val="24"/>
          <w:szCs w:val="24"/>
        </w:rPr>
        <w:br/>
        <w:t>главных положений и идей ее темы, их внутренней взаимосвязи;</w:t>
      </w:r>
    </w:p>
    <w:p w:rsidR="006A46DD" w:rsidRPr="008C1029" w:rsidRDefault="006A46DD" w:rsidP="00417E6B">
      <w:pPr>
        <w:widowControl/>
        <w:numPr>
          <w:ilvl w:val="0"/>
          <w:numId w:val="5"/>
        </w:numPr>
        <w:tabs>
          <w:tab w:val="num" w:pos="0"/>
        </w:tabs>
        <w:autoSpaceDE/>
        <w:autoSpaceDN/>
        <w:adjustRightInd/>
        <w:spacing w:after="200"/>
        <w:ind w:left="0" w:firstLine="0"/>
        <w:jc w:val="both"/>
        <w:rPr>
          <w:sz w:val="24"/>
          <w:szCs w:val="24"/>
        </w:rPr>
      </w:pPr>
      <w:r w:rsidRPr="008C1029">
        <w:rPr>
          <w:sz w:val="24"/>
          <w:szCs w:val="24"/>
        </w:rPr>
        <w:t xml:space="preserve"> осмыслить излагаемый материал, выделить в нем главное и существенное;</w:t>
      </w:r>
    </w:p>
    <w:p w:rsidR="006A46DD" w:rsidRPr="008C1029" w:rsidRDefault="006A46DD" w:rsidP="00417E6B">
      <w:pPr>
        <w:widowControl/>
        <w:numPr>
          <w:ilvl w:val="0"/>
          <w:numId w:val="5"/>
        </w:numPr>
        <w:autoSpaceDE/>
        <w:autoSpaceDN/>
        <w:adjustRightInd/>
        <w:spacing w:after="200"/>
        <w:ind w:left="0" w:firstLine="0"/>
        <w:jc w:val="both"/>
        <w:rPr>
          <w:sz w:val="24"/>
          <w:szCs w:val="24"/>
        </w:rPr>
      </w:pPr>
      <w:proofErr w:type="gramStart"/>
      <w:r w:rsidRPr="008C1029">
        <w:rPr>
          <w:sz w:val="24"/>
          <w:szCs w:val="24"/>
        </w:rPr>
        <w:t>мысленно установить связь нового материала с ранее изу</w:t>
      </w:r>
      <w:r w:rsidRPr="008C1029">
        <w:rPr>
          <w:sz w:val="24"/>
          <w:szCs w:val="24"/>
        </w:rPr>
        <w:softHyphen/>
        <w:t>ченным, вспомнить то, что уже известно по данному вопросу;</w:t>
      </w:r>
      <w:proofErr w:type="gramEnd"/>
    </w:p>
    <w:p w:rsidR="006A46DD" w:rsidRPr="008C1029" w:rsidRDefault="006A46DD" w:rsidP="00417E6B">
      <w:pPr>
        <w:widowControl/>
        <w:numPr>
          <w:ilvl w:val="0"/>
          <w:numId w:val="5"/>
        </w:numPr>
        <w:autoSpaceDE/>
        <w:autoSpaceDN/>
        <w:adjustRightInd/>
        <w:spacing w:after="200"/>
        <w:ind w:left="0" w:firstLine="0"/>
        <w:jc w:val="both"/>
        <w:rPr>
          <w:sz w:val="24"/>
          <w:szCs w:val="24"/>
        </w:rPr>
      </w:pPr>
      <w:r w:rsidRPr="008C1029">
        <w:rPr>
          <w:sz w:val="24"/>
          <w:szCs w:val="24"/>
        </w:rPr>
        <w:t>установить, на что опирается новый материал, какие идеи в нем развиваются, конкретизируются;</w:t>
      </w:r>
    </w:p>
    <w:p w:rsidR="006A46DD" w:rsidRPr="008C1029" w:rsidRDefault="006A46DD" w:rsidP="00417E6B">
      <w:pPr>
        <w:widowControl/>
        <w:numPr>
          <w:ilvl w:val="0"/>
          <w:numId w:val="5"/>
        </w:numPr>
        <w:autoSpaceDE/>
        <w:autoSpaceDN/>
        <w:adjustRightInd/>
        <w:spacing w:after="200"/>
        <w:ind w:left="0" w:firstLine="0"/>
        <w:jc w:val="both"/>
        <w:rPr>
          <w:sz w:val="24"/>
          <w:szCs w:val="24"/>
        </w:rPr>
      </w:pPr>
      <w:r w:rsidRPr="008C1029">
        <w:rPr>
          <w:sz w:val="24"/>
          <w:szCs w:val="24"/>
        </w:rPr>
        <w:lastRenderedPageBreak/>
        <w:t>связывать новую информацию с имеющимися знаниями, опытом, фактами.</w:t>
      </w:r>
    </w:p>
    <w:p w:rsidR="006A46DD" w:rsidRPr="008C1029" w:rsidRDefault="006A46DD" w:rsidP="006A46DD">
      <w:pPr>
        <w:widowControl/>
        <w:autoSpaceDE/>
        <w:autoSpaceDN/>
        <w:adjustRightInd/>
        <w:jc w:val="both"/>
        <w:rPr>
          <w:sz w:val="24"/>
          <w:szCs w:val="24"/>
        </w:rPr>
      </w:pPr>
      <w:r w:rsidRPr="008C1029">
        <w:rPr>
          <w:sz w:val="24"/>
          <w:szCs w:val="24"/>
        </w:rPr>
        <w:t>Работая на лекции, студент должен обратить внимание на осо</w:t>
      </w:r>
      <w:r w:rsidRPr="008C1029">
        <w:rPr>
          <w:sz w:val="24"/>
          <w:szCs w:val="24"/>
        </w:rPr>
        <w:softHyphen/>
        <w:t>бенности техники ее исполнения. Повышением или понижением тона, изменением ритма, паузой или ударением преподаватель подчеркивает основные положения, главные мысли, выводы. Уло</w:t>
      </w:r>
      <w:r w:rsidRPr="008C1029">
        <w:rPr>
          <w:sz w:val="24"/>
          <w:szCs w:val="24"/>
        </w:rPr>
        <w:softHyphen/>
        <w:t>вив манеру и технику исполнения лекции тем или иным препода</w:t>
      </w:r>
      <w:r w:rsidRPr="008C1029">
        <w:rPr>
          <w:sz w:val="24"/>
          <w:szCs w:val="24"/>
        </w:rPr>
        <w:softHyphen/>
        <w:t>вателем, студент значительно облегчает свою работу по первично</w:t>
      </w:r>
      <w:r w:rsidRPr="008C1029">
        <w:rPr>
          <w:sz w:val="24"/>
          <w:szCs w:val="24"/>
        </w:rPr>
        <w:softHyphen/>
        <w:t>му анализу и обработке излагаемого материала. Важно уловить и другие методические особенности, в частности: как преподаватель определяет цель лекции, намечает задачи, формулирует проблемы, использует систему доказательств, делает обобщения и выводы, как увязывает теоретические положения с практикой.</w:t>
      </w:r>
    </w:p>
    <w:p w:rsidR="006A46DD" w:rsidRPr="008C1029" w:rsidRDefault="006A46DD" w:rsidP="006A46DD">
      <w:pPr>
        <w:widowControl/>
        <w:autoSpaceDE/>
        <w:autoSpaceDN/>
        <w:adjustRightInd/>
        <w:jc w:val="both"/>
        <w:rPr>
          <w:sz w:val="24"/>
          <w:szCs w:val="24"/>
        </w:rPr>
      </w:pPr>
      <w:r w:rsidRPr="008C1029">
        <w:rPr>
          <w:sz w:val="24"/>
          <w:szCs w:val="24"/>
        </w:rPr>
        <w:t>Важной особенностью работы студентов на лекции является ее запись. Запись лекции дисциплинирует его, активизирует внима</w:t>
      </w:r>
      <w:r w:rsidRPr="008C1029">
        <w:rPr>
          <w:sz w:val="24"/>
          <w:szCs w:val="24"/>
        </w:rPr>
        <w:softHyphen/>
        <w:t xml:space="preserve">ние, а также позволяет студенту обработать, систематизировать и сохранить в памяти полученную информацию. Запись лекционного материала ориентирует на дальнейшее углубленное изучение темы или проблемы, помогает </w:t>
      </w:r>
      <w:proofErr w:type="gramStart"/>
      <w:r w:rsidRPr="008C1029">
        <w:rPr>
          <w:sz w:val="24"/>
          <w:szCs w:val="24"/>
        </w:rPr>
        <w:t>при</w:t>
      </w:r>
      <w:proofErr w:type="gramEnd"/>
      <w:r w:rsidRPr="008C1029">
        <w:rPr>
          <w:sz w:val="24"/>
          <w:szCs w:val="24"/>
        </w:rPr>
        <w:t xml:space="preserve"> изучений общественно-политической литературы, материалов периодических изданий и т.д.</w:t>
      </w:r>
    </w:p>
    <w:p w:rsidR="006A46DD" w:rsidRPr="008C1029" w:rsidRDefault="006A46DD" w:rsidP="006A46DD">
      <w:pPr>
        <w:widowControl/>
        <w:autoSpaceDE/>
        <w:autoSpaceDN/>
        <w:adjustRightInd/>
        <w:jc w:val="both"/>
        <w:rPr>
          <w:sz w:val="24"/>
          <w:szCs w:val="24"/>
        </w:rPr>
      </w:pPr>
      <w:r w:rsidRPr="008C1029">
        <w:rPr>
          <w:sz w:val="24"/>
          <w:szCs w:val="24"/>
        </w:rPr>
        <w:t>Качественная запись достигается соблюдением ряда условий. Прежде всего, для лекций должна быть заведена специальная тет</w:t>
      </w:r>
      <w:r w:rsidRPr="008C1029">
        <w:rPr>
          <w:sz w:val="24"/>
          <w:szCs w:val="24"/>
        </w:rPr>
        <w:softHyphen/>
        <w:t>радь, в которой записываются: название темы лекции, основные вопросы плана, рекомендованная обязательная и дополнительная литература, При записи лекции точно фиксируются определения основных понятий и категорий, важнейшие теоретические поло</w:t>
      </w:r>
      <w:r w:rsidRPr="008C1029">
        <w:rPr>
          <w:sz w:val="24"/>
          <w:szCs w:val="24"/>
        </w:rPr>
        <w:softHyphen/>
        <w:t>жения, формулировки законов, наиболее важный цифровой, фак</w:t>
      </w:r>
      <w:r w:rsidRPr="008C1029">
        <w:rPr>
          <w:sz w:val="24"/>
          <w:szCs w:val="24"/>
        </w:rPr>
        <w:softHyphen/>
        <w:t>тический материал. Особое внимание надо обращать на выводы и обобщения, делаемые преподавателем в заключени</w:t>
      </w:r>
      <w:proofErr w:type="gramStart"/>
      <w:r w:rsidRPr="008C1029">
        <w:rPr>
          <w:sz w:val="24"/>
          <w:szCs w:val="24"/>
        </w:rPr>
        <w:t>и</w:t>
      </w:r>
      <w:proofErr w:type="gramEnd"/>
      <w:r w:rsidRPr="008C1029">
        <w:rPr>
          <w:sz w:val="24"/>
          <w:szCs w:val="24"/>
        </w:rPr>
        <w:t xml:space="preserve"> лекции. Весь остальной материал излагается кратко, конспективно.</w:t>
      </w:r>
    </w:p>
    <w:p w:rsidR="006A46DD" w:rsidRPr="008C1029" w:rsidRDefault="006A46DD" w:rsidP="006A46DD">
      <w:pPr>
        <w:widowControl/>
        <w:autoSpaceDE/>
        <w:autoSpaceDN/>
        <w:adjustRightInd/>
        <w:jc w:val="both"/>
        <w:rPr>
          <w:sz w:val="24"/>
          <w:szCs w:val="24"/>
        </w:rPr>
      </w:pPr>
      <w:r w:rsidRPr="008C1029">
        <w:rPr>
          <w:sz w:val="24"/>
          <w:szCs w:val="24"/>
        </w:rPr>
        <w:t>Нуждается в записи материал, который еще не вошел в учеб</w:t>
      </w:r>
      <w:r w:rsidRPr="008C1029">
        <w:rPr>
          <w:sz w:val="24"/>
          <w:szCs w:val="24"/>
        </w:rPr>
        <w:softHyphen/>
        <w:t>ники и учебные пособия. Этим материалом может быть новейшая научная или политическая информация, современная система ар</w:t>
      </w:r>
      <w:r w:rsidRPr="008C1029">
        <w:rPr>
          <w:sz w:val="24"/>
          <w:szCs w:val="24"/>
        </w:rPr>
        <w:softHyphen/>
        <w:t>гументации и доказательства. Это и материал, связанный с новыми явлениями политической и идеологической практики.</w:t>
      </w:r>
    </w:p>
    <w:p w:rsidR="006A46DD" w:rsidRPr="008C1029" w:rsidRDefault="006A46DD" w:rsidP="006A46DD">
      <w:pPr>
        <w:widowControl/>
        <w:autoSpaceDE/>
        <w:autoSpaceDN/>
        <w:adjustRightInd/>
        <w:jc w:val="both"/>
        <w:rPr>
          <w:sz w:val="24"/>
          <w:szCs w:val="24"/>
        </w:rPr>
      </w:pPr>
      <w:r w:rsidRPr="008C1029">
        <w:rPr>
          <w:sz w:val="24"/>
          <w:szCs w:val="24"/>
        </w:rPr>
        <w:t xml:space="preserve">При конспектировании лекции важно соблюдать ряд внешних моментов. Прежде всего, необходимо избрать наиболее удобную форму записи материалов лекций </w:t>
      </w:r>
    </w:p>
    <w:p w:rsidR="006A46DD" w:rsidRPr="008C1029" w:rsidRDefault="006A46DD" w:rsidP="006A46DD">
      <w:pPr>
        <w:widowControl/>
        <w:autoSpaceDE/>
        <w:autoSpaceDN/>
        <w:adjustRightInd/>
        <w:jc w:val="both"/>
        <w:rPr>
          <w:sz w:val="24"/>
          <w:szCs w:val="24"/>
        </w:rPr>
      </w:pPr>
      <w:r w:rsidRPr="008C1029">
        <w:rPr>
          <w:sz w:val="24"/>
          <w:szCs w:val="24"/>
        </w:rPr>
        <w:t>Записи лекций по любой дисциплине, в том числе и культуро</w:t>
      </w:r>
      <w:r w:rsidRPr="008C1029">
        <w:rPr>
          <w:sz w:val="24"/>
          <w:szCs w:val="24"/>
        </w:rPr>
        <w:softHyphen/>
        <w:t xml:space="preserve">логии, надо вести четко и разборчиво. Каждая лекция отделяется </w:t>
      </w:r>
      <w:proofErr w:type="gramStart"/>
      <w:r w:rsidRPr="008C1029">
        <w:rPr>
          <w:sz w:val="24"/>
          <w:szCs w:val="24"/>
        </w:rPr>
        <w:t>от</w:t>
      </w:r>
      <w:proofErr w:type="gramEnd"/>
      <w:r w:rsidRPr="008C1029">
        <w:rPr>
          <w:sz w:val="24"/>
          <w:szCs w:val="24"/>
        </w:rPr>
        <w:t xml:space="preserve"> другой, пишется с новой страницы. После освещения каждого из вопросов плана целесообразно делать небольшой интервал, пропуск в 3-4 строчки. Впоследствии сюда можно будет вписать замечания, ссылки на научную литературу или новые данные из рекомендованной для самостоятельной работы литературы.</w:t>
      </w:r>
    </w:p>
    <w:p w:rsidR="006A46DD" w:rsidRPr="008C1029" w:rsidRDefault="006A46DD" w:rsidP="006A46DD">
      <w:pPr>
        <w:widowControl/>
        <w:autoSpaceDE/>
        <w:autoSpaceDN/>
        <w:adjustRightInd/>
        <w:jc w:val="both"/>
        <w:rPr>
          <w:sz w:val="24"/>
          <w:szCs w:val="24"/>
        </w:rPr>
      </w:pPr>
      <w:r w:rsidRPr="008C1029">
        <w:rPr>
          <w:sz w:val="24"/>
          <w:szCs w:val="24"/>
        </w:rPr>
        <w:t>При записи полезно использовать сокращения слов. Можно пользоваться общеупотребительными сокращениями, а также вво</w:t>
      </w:r>
      <w:r w:rsidRPr="008C1029">
        <w:rPr>
          <w:sz w:val="24"/>
          <w:szCs w:val="24"/>
        </w:rPr>
        <w:softHyphen/>
        <w:t>дить в употребление и собственные сокращения. Чаще всего это делается путем написания двух или трех начальных букв слова, пропуска средних букв и записи одной-двух первых и последних.</w:t>
      </w:r>
    </w:p>
    <w:p w:rsidR="006A46DD" w:rsidRPr="008C1029" w:rsidRDefault="006A46DD" w:rsidP="006A46DD">
      <w:pPr>
        <w:widowControl/>
        <w:autoSpaceDE/>
        <w:autoSpaceDN/>
        <w:adjustRightInd/>
        <w:jc w:val="both"/>
        <w:rPr>
          <w:sz w:val="24"/>
          <w:szCs w:val="24"/>
        </w:rPr>
      </w:pPr>
      <w:r w:rsidRPr="008C1029">
        <w:rPr>
          <w:sz w:val="24"/>
          <w:szCs w:val="24"/>
        </w:rPr>
        <w:t>Во время лекции преподаватель может использовать средства наглядности: условно-логические схемы, графики, чертежи и т.п.</w:t>
      </w:r>
    </w:p>
    <w:p w:rsidR="006A46DD" w:rsidRPr="008C1029" w:rsidRDefault="006A46DD" w:rsidP="006A46DD">
      <w:pPr>
        <w:widowControl/>
        <w:autoSpaceDE/>
        <w:autoSpaceDN/>
        <w:adjustRightInd/>
        <w:jc w:val="both"/>
        <w:rPr>
          <w:sz w:val="24"/>
          <w:szCs w:val="24"/>
        </w:rPr>
      </w:pPr>
      <w:r w:rsidRPr="008C1029">
        <w:rPr>
          <w:sz w:val="24"/>
          <w:szCs w:val="24"/>
        </w:rPr>
        <w:t>Если показываются фрагменты фильма, приводятся аналогии, цитируется художественная, публицистическая или мемуарная лите</w:t>
      </w:r>
      <w:r w:rsidRPr="008C1029">
        <w:rPr>
          <w:sz w:val="24"/>
          <w:szCs w:val="24"/>
        </w:rPr>
        <w:softHyphen/>
        <w:t>ратура, то в конспекте делаются соответствующие пометки, что позволяет в случае необходимости в будущем обращаться к этим источникам.</w:t>
      </w:r>
    </w:p>
    <w:p w:rsidR="006A46DD" w:rsidRPr="008C1029" w:rsidRDefault="006A46DD" w:rsidP="006A46DD">
      <w:pPr>
        <w:widowControl/>
        <w:autoSpaceDE/>
        <w:autoSpaceDN/>
        <w:adjustRightInd/>
        <w:jc w:val="both"/>
        <w:rPr>
          <w:sz w:val="24"/>
          <w:szCs w:val="24"/>
        </w:rPr>
      </w:pPr>
      <w:r w:rsidRPr="008C1029">
        <w:rPr>
          <w:sz w:val="24"/>
          <w:szCs w:val="24"/>
        </w:rPr>
        <w:t>Необходимо отметить, что после окончания лекции работа не завершается. В тот же день целесообразно внимательно просмот</w:t>
      </w:r>
      <w:r w:rsidRPr="008C1029">
        <w:rPr>
          <w:sz w:val="24"/>
          <w:szCs w:val="24"/>
        </w:rPr>
        <w:softHyphen/>
        <w:t xml:space="preserve">реть записи, восстановить отдельные положения, которые </w:t>
      </w:r>
      <w:proofErr w:type="gramStart"/>
      <w:r w:rsidRPr="008C1029">
        <w:rPr>
          <w:sz w:val="24"/>
          <w:szCs w:val="24"/>
        </w:rPr>
        <w:t>оказа</w:t>
      </w:r>
      <w:r w:rsidRPr="008C1029">
        <w:rPr>
          <w:sz w:val="24"/>
          <w:szCs w:val="24"/>
        </w:rPr>
        <w:softHyphen/>
        <w:t>лись</w:t>
      </w:r>
      <w:proofErr w:type="gramEnd"/>
      <w:r w:rsidRPr="008C1029">
        <w:rPr>
          <w:sz w:val="24"/>
          <w:szCs w:val="24"/>
        </w:rPr>
        <w:t xml:space="preserve"> законспектированы сокращенно или пропущенными, прове</w:t>
      </w:r>
      <w:r w:rsidRPr="008C1029">
        <w:rPr>
          <w:sz w:val="24"/>
          <w:szCs w:val="24"/>
        </w:rPr>
        <w:softHyphen/>
        <w:t>рить и уточнить приводимые фактические данные, если нет уве</w:t>
      </w:r>
      <w:r w:rsidRPr="008C1029">
        <w:rPr>
          <w:sz w:val="24"/>
          <w:szCs w:val="24"/>
        </w:rPr>
        <w:softHyphen/>
        <w:t>ренности в правильности их фиксации в конспекте, записать соб</w:t>
      </w:r>
      <w:r w:rsidRPr="008C1029">
        <w:rPr>
          <w:sz w:val="24"/>
          <w:szCs w:val="24"/>
        </w:rPr>
        <w:softHyphen/>
        <w:t>ственные мысли и замечания, с помощью системы условных зна</w:t>
      </w:r>
      <w:r w:rsidRPr="008C1029">
        <w:rPr>
          <w:sz w:val="24"/>
          <w:szCs w:val="24"/>
        </w:rPr>
        <w:softHyphen/>
        <w:t>ков обработать конспект с тем, чтобы он был пригоден для исполь</w:t>
      </w:r>
      <w:r w:rsidRPr="008C1029">
        <w:rPr>
          <w:sz w:val="24"/>
          <w:szCs w:val="24"/>
        </w:rPr>
        <w:softHyphen/>
        <w:t>зования в процессе подготовки к очередной лекции, семинарскому занятию, собеседованию или зачету.</w:t>
      </w:r>
    </w:p>
    <w:p w:rsidR="006A46DD" w:rsidRPr="008C1029" w:rsidRDefault="006A46DD" w:rsidP="006A46DD">
      <w:pPr>
        <w:widowControl/>
        <w:autoSpaceDE/>
        <w:autoSpaceDN/>
        <w:adjustRightInd/>
        <w:jc w:val="both"/>
        <w:rPr>
          <w:sz w:val="24"/>
          <w:szCs w:val="24"/>
        </w:rPr>
      </w:pPr>
      <w:r w:rsidRPr="008C1029">
        <w:rPr>
          <w:sz w:val="24"/>
          <w:szCs w:val="24"/>
        </w:rPr>
        <w:t>Обработка конспекта также предполагает логическое деление его на части, выделение основных положений и идей, главного теоретического и иллюстративного, эмпирического материала. За</w:t>
      </w:r>
      <w:r w:rsidRPr="008C1029">
        <w:rPr>
          <w:sz w:val="24"/>
          <w:szCs w:val="24"/>
        </w:rPr>
        <w:softHyphen/>
        <w:t>головок делается на полях в начале этой части. Таким образом, студент анализирует законспектированный материал, составляет его план. При последующей работе этот план оказывает серьезную методологическую и содержательно-информационную помощь.</w:t>
      </w:r>
    </w:p>
    <w:p w:rsidR="006A46DD" w:rsidRPr="008C1029" w:rsidRDefault="006A46DD" w:rsidP="006A46DD">
      <w:pPr>
        <w:widowControl/>
        <w:autoSpaceDE/>
        <w:autoSpaceDN/>
        <w:adjustRightInd/>
        <w:spacing w:after="240"/>
        <w:jc w:val="both"/>
        <w:rPr>
          <w:sz w:val="24"/>
          <w:szCs w:val="24"/>
        </w:rPr>
      </w:pPr>
      <w:r w:rsidRPr="008C1029">
        <w:rPr>
          <w:sz w:val="24"/>
          <w:szCs w:val="24"/>
        </w:rPr>
        <w:t>Подготовка к лекции, слушание лекции, правильно записан</w:t>
      </w:r>
      <w:r w:rsidRPr="008C1029">
        <w:rPr>
          <w:sz w:val="24"/>
          <w:szCs w:val="24"/>
        </w:rPr>
        <w:softHyphen/>
        <w:t>ный и обработанный конспект легко используется в практической деятельности студента, в нем быстро находится нужная информа</w:t>
      </w:r>
      <w:r w:rsidRPr="008C1029">
        <w:rPr>
          <w:sz w:val="24"/>
          <w:szCs w:val="24"/>
        </w:rPr>
        <w:softHyphen/>
        <w:t>ция, он становится для студента незаменимым рабочим материалом.</w:t>
      </w:r>
    </w:p>
    <w:p w:rsidR="005A6615" w:rsidRDefault="005A6615" w:rsidP="005A6615">
      <w:pPr>
        <w:jc w:val="both"/>
        <w:rPr>
          <w:b/>
          <w:sz w:val="24"/>
          <w:szCs w:val="24"/>
        </w:rPr>
      </w:pPr>
    </w:p>
    <w:p w:rsidR="005A6615" w:rsidRDefault="005A6615" w:rsidP="005A6615">
      <w:pPr>
        <w:jc w:val="both"/>
        <w:rPr>
          <w:b/>
          <w:sz w:val="24"/>
          <w:szCs w:val="24"/>
        </w:rPr>
      </w:pPr>
      <w:r>
        <w:rPr>
          <w:b/>
          <w:sz w:val="24"/>
          <w:szCs w:val="24"/>
        </w:rPr>
        <w:t>5.2. Методические указания для подготовки студентов к лабораторным занятиям</w:t>
      </w:r>
      <w:r w:rsidR="006A46DD">
        <w:rPr>
          <w:b/>
          <w:sz w:val="24"/>
          <w:szCs w:val="24"/>
        </w:rPr>
        <w:t xml:space="preserve"> </w:t>
      </w:r>
      <w:proofErr w:type="gramStart"/>
      <w:r w:rsidR="006A46DD">
        <w:rPr>
          <w:b/>
          <w:sz w:val="24"/>
          <w:szCs w:val="24"/>
        </w:rPr>
        <w:t xml:space="preserve">( </w:t>
      </w:r>
      <w:proofErr w:type="gramEnd"/>
      <w:r w:rsidR="006A46DD">
        <w:rPr>
          <w:b/>
          <w:sz w:val="24"/>
          <w:szCs w:val="24"/>
        </w:rPr>
        <w:t>не предусмотрено)</w:t>
      </w:r>
    </w:p>
    <w:p w:rsidR="00F946EC" w:rsidRDefault="00F946EC" w:rsidP="005A6615">
      <w:pPr>
        <w:jc w:val="both"/>
        <w:rPr>
          <w:b/>
          <w:sz w:val="24"/>
          <w:szCs w:val="24"/>
        </w:rPr>
      </w:pPr>
    </w:p>
    <w:p w:rsidR="005A6615" w:rsidRDefault="005A6615" w:rsidP="005A6615">
      <w:pPr>
        <w:jc w:val="both"/>
        <w:rPr>
          <w:b/>
          <w:sz w:val="24"/>
          <w:szCs w:val="24"/>
        </w:rPr>
      </w:pPr>
      <w:r>
        <w:rPr>
          <w:b/>
          <w:sz w:val="24"/>
          <w:szCs w:val="24"/>
        </w:rPr>
        <w:t>5.3. Методические указания для подготовки студентов к практическим занятиям</w:t>
      </w:r>
    </w:p>
    <w:p w:rsidR="00F946EC" w:rsidRPr="008C1029" w:rsidRDefault="00F946EC" w:rsidP="00F946EC">
      <w:pPr>
        <w:widowControl/>
        <w:autoSpaceDE/>
        <w:autoSpaceDN/>
        <w:adjustRightInd/>
        <w:jc w:val="both"/>
        <w:rPr>
          <w:sz w:val="24"/>
          <w:szCs w:val="24"/>
        </w:rPr>
      </w:pPr>
      <w:r w:rsidRPr="008C1029">
        <w:rPr>
          <w:sz w:val="24"/>
          <w:szCs w:val="24"/>
        </w:rPr>
        <w:t>Семинары один из самых эффективных видов учебных заня</w:t>
      </w:r>
      <w:r w:rsidRPr="008C1029">
        <w:rPr>
          <w:sz w:val="24"/>
          <w:szCs w:val="24"/>
        </w:rPr>
        <w:softHyphen/>
        <w:t>тий, на которых студенты учатся творчески работать, аргументи</w:t>
      </w:r>
      <w:r w:rsidRPr="008C1029">
        <w:rPr>
          <w:sz w:val="24"/>
          <w:szCs w:val="24"/>
        </w:rPr>
        <w:softHyphen/>
        <w:t>ровать и отстаивать свою позицию, правильно и доходчиво изла</w:t>
      </w:r>
      <w:r w:rsidRPr="008C1029">
        <w:rPr>
          <w:sz w:val="24"/>
          <w:szCs w:val="24"/>
        </w:rPr>
        <w:softHyphen/>
        <w:t>гать свои мысли перед аудиторией, овладевать культурой речи, ораторским искусством.</w:t>
      </w:r>
    </w:p>
    <w:p w:rsidR="00F946EC" w:rsidRPr="008C1029" w:rsidRDefault="00F946EC" w:rsidP="00F946EC">
      <w:pPr>
        <w:widowControl/>
        <w:autoSpaceDE/>
        <w:autoSpaceDN/>
        <w:adjustRightInd/>
        <w:jc w:val="both"/>
        <w:rPr>
          <w:sz w:val="24"/>
          <w:szCs w:val="24"/>
        </w:rPr>
      </w:pPr>
      <w:r w:rsidRPr="008C1029">
        <w:rPr>
          <w:sz w:val="24"/>
          <w:szCs w:val="24"/>
        </w:rPr>
        <w:t>Основное в подготовке и проведении семинаров – это само</w:t>
      </w:r>
      <w:r w:rsidRPr="008C1029">
        <w:rPr>
          <w:sz w:val="24"/>
          <w:szCs w:val="24"/>
        </w:rPr>
        <w:softHyphen/>
        <w:t>стоятельная работа студентов над изучением темы семинара. Се</w:t>
      </w:r>
      <w:r w:rsidRPr="008C1029">
        <w:rPr>
          <w:sz w:val="24"/>
          <w:szCs w:val="24"/>
        </w:rPr>
        <w:softHyphen/>
        <w:t>минарские занятия проводятся по специальным планам-заданиям, которые содержатся в учебных пособиях, учебно-методических материалах. Студент обязан точно знать план семинара либо кон</w:t>
      </w:r>
      <w:r w:rsidRPr="008C1029">
        <w:rPr>
          <w:sz w:val="24"/>
          <w:szCs w:val="24"/>
        </w:rPr>
        <w:softHyphen/>
        <w:t>кретное задание к нему.</w:t>
      </w:r>
    </w:p>
    <w:p w:rsidR="00F946EC" w:rsidRPr="008C1029" w:rsidRDefault="00F946EC" w:rsidP="00F946EC">
      <w:pPr>
        <w:widowControl/>
        <w:autoSpaceDE/>
        <w:autoSpaceDN/>
        <w:adjustRightInd/>
        <w:jc w:val="both"/>
        <w:rPr>
          <w:sz w:val="24"/>
          <w:szCs w:val="24"/>
        </w:rPr>
      </w:pPr>
      <w:r w:rsidRPr="008C1029">
        <w:rPr>
          <w:sz w:val="24"/>
          <w:szCs w:val="24"/>
        </w:rPr>
        <w:t>В плане-задании семинарского занятия содержатся основные вопросы, выносимые на обсуждение, формулируются цели занятия и даются краткие методические указания по подготовке каждого вопроса, выполнению задания. Могут быть и специальные задания к той или иной теме семинара, например, прочитать какую-либо книгу или ее раздел, статью для обсуждения на занятии. План-задание дополняется списком рекомендуемой основной и дополни</w:t>
      </w:r>
      <w:r w:rsidRPr="008C1029">
        <w:rPr>
          <w:sz w:val="24"/>
          <w:szCs w:val="24"/>
        </w:rPr>
        <w:softHyphen/>
        <w:t>тельной литературы.</w:t>
      </w:r>
    </w:p>
    <w:p w:rsidR="00F946EC" w:rsidRPr="008C1029" w:rsidRDefault="00F946EC" w:rsidP="00F946EC">
      <w:pPr>
        <w:widowControl/>
        <w:autoSpaceDE/>
        <w:autoSpaceDN/>
        <w:adjustRightInd/>
        <w:jc w:val="both"/>
        <w:rPr>
          <w:sz w:val="24"/>
          <w:szCs w:val="24"/>
        </w:rPr>
      </w:pPr>
      <w:r w:rsidRPr="008C1029">
        <w:rPr>
          <w:sz w:val="24"/>
          <w:szCs w:val="24"/>
        </w:rPr>
        <w:t>Готовиться к семинару нужно заранее, а не накануне его про</w:t>
      </w:r>
      <w:r w:rsidRPr="008C1029">
        <w:rPr>
          <w:sz w:val="24"/>
          <w:szCs w:val="24"/>
        </w:rPr>
        <w:softHyphen/>
        <w:t>ведения. Необходимо внимательно ознакомиться с планом-заданием семинара и другими материалами, уяснить вопросы, со</w:t>
      </w:r>
      <w:r w:rsidRPr="008C1029">
        <w:rPr>
          <w:sz w:val="24"/>
          <w:szCs w:val="24"/>
        </w:rPr>
        <w:softHyphen/>
        <w:t>держание задания. Рекомендуется составить план подготовки к семинару, обращая внимание не только на то, что надо сделать, но и в какие сроки, каким путем. Затем нужно подобрать литературу и другой необходимый материал.</w:t>
      </w:r>
    </w:p>
    <w:p w:rsidR="00F946EC" w:rsidRPr="008C1029" w:rsidRDefault="00F946EC" w:rsidP="00F946EC">
      <w:pPr>
        <w:widowControl/>
        <w:autoSpaceDE/>
        <w:autoSpaceDN/>
        <w:adjustRightInd/>
        <w:jc w:val="both"/>
        <w:rPr>
          <w:sz w:val="24"/>
          <w:szCs w:val="24"/>
        </w:rPr>
      </w:pPr>
      <w:r w:rsidRPr="008C1029">
        <w:rPr>
          <w:sz w:val="24"/>
          <w:szCs w:val="24"/>
        </w:rPr>
        <w:t>Прежде всего, студентам необходимо обратиться к своим кон</w:t>
      </w:r>
      <w:r w:rsidRPr="008C1029">
        <w:rPr>
          <w:sz w:val="24"/>
          <w:szCs w:val="24"/>
        </w:rPr>
        <w:softHyphen/>
        <w:t>спектам лекции и соответствующему разделу учебника. После это</w:t>
      </w:r>
      <w:r w:rsidRPr="008C1029">
        <w:rPr>
          <w:sz w:val="24"/>
          <w:szCs w:val="24"/>
        </w:rPr>
        <w:softHyphen/>
        <w:t>го можно приступить к изучению руководящей и другой специаль</w:t>
      </w:r>
      <w:r w:rsidRPr="008C1029">
        <w:rPr>
          <w:sz w:val="24"/>
          <w:szCs w:val="24"/>
        </w:rPr>
        <w:softHyphen/>
        <w:t>ной литературы, нормативного материала. Изучение всех источни</w:t>
      </w:r>
      <w:r w:rsidRPr="008C1029">
        <w:rPr>
          <w:sz w:val="24"/>
          <w:szCs w:val="24"/>
        </w:rPr>
        <w:softHyphen/>
        <w:t>ков должно идти под углом зрения поиска ответов на вынесенные на семинар вопросы: нужно законспектировать первоисточники, выписать в словарик и выучить термины.</w:t>
      </w:r>
    </w:p>
    <w:p w:rsidR="00F946EC" w:rsidRPr="008C1029" w:rsidRDefault="00F946EC" w:rsidP="00F946EC">
      <w:pPr>
        <w:widowControl/>
        <w:autoSpaceDE/>
        <w:autoSpaceDN/>
        <w:adjustRightInd/>
        <w:jc w:val="both"/>
        <w:rPr>
          <w:sz w:val="24"/>
          <w:szCs w:val="24"/>
        </w:rPr>
      </w:pPr>
      <w:r w:rsidRPr="008C1029">
        <w:rPr>
          <w:sz w:val="24"/>
          <w:szCs w:val="24"/>
        </w:rPr>
        <w:t>Желательно иметь специальную тетрадь для подготовки к се</w:t>
      </w:r>
      <w:r w:rsidRPr="008C1029">
        <w:rPr>
          <w:sz w:val="24"/>
          <w:szCs w:val="24"/>
        </w:rPr>
        <w:softHyphen/>
        <w:t>минарам по каждой учебной дисциплине либо вести все записи (конспекты лекций и записи к семинарам) в одной тетради по каж</w:t>
      </w:r>
      <w:r w:rsidRPr="008C1029">
        <w:rPr>
          <w:sz w:val="24"/>
          <w:szCs w:val="24"/>
        </w:rPr>
        <w:softHyphen/>
        <w:t>дому предмету.</w:t>
      </w:r>
    </w:p>
    <w:p w:rsidR="00F946EC" w:rsidRPr="008C1029" w:rsidRDefault="00F946EC" w:rsidP="00F946EC">
      <w:pPr>
        <w:widowControl/>
        <w:autoSpaceDE/>
        <w:autoSpaceDN/>
        <w:adjustRightInd/>
        <w:jc w:val="both"/>
        <w:rPr>
          <w:sz w:val="24"/>
          <w:szCs w:val="24"/>
        </w:rPr>
      </w:pPr>
      <w:r w:rsidRPr="008C1029">
        <w:rPr>
          <w:sz w:val="24"/>
          <w:szCs w:val="24"/>
        </w:rPr>
        <w:t>Семинарское занятие открывается обычно вступительным сло</w:t>
      </w:r>
      <w:r w:rsidRPr="008C1029">
        <w:rPr>
          <w:sz w:val="24"/>
          <w:szCs w:val="24"/>
        </w:rPr>
        <w:softHyphen/>
        <w:t>вом преподавателя (3-5 минут). Затем выступают с небольшими, 8-10 минутными докладами студенты. Докладчики (выступающие) назначаются преподавателем здесь же на занятии (как правило, из числа желающих). Доклады делаются устно, разрешается обращаться к записям (конспекту, выпискам из книг, к первоисточникам (1, 141, II) др.). Однако нужно избегать сплошного чтения написанного текста. Следует стремиться к выражению мыслей своими словами, путём свободной устной речи.</w:t>
      </w:r>
    </w:p>
    <w:p w:rsidR="00F946EC" w:rsidRPr="008C1029" w:rsidRDefault="00F946EC" w:rsidP="00F946EC">
      <w:pPr>
        <w:widowControl/>
        <w:autoSpaceDE/>
        <w:autoSpaceDN/>
        <w:adjustRightInd/>
        <w:jc w:val="both"/>
        <w:rPr>
          <w:sz w:val="24"/>
          <w:szCs w:val="24"/>
        </w:rPr>
      </w:pPr>
      <w:r w:rsidRPr="008C1029">
        <w:rPr>
          <w:sz w:val="24"/>
          <w:szCs w:val="24"/>
        </w:rPr>
        <w:t>Докладчику задаются вопросы, главным образом студентами. После ответов на них желающие вносят коррективы и дополнения (до 5 минут). Руководитель семинара может вызвать студентов для ответов на отдельные вопросы при обсуждении доклада. Обсужде</w:t>
      </w:r>
      <w:r w:rsidRPr="008C1029">
        <w:rPr>
          <w:sz w:val="24"/>
          <w:szCs w:val="24"/>
        </w:rPr>
        <w:softHyphen/>
        <w:t>ние докладов проводится в свободной форме, в плане развития дискуссии, творческого обсуждения вопросов темы.</w:t>
      </w:r>
    </w:p>
    <w:p w:rsidR="00F946EC" w:rsidRPr="008C1029" w:rsidRDefault="00F946EC" w:rsidP="00F946EC">
      <w:pPr>
        <w:widowControl/>
        <w:autoSpaceDE/>
        <w:autoSpaceDN/>
        <w:adjustRightInd/>
        <w:jc w:val="both"/>
        <w:rPr>
          <w:sz w:val="24"/>
          <w:szCs w:val="24"/>
        </w:rPr>
      </w:pPr>
      <w:r w:rsidRPr="008C1029">
        <w:rPr>
          <w:sz w:val="24"/>
          <w:szCs w:val="24"/>
        </w:rPr>
        <w:t>Семинар может быть проведен также и в порядке развернутой Осоеды, и в форме обсуждения письменных докладов (рефератов), заранее подготовленных отдельными студентами по заданию пре</w:t>
      </w:r>
      <w:r w:rsidRPr="008C1029">
        <w:rPr>
          <w:sz w:val="24"/>
          <w:szCs w:val="24"/>
        </w:rPr>
        <w:softHyphen/>
        <w:t>подавателей, и в виде своеобразной читательской конференции по заранее прочитанной книге или ее разделам.</w:t>
      </w:r>
    </w:p>
    <w:p w:rsidR="00F946EC" w:rsidRPr="008C1029" w:rsidRDefault="00F946EC" w:rsidP="00F946EC">
      <w:pPr>
        <w:widowControl/>
        <w:autoSpaceDE/>
        <w:autoSpaceDN/>
        <w:adjustRightInd/>
        <w:jc w:val="both"/>
        <w:rPr>
          <w:sz w:val="24"/>
          <w:szCs w:val="24"/>
        </w:rPr>
      </w:pPr>
      <w:r w:rsidRPr="008C1029">
        <w:rPr>
          <w:sz w:val="24"/>
          <w:szCs w:val="24"/>
        </w:rPr>
        <w:t>Форма проведения семинара объявляется студентам заранее, чтобы у них была реальная возможность успешно подготовиться к активному участию в семинаре.</w:t>
      </w:r>
    </w:p>
    <w:p w:rsidR="00F946EC" w:rsidRPr="008C1029" w:rsidRDefault="00F946EC" w:rsidP="00F946EC">
      <w:pPr>
        <w:widowControl/>
        <w:autoSpaceDE/>
        <w:autoSpaceDN/>
        <w:adjustRightInd/>
        <w:jc w:val="both"/>
        <w:rPr>
          <w:sz w:val="24"/>
          <w:szCs w:val="24"/>
        </w:rPr>
      </w:pPr>
      <w:r w:rsidRPr="008C1029">
        <w:rPr>
          <w:sz w:val="24"/>
          <w:szCs w:val="24"/>
        </w:rPr>
        <w:t>В ответах студентов должны быть проявлены самостоятель</w:t>
      </w:r>
      <w:r w:rsidRPr="008C1029">
        <w:rPr>
          <w:sz w:val="24"/>
          <w:szCs w:val="24"/>
        </w:rPr>
        <w:softHyphen/>
        <w:t>ность, творческое отношение к содержанию освещаемого вопроса, убежденность в излагаемых взглядах. Выступления студентов должны быть грамотными в литературном отношении и отражать их индивидуальность.</w:t>
      </w:r>
    </w:p>
    <w:p w:rsidR="00F946EC" w:rsidRPr="008C1029" w:rsidRDefault="00F946EC" w:rsidP="00F946EC">
      <w:pPr>
        <w:widowControl/>
        <w:autoSpaceDE/>
        <w:autoSpaceDN/>
        <w:adjustRightInd/>
        <w:jc w:val="both"/>
        <w:rPr>
          <w:sz w:val="24"/>
          <w:szCs w:val="24"/>
        </w:rPr>
      </w:pPr>
      <w:r w:rsidRPr="008C1029">
        <w:rPr>
          <w:sz w:val="24"/>
          <w:szCs w:val="24"/>
        </w:rPr>
        <w:t>Активность каждого участника семинара проявляется и в том, как внимательно он слушает всех выступающих, замечает ли про</w:t>
      </w:r>
      <w:r w:rsidRPr="008C1029">
        <w:rPr>
          <w:sz w:val="24"/>
          <w:szCs w:val="24"/>
        </w:rPr>
        <w:softHyphen/>
        <w:t>белы в их выступлениях, готов ли он вступить в дискуссию по об</w:t>
      </w:r>
      <w:r w:rsidRPr="008C1029">
        <w:rPr>
          <w:sz w:val="24"/>
          <w:szCs w:val="24"/>
        </w:rPr>
        <w:softHyphen/>
        <w:t>суждаемому вопросу.</w:t>
      </w:r>
    </w:p>
    <w:p w:rsidR="00F946EC" w:rsidRPr="008C1029" w:rsidRDefault="00F946EC" w:rsidP="00F946EC">
      <w:pPr>
        <w:widowControl/>
        <w:autoSpaceDE/>
        <w:autoSpaceDN/>
        <w:adjustRightInd/>
        <w:jc w:val="both"/>
        <w:rPr>
          <w:sz w:val="24"/>
          <w:szCs w:val="24"/>
        </w:rPr>
      </w:pPr>
      <w:r w:rsidRPr="008C1029">
        <w:rPr>
          <w:sz w:val="24"/>
          <w:szCs w:val="24"/>
        </w:rPr>
        <w:t>Обсуждение заканчивается заключением руководителя семи</w:t>
      </w:r>
      <w:r w:rsidRPr="008C1029">
        <w:rPr>
          <w:sz w:val="24"/>
          <w:szCs w:val="24"/>
        </w:rPr>
        <w:softHyphen/>
        <w:t>нара - преподавателя.</w:t>
      </w:r>
    </w:p>
    <w:p w:rsidR="00F946EC" w:rsidRPr="008C1029" w:rsidRDefault="00F946EC" w:rsidP="00F946EC">
      <w:pPr>
        <w:widowControl/>
        <w:autoSpaceDE/>
        <w:autoSpaceDN/>
        <w:adjustRightInd/>
        <w:spacing w:after="240"/>
        <w:jc w:val="both"/>
        <w:rPr>
          <w:sz w:val="24"/>
          <w:szCs w:val="24"/>
        </w:rPr>
      </w:pPr>
      <w:r w:rsidRPr="008C1029">
        <w:rPr>
          <w:sz w:val="24"/>
          <w:szCs w:val="24"/>
        </w:rPr>
        <w:t>В случае пропуска семинарского занятия студент обязан подго</w:t>
      </w:r>
      <w:r w:rsidRPr="008C1029">
        <w:rPr>
          <w:sz w:val="24"/>
          <w:szCs w:val="24"/>
        </w:rPr>
        <w:softHyphen/>
        <w:t>товить материал семинара и отчитаться по нему перед руководителем семинара в обусловленное время. Студент не допускается к зачету и экзамену, если у него есть задолженность по семинарским занятиям.</w:t>
      </w:r>
    </w:p>
    <w:p w:rsidR="005A6615" w:rsidRDefault="005A6615" w:rsidP="005A6615">
      <w:pPr>
        <w:jc w:val="both"/>
        <w:rPr>
          <w:b/>
          <w:sz w:val="24"/>
          <w:szCs w:val="24"/>
        </w:rPr>
      </w:pPr>
    </w:p>
    <w:p w:rsidR="005A6615" w:rsidRDefault="005A6615" w:rsidP="005A6615">
      <w:pPr>
        <w:jc w:val="both"/>
        <w:rPr>
          <w:b/>
          <w:sz w:val="24"/>
          <w:szCs w:val="24"/>
        </w:rPr>
      </w:pPr>
      <w:r>
        <w:rPr>
          <w:b/>
          <w:sz w:val="24"/>
          <w:szCs w:val="24"/>
        </w:rPr>
        <w:t>5.4. Методические указания по самостоятельной работе студентов</w:t>
      </w:r>
    </w:p>
    <w:p w:rsidR="00F946EC" w:rsidRDefault="00F946EC" w:rsidP="00F946EC">
      <w:pPr>
        <w:widowControl/>
        <w:autoSpaceDE/>
        <w:adjustRightInd/>
        <w:jc w:val="both"/>
        <w:rPr>
          <w:sz w:val="24"/>
          <w:szCs w:val="24"/>
        </w:rPr>
      </w:pPr>
      <w:r>
        <w:rPr>
          <w:sz w:val="24"/>
          <w:szCs w:val="24"/>
        </w:rPr>
        <w:t>Основу самостоятельной работы студентов составляет система</w:t>
      </w:r>
      <w:r>
        <w:rPr>
          <w:sz w:val="24"/>
          <w:szCs w:val="24"/>
        </w:rPr>
        <w:softHyphen/>
        <w:t>тическое, целеустремленное и вдумчивое чтение рекомендованной литературы. Без овладения навыками работы над книгой, форми</w:t>
      </w:r>
      <w:r>
        <w:rPr>
          <w:sz w:val="24"/>
          <w:szCs w:val="24"/>
        </w:rPr>
        <w:softHyphen/>
        <w:t>рования в себе стремления и привычки получать новые знания из книг невозможна подготовка настоящего специалиста ни в одной области деятельности.</w:t>
      </w:r>
    </w:p>
    <w:p w:rsidR="00F946EC" w:rsidRDefault="00F946EC" w:rsidP="00F946EC">
      <w:pPr>
        <w:widowControl/>
        <w:autoSpaceDE/>
        <w:adjustRightInd/>
        <w:jc w:val="both"/>
        <w:rPr>
          <w:sz w:val="24"/>
          <w:szCs w:val="24"/>
        </w:rPr>
      </w:pPr>
      <w:r>
        <w:rPr>
          <w:sz w:val="24"/>
          <w:szCs w:val="24"/>
        </w:rPr>
        <w:lastRenderedPageBreak/>
        <w:t>Читать необходимо то, что рекомендуется к каждой теме учеб</w:t>
      </w:r>
      <w:r>
        <w:rPr>
          <w:sz w:val="24"/>
          <w:szCs w:val="24"/>
        </w:rPr>
        <w:softHyphen/>
        <w:t xml:space="preserve">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w:t>
      </w:r>
      <w:proofErr w:type="gramStart"/>
      <w:r>
        <w:rPr>
          <w:sz w:val="24"/>
          <w:szCs w:val="24"/>
        </w:rPr>
        <w:t>основную</w:t>
      </w:r>
      <w:proofErr w:type="gramEnd"/>
      <w:r>
        <w:rPr>
          <w:sz w:val="24"/>
          <w:szCs w:val="24"/>
        </w:rPr>
        <w:t xml:space="preserve"> и дополнительную.</w:t>
      </w:r>
    </w:p>
    <w:p w:rsidR="00F946EC" w:rsidRDefault="00F946EC" w:rsidP="00F946EC">
      <w:pPr>
        <w:widowControl/>
        <w:autoSpaceDE/>
        <w:adjustRightInd/>
        <w:jc w:val="both"/>
        <w:rPr>
          <w:sz w:val="24"/>
          <w:szCs w:val="24"/>
        </w:rPr>
      </w:pPr>
      <w:r>
        <w:rPr>
          <w:sz w:val="24"/>
          <w:szCs w:val="24"/>
        </w:rPr>
        <w:t xml:space="preserve">К основной литературе </w:t>
      </w:r>
      <w:proofErr w:type="gramStart"/>
      <w:r>
        <w:rPr>
          <w:sz w:val="24"/>
          <w:szCs w:val="24"/>
        </w:rPr>
        <w:t>относится</w:t>
      </w:r>
      <w:proofErr w:type="gramEnd"/>
      <w:r>
        <w:rPr>
          <w:sz w:val="24"/>
          <w:szCs w:val="24"/>
        </w:rPr>
        <w:t xml:space="preserve"> гот минимум источников, который необходим для полного и твердого освоения учебного ма</w:t>
      </w:r>
      <w:r>
        <w:rPr>
          <w:sz w:val="24"/>
          <w:szCs w:val="24"/>
        </w:rPr>
        <w:softHyphen/>
        <w:t>териала (первоисточники, учебники, учебные пособия).</w:t>
      </w:r>
    </w:p>
    <w:p w:rsidR="00F946EC" w:rsidRDefault="00F946EC" w:rsidP="00F946EC">
      <w:pPr>
        <w:widowControl/>
        <w:autoSpaceDE/>
        <w:adjustRightInd/>
        <w:jc w:val="both"/>
        <w:rPr>
          <w:sz w:val="24"/>
          <w:szCs w:val="24"/>
        </w:rPr>
      </w:pPr>
      <w:r>
        <w:rPr>
          <w:sz w:val="24"/>
          <w:szCs w:val="24"/>
        </w:rPr>
        <w:t>Дополнительная литература рекомендуется для более углуб</w:t>
      </w:r>
      <w:r>
        <w:rPr>
          <w:sz w:val="24"/>
          <w:szCs w:val="24"/>
        </w:rPr>
        <w:softHyphen/>
        <w:t>ленного изучения программного материала, расширения кругозора студента. Изучение ее необходимо, в частности, при подготовке курсовых и контрольных работ, при освещении ряда новых акту</w:t>
      </w:r>
      <w:r>
        <w:rPr>
          <w:sz w:val="24"/>
          <w:szCs w:val="24"/>
        </w:rPr>
        <w:softHyphen/>
        <w:t>альных, дискуссионных вопросов, которые еще не вошли в учеб</w:t>
      </w:r>
      <w:r>
        <w:rPr>
          <w:sz w:val="24"/>
          <w:szCs w:val="24"/>
        </w:rPr>
        <w:softHyphen/>
        <w:t>ники и учебные пособия. Всячески приветствуется и служит пока</w:t>
      </w:r>
      <w:r>
        <w:rPr>
          <w:sz w:val="24"/>
          <w:szCs w:val="24"/>
        </w:rPr>
        <w:softHyphen/>
        <w:t>зателем активности студента самостоятельный поиск литературы.</w:t>
      </w:r>
    </w:p>
    <w:p w:rsidR="00F946EC" w:rsidRDefault="00F946EC" w:rsidP="00F946EC">
      <w:pPr>
        <w:widowControl/>
        <w:autoSpaceDE/>
        <w:adjustRightInd/>
        <w:jc w:val="both"/>
        <w:rPr>
          <w:sz w:val="24"/>
          <w:szCs w:val="24"/>
        </w:rPr>
      </w:pPr>
      <w:r>
        <w:rPr>
          <w:sz w:val="24"/>
          <w:szCs w:val="24"/>
        </w:rPr>
        <w:t>Читать литературу нужно систематически, по плану, не урыв</w:t>
      </w:r>
      <w:r>
        <w:rPr>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Pr>
          <w:sz w:val="24"/>
          <w:szCs w:val="24"/>
        </w:rPr>
        <w:softHyphen/>
        <w:t>бы взять из нее фактические данные.</w:t>
      </w:r>
    </w:p>
    <w:p w:rsidR="00F946EC" w:rsidRDefault="00F946EC" w:rsidP="00F946EC">
      <w:pPr>
        <w:widowControl/>
        <w:autoSpaceDE/>
        <w:adjustRightInd/>
        <w:jc w:val="both"/>
        <w:rPr>
          <w:sz w:val="24"/>
          <w:szCs w:val="24"/>
        </w:rPr>
      </w:pPr>
      <w:r>
        <w:rPr>
          <w:sz w:val="24"/>
          <w:szCs w:val="24"/>
        </w:rPr>
        <w:t xml:space="preserve">Один из крупных специалистов в области методики С. И. </w:t>
      </w:r>
      <w:proofErr w:type="spellStart"/>
      <w:r>
        <w:rPr>
          <w:sz w:val="24"/>
          <w:szCs w:val="24"/>
        </w:rPr>
        <w:t>Поварин</w:t>
      </w:r>
      <w:proofErr w:type="spellEnd"/>
      <w:r>
        <w:rPr>
          <w:sz w:val="24"/>
          <w:szCs w:val="24"/>
        </w:rPr>
        <w:t xml:space="preserve"> писал, что работа с книгой требует: 1) сосредото</w:t>
      </w:r>
      <w:r>
        <w:rPr>
          <w:sz w:val="24"/>
          <w:szCs w:val="24"/>
        </w:rPr>
        <w:softHyphen/>
        <w:t>читься на том, что читаешь; 2) «выжимать» самую сущность чи</w:t>
      </w:r>
      <w:r>
        <w:rPr>
          <w:sz w:val="24"/>
          <w:szCs w:val="24"/>
        </w:rPr>
        <w:softHyphen/>
        <w:t>таемого, отбрасывая «мелочи»; 3) «охватывать мысль» автора вполне ясно и отчетливо, что помогает выработке ясности и отчет</w:t>
      </w:r>
      <w:r>
        <w:rPr>
          <w:sz w:val="24"/>
          <w:szCs w:val="24"/>
        </w:rPr>
        <w:softHyphen/>
        <w:t>ливости собственных мыслей; 4) мыслить последовательно; 5) во</w:t>
      </w:r>
      <w:r>
        <w:rPr>
          <w:sz w:val="24"/>
          <w:szCs w:val="24"/>
        </w:rPr>
        <w:softHyphen/>
        <w:t>ображать ярко и отчетливо, как бы переживая то, что читаешь...</w:t>
      </w:r>
    </w:p>
    <w:p w:rsidR="00F946EC" w:rsidRDefault="00F946EC" w:rsidP="00F946EC">
      <w:pPr>
        <w:widowControl/>
        <w:autoSpaceDE/>
        <w:adjustRightInd/>
        <w:jc w:val="both"/>
        <w:rPr>
          <w:sz w:val="24"/>
          <w:szCs w:val="24"/>
        </w:rPr>
      </w:pPr>
      <w:r>
        <w:rPr>
          <w:sz w:val="24"/>
          <w:szCs w:val="24"/>
        </w:rPr>
        <w:t xml:space="preserve">Различают следующие основные виды чтения. </w:t>
      </w:r>
    </w:p>
    <w:p w:rsidR="00F946EC" w:rsidRDefault="00F946EC" w:rsidP="00417E6B">
      <w:pPr>
        <w:widowControl/>
        <w:numPr>
          <w:ilvl w:val="0"/>
          <w:numId w:val="6"/>
        </w:numPr>
        <w:tabs>
          <w:tab w:val="num" w:pos="0"/>
        </w:tabs>
        <w:autoSpaceDE/>
        <w:adjustRightInd/>
        <w:spacing w:after="200" w:line="276" w:lineRule="auto"/>
        <w:ind w:left="0" w:firstLine="0"/>
        <w:jc w:val="both"/>
        <w:rPr>
          <w:sz w:val="24"/>
          <w:szCs w:val="24"/>
        </w:rPr>
      </w:pPr>
      <w:r>
        <w:rPr>
          <w:sz w:val="24"/>
          <w:szCs w:val="24"/>
        </w:rPr>
        <w:t xml:space="preserve"> Штудирование – сравнительно медленное чтение литературы, сложной для по</w:t>
      </w:r>
      <w:r>
        <w:rPr>
          <w:sz w:val="24"/>
          <w:szCs w:val="24"/>
        </w:rPr>
        <w:softHyphen/>
        <w:t xml:space="preserve">нимания. При штудировании студенту приходится неоднократно возвращаться к прочитанному материалу с целью его глубокого осмысливания. </w:t>
      </w:r>
    </w:p>
    <w:p w:rsidR="00F946EC" w:rsidRDefault="00F946EC" w:rsidP="00417E6B">
      <w:pPr>
        <w:widowControl/>
        <w:numPr>
          <w:ilvl w:val="0"/>
          <w:numId w:val="6"/>
        </w:numPr>
        <w:tabs>
          <w:tab w:val="num" w:pos="0"/>
        </w:tabs>
        <w:autoSpaceDE/>
        <w:adjustRightInd/>
        <w:spacing w:after="200" w:line="276" w:lineRule="auto"/>
        <w:ind w:left="0" w:firstLine="0"/>
        <w:jc w:val="both"/>
        <w:rPr>
          <w:sz w:val="24"/>
          <w:szCs w:val="24"/>
        </w:rPr>
      </w:pPr>
      <w:r>
        <w:rPr>
          <w:sz w:val="24"/>
          <w:szCs w:val="24"/>
        </w:rPr>
        <w:t xml:space="preserve"> Сплошное чтение – чтение всего произведения с выпиской отдельных положений, фактов, цифрового материала, таблиц, графиков. </w:t>
      </w:r>
    </w:p>
    <w:p w:rsidR="00F946EC" w:rsidRDefault="00F946EC" w:rsidP="00417E6B">
      <w:pPr>
        <w:widowControl/>
        <w:numPr>
          <w:ilvl w:val="0"/>
          <w:numId w:val="6"/>
        </w:numPr>
        <w:tabs>
          <w:tab w:val="num" w:pos="0"/>
        </w:tabs>
        <w:autoSpaceDE/>
        <w:adjustRightInd/>
        <w:spacing w:after="200" w:line="276" w:lineRule="auto"/>
        <w:ind w:left="0" w:firstLine="0"/>
        <w:jc w:val="both"/>
        <w:rPr>
          <w:sz w:val="24"/>
          <w:szCs w:val="24"/>
        </w:rPr>
      </w:pPr>
      <w:r>
        <w:rPr>
          <w:sz w:val="24"/>
          <w:szCs w:val="24"/>
        </w:rPr>
        <w:t xml:space="preserve"> Выборочное чтение – чтение, при котором прочитываются отдельные разделы, главы произведения. </w:t>
      </w:r>
    </w:p>
    <w:p w:rsidR="00F946EC" w:rsidRDefault="00F946EC" w:rsidP="00417E6B">
      <w:pPr>
        <w:widowControl/>
        <w:numPr>
          <w:ilvl w:val="0"/>
          <w:numId w:val="6"/>
        </w:numPr>
        <w:tabs>
          <w:tab w:val="num" w:pos="0"/>
        </w:tabs>
        <w:autoSpaceDE/>
        <w:adjustRightInd/>
        <w:spacing w:after="200" w:line="276" w:lineRule="auto"/>
        <w:ind w:left="0" w:firstLine="0"/>
        <w:jc w:val="both"/>
        <w:rPr>
          <w:sz w:val="24"/>
          <w:szCs w:val="24"/>
        </w:rPr>
      </w:pPr>
      <w:r>
        <w:rPr>
          <w:sz w:val="24"/>
          <w:szCs w:val="24"/>
        </w:rPr>
        <w:t xml:space="preserve"> Беглое чтение – применяется при ознакомлении с произведением, о ко</w:t>
      </w:r>
      <w:r>
        <w:rPr>
          <w:sz w:val="24"/>
          <w:szCs w:val="24"/>
        </w:rPr>
        <w:softHyphen/>
        <w:t>тором необходимо иметь самое общее представление.</w:t>
      </w:r>
    </w:p>
    <w:p w:rsidR="00F946EC" w:rsidRDefault="00F946EC" w:rsidP="00F946EC">
      <w:pPr>
        <w:widowControl/>
        <w:autoSpaceDE/>
        <w:adjustRightInd/>
        <w:spacing w:after="120"/>
        <w:rPr>
          <w:sz w:val="24"/>
          <w:szCs w:val="24"/>
        </w:rPr>
      </w:pPr>
      <w:r>
        <w:rPr>
          <w:sz w:val="24"/>
          <w:szCs w:val="24"/>
        </w:rPr>
        <w:t>Самостоятельная работа над книгой, в силу различных причин, не может быть одинаковой у всех студентов. У каждого студента сложились свои приемы и методы самостоятельной работы. Цель и способ чтения книги задается той конкретной задачей, которая стоит перед студентом.</w:t>
      </w:r>
    </w:p>
    <w:p w:rsidR="00F946EC" w:rsidRPr="008C1029" w:rsidRDefault="00F946EC" w:rsidP="00F946EC">
      <w:pPr>
        <w:widowControl/>
        <w:autoSpaceDE/>
        <w:autoSpaceDN/>
        <w:adjustRightInd/>
        <w:jc w:val="center"/>
        <w:rPr>
          <w:b/>
          <w:sz w:val="24"/>
          <w:szCs w:val="24"/>
        </w:rPr>
      </w:pPr>
      <w:r w:rsidRPr="008C1029">
        <w:rPr>
          <w:b/>
          <w:sz w:val="24"/>
          <w:szCs w:val="24"/>
        </w:rPr>
        <w:t>Рекомендации по подготовке реферата</w:t>
      </w:r>
    </w:p>
    <w:p w:rsidR="00F946EC" w:rsidRPr="008C1029" w:rsidRDefault="00F946EC" w:rsidP="00F946EC">
      <w:pPr>
        <w:widowControl/>
        <w:autoSpaceDE/>
        <w:autoSpaceDN/>
        <w:adjustRightInd/>
        <w:jc w:val="both"/>
        <w:rPr>
          <w:sz w:val="24"/>
          <w:szCs w:val="24"/>
        </w:rPr>
      </w:pPr>
    </w:p>
    <w:p w:rsidR="00F946EC" w:rsidRPr="008C1029" w:rsidRDefault="00F946EC" w:rsidP="00F946EC">
      <w:pPr>
        <w:widowControl/>
        <w:autoSpaceDE/>
        <w:autoSpaceDN/>
        <w:adjustRightInd/>
        <w:jc w:val="both"/>
        <w:rPr>
          <w:sz w:val="24"/>
          <w:szCs w:val="24"/>
        </w:rPr>
      </w:pPr>
      <w:r w:rsidRPr="008C1029">
        <w:rPr>
          <w:sz w:val="24"/>
          <w:szCs w:val="24"/>
        </w:rPr>
        <w:t>Реферат является формой самостоятельной учебной работы по предмету, направленной на детальное знакомство с какой-либо темой в рамках данной учебной дисциплины. Основная задача работы над рефератом по предмету — углубленное изучение определенной проблемы изучаемого курса, получение более полной информации по какому-либо его разделу.</w:t>
      </w:r>
    </w:p>
    <w:p w:rsidR="00F946EC" w:rsidRPr="008C1029" w:rsidRDefault="00F946EC" w:rsidP="00F946EC">
      <w:pPr>
        <w:widowControl/>
        <w:autoSpaceDE/>
        <w:autoSpaceDN/>
        <w:adjustRightInd/>
        <w:jc w:val="both"/>
        <w:rPr>
          <w:sz w:val="24"/>
          <w:szCs w:val="24"/>
        </w:rPr>
      </w:pPr>
      <w:r w:rsidRPr="008C1029">
        <w:rPr>
          <w:sz w:val="24"/>
          <w:szCs w:val="24"/>
        </w:rPr>
        <w:t xml:space="preserve">При подготовке реферата необходимо использовать достаточное для раскрытия темы и анализа литературы количество источников, непосредственно относящихся к изучаемой теме.   </w:t>
      </w:r>
    </w:p>
    <w:p w:rsidR="00F946EC" w:rsidRPr="008C1029" w:rsidRDefault="00F946EC" w:rsidP="00F946EC">
      <w:pPr>
        <w:widowControl/>
        <w:shd w:val="clear" w:color="auto" w:fill="FFFFFF"/>
        <w:jc w:val="both"/>
        <w:rPr>
          <w:sz w:val="24"/>
          <w:szCs w:val="24"/>
        </w:rPr>
      </w:pPr>
      <w:r w:rsidRPr="008C1029">
        <w:rPr>
          <w:sz w:val="24"/>
          <w:szCs w:val="24"/>
        </w:rPr>
        <w:t>Реферат   является составной частью учебного процесса. Его под</w:t>
      </w:r>
      <w:r w:rsidRPr="008C1029">
        <w:rPr>
          <w:sz w:val="24"/>
          <w:szCs w:val="24"/>
        </w:rPr>
        <w:softHyphen/>
        <w:t>готовка способствует углублению, систематизации и закреплению полученных   теоретических знаний, учит самостоя</w:t>
      </w:r>
      <w:r w:rsidRPr="008C1029">
        <w:rPr>
          <w:sz w:val="24"/>
          <w:szCs w:val="24"/>
        </w:rPr>
        <w:softHyphen/>
        <w:t>тельно применять полученные знания для решения задач, предусмот</w:t>
      </w:r>
      <w:r w:rsidRPr="008C1029">
        <w:rPr>
          <w:sz w:val="24"/>
          <w:szCs w:val="24"/>
        </w:rPr>
        <w:softHyphen/>
        <w:t>ренной программой курса, дает навыки работы с первоисточниками, периодической и научной литературой, включая статистические и дру</w:t>
      </w:r>
      <w:r w:rsidRPr="008C1029">
        <w:rPr>
          <w:sz w:val="24"/>
          <w:szCs w:val="24"/>
        </w:rPr>
        <w:softHyphen/>
        <w:t>гие источники.</w:t>
      </w:r>
    </w:p>
    <w:p w:rsidR="00F946EC" w:rsidRPr="008C1029" w:rsidRDefault="00F946EC" w:rsidP="00F946EC">
      <w:pPr>
        <w:widowControl/>
        <w:shd w:val="clear" w:color="auto" w:fill="FFFFFF"/>
        <w:jc w:val="both"/>
        <w:rPr>
          <w:sz w:val="24"/>
          <w:szCs w:val="24"/>
        </w:rPr>
      </w:pPr>
      <w:r w:rsidRPr="008C1029">
        <w:rPr>
          <w:sz w:val="24"/>
          <w:szCs w:val="24"/>
        </w:rPr>
        <w:t>Подбор литературы начинается с ознакомления с предметными и си</w:t>
      </w:r>
      <w:r w:rsidRPr="008C1029">
        <w:rPr>
          <w:sz w:val="24"/>
          <w:szCs w:val="24"/>
        </w:rPr>
        <w:softHyphen/>
        <w:t>стематическими каталогами библиотек. Кроме того, при подборе лите</w:t>
      </w:r>
      <w:r w:rsidRPr="008C1029">
        <w:rPr>
          <w:sz w:val="24"/>
          <w:szCs w:val="24"/>
        </w:rPr>
        <w:softHyphen/>
        <w:t>ратуры может быть использована библиография, имеющаяся в учебно-методическом кабинете кафедры.</w:t>
      </w:r>
    </w:p>
    <w:p w:rsidR="00F946EC" w:rsidRPr="008C1029" w:rsidRDefault="00F946EC" w:rsidP="00F946EC">
      <w:pPr>
        <w:widowControl/>
        <w:shd w:val="clear" w:color="auto" w:fill="FFFFFF"/>
        <w:jc w:val="both"/>
        <w:rPr>
          <w:sz w:val="24"/>
          <w:szCs w:val="24"/>
        </w:rPr>
      </w:pPr>
      <w:r w:rsidRPr="008C1029">
        <w:rPr>
          <w:sz w:val="24"/>
          <w:szCs w:val="24"/>
        </w:rPr>
        <w:t xml:space="preserve">При изучении литературы главное внимание  студент должен </w:t>
      </w:r>
      <w:proofErr w:type="gramStart"/>
      <w:r w:rsidRPr="008C1029">
        <w:rPr>
          <w:sz w:val="24"/>
          <w:szCs w:val="24"/>
        </w:rPr>
        <w:t>уделить</w:t>
      </w:r>
      <w:proofErr w:type="gramEnd"/>
      <w:r w:rsidRPr="008C1029">
        <w:rPr>
          <w:sz w:val="24"/>
          <w:szCs w:val="24"/>
        </w:rPr>
        <w:t xml:space="preserve"> прежде всего тем главам, параграфам книг или статей, которые непо</w:t>
      </w:r>
      <w:r w:rsidRPr="008C1029">
        <w:rPr>
          <w:sz w:val="24"/>
          <w:szCs w:val="24"/>
        </w:rPr>
        <w:softHyphen/>
        <w:t xml:space="preserve">средственно связаны с планом реферата. При этом следует обращать внимание на расхождения и особенности трактовок одних и тех же вопросов разными авторами.   Знакомясь с литературой, </w:t>
      </w:r>
      <w:r w:rsidRPr="008C1029">
        <w:rPr>
          <w:sz w:val="24"/>
          <w:szCs w:val="24"/>
        </w:rPr>
        <w:lastRenderedPageBreak/>
        <w:t>необходимо брать на заметку и технические приемы анализа (формы, таблицы, методы группировки данных), кото</w:t>
      </w:r>
      <w:r w:rsidRPr="008C1029">
        <w:rPr>
          <w:sz w:val="24"/>
          <w:szCs w:val="24"/>
        </w:rPr>
        <w:softHyphen/>
        <w:t>рые использует автор для доказательства своих положений.</w:t>
      </w:r>
    </w:p>
    <w:p w:rsidR="00F946EC" w:rsidRPr="008C1029" w:rsidRDefault="00F946EC" w:rsidP="00F946EC">
      <w:pPr>
        <w:widowControl/>
        <w:shd w:val="clear" w:color="auto" w:fill="FFFFFF"/>
        <w:jc w:val="both"/>
        <w:rPr>
          <w:sz w:val="24"/>
          <w:szCs w:val="24"/>
        </w:rPr>
      </w:pPr>
      <w:r w:rsidRPr="008C1029">
        <w:rPr>
          <w:sz w:val="24"/>
          <w:szCs w:val="24"/>
        </w:rPr>
        <w:t>В работе по сбору, изучению и обработке материалов  студент может использовать все источники: материалы социологических исследований, научно-практических конференций, решения органов власти и т.д. При подготовке реферата может возникнуть необходимость истори</w:t>
      </w:r>
      <w:r w:rsidRPr="008C1029">
        <w:rPr>
          <w:sz w:val="24"/>
          <w:szCs w:val="24"/>
        </w:rPr>
        <w:softHyphen/>
        <w:t>ческого исследования. Найти опубликованные и неопубликованные архивные документы помогут специальные справочники и указатели опубликованных работ.</w:t>
      </w:r>
    </w:p>
    <w:p w:rsidR="00F946EC" w:rsidRPr="008C1029" w:rsidRDefault="00F946EC" w:rsidP="00F946EC">
      <w:pPr>
        <w:widowControl/>
        <w:shd w:val="clear" w:color="auto" w:fill="FFFFFF"/>
        <w:jc w:val="both"/>
        <w:rPr>
          <w:sz w:val="24"/>
          <w:szCs w:val="24"/>
        </w:rPr>
      </w:pPr>
      <w:r w:rsidRPr="008C1029">
        <w:rPr>
          <w:sz w:val="24"/>
          <w:szCs w:val="24"/>
        </w:rPr>
        <w:t>Особое внимание необходимо обращать на ведение выписок. Реко</w:t>
      </w:r>
      <w:r w:rsidRPr="008C1029">
        <w:rPr>
          <w:sz w:val="24"/>
          <w:szCs w:val="24"/>
        </w:rPr>
        <w:softHyphen/>
        <w:t xml:space="preserve">мендуется делать их в тетради, на отдельных листках или на карточках. Записи лучше вести с одной стороны, что позволит последовательно использовать их в ходе оформления работы. </w:t>
      </w:r>
    </w:p>
    <w:p w:rsidR="00F946EC" w:rsidRPr="00047181" w:rsidRDefault="00F946EC" w:rsidP="00F946EC">
      <w:pPr>
        <w:widowControl/>
        <w:shd w:val="clear" w:color="auto" w:fill="FFFFFF"/>
        <w:jc w:val="both"/>
        <w:rPr>
          <w:sz w:val="24"/>
          <w:szCs w:val="24"/>
        </w:rPr>
      </w:pPr>
      <w:r w:rsidRPr="008C1029">
        <w:rPr>
          <w:sz w:val="24"/>
          <w:szCs w:val="24"/>
        </w:rPr>
        <w:t>Собранный материал не</w:t>
      </w:r>
      <w:r w:rsidRPr="008C1029">
        <w:rPr>
          <w:sz w:val="24"/>
          <w:szCs w:val="24"/>
        </w:rPr>
        <w:softHyphen/>
        <w:t>обходимо систематизировать, распределить в соответствии с рабочим планом, который представляет собой перечень основных вопросов со</w:t>
      </w:r>
      <w:r w:rsidRPr="008C1029">
        <w:rPr>
          <w:sz w:val="24"/>
          <w:szCs w:val="24"/>
        </w:rPr>
        <w:softHyphen/>
        <w:t xml:space="preserve">держания реферата. Он может быть как простым, так и развернутым, когда каждый вопрос детализируется, расчленяется на составные части. Рабочий план раскрывает внутреннюю структуру работы, он должен быть строго выдержан логически, поэтому составление его - это самый </w:t>
      </w:r>
      <w:r>
        <w:rPr>
          <w:sz w:val="24"/>
          <w:szCs w:val="24"/>
        </w:rPr>
        <w:t xml:space="preserve">ответственный </w:t>
      </w:r>
      <w:r w:rsidRPr="00047181">
        <w:rPr>
          <w:sz w:val="24"/>
          <w:szCs w:val="24"/>
        </w:rPr>
        <w:t xml:space="preserve"> этап при подготовке реферата.</w:t>
      </w:r>
    </w:p>
    <w:p w:rsidR="00F946EC" w:rsidRPr="008C1029" w:rsidRDefault="00F946EC" w:rsidP="00F946EC">
      <w:pPr>
        <w:widowControl/>
        <w:shd w:val="clear" w:color="auto" w:fill="FFFFFF"/>
        <w:jc w:val="both"/>
        <w:rPr>
          <w:sz w:val="24"/>
          <w:szCs w:val="24"/>
        </w:rPr>
      </w:pPr>
      <w:r w:rsidRPr="00047181">
        <w:rPr>
          <w:sz w:val="24"/>
          <w:szCs w:val="24"/>
        </w:rPr>
        <w:t>Обычный развернутый рабочий план представляет детальный пере</w:t>
      </w:r>
      <w:r w:rsidRPr="00047181">
        <w:rPr>
          <w:sz w:val="24"/>
          <w:szCs w:val="24"/>
        </w:rPr>
        <w:softHyphen/>
        <w:t xml:space="preserve">чень согласующихся между собой вопросов и </w:t>
      </w:r>
      <w:proofErr w:type="spellStart"/>
      <w:r w:rsidRPr="00047181">
        <w:rPr>
          <w:sz w:val="24"/>
          <w:szCs w:val="24"/>
        </w:rPr>
        <w:t>подвопросов</w:t>
      </w:r>
      <w:proofErr w:type="spellEnd"/>
      <w:r w:rsidRPr="00047181">
        <w:rPr>
          <w:sz w:val="24"/>
          <w:szCs w:val="24"/>
        </w:rPr>
        <w:t>. а если необ</w:t>
      </w:r>
      <w:r w:rsidRPr="00047181">
        <w:rPr>
          <w:sz w:val="24"/>
          <w:szCs w:val="24"/>
        </w:rPr>
        <w:softHyphen/>
        <w:t>ходимо, то еще пунктов и подпунктов</w:t>
      </w:r>
      <w:r w:rsidRPr="008C1029">
        <w:rPr>
          <w:sz w:val="24"/>
          <w:szCs w:val="24"/>
        </w:rPr>
        <w:t xml:space="preserve"> к ним. Это "каркас" реферата, который затем наполняется соответствующим содержанием.</w:t>
      </w:r>
    </w:p>
    <w:p w:rsidR="00F946EC" w:rsidRPr="008C1029" w:rsidRDefault="00F946EC" w:rsidP="00F946EC">
      <w:pPr>
        <w:widowControl/>
        <w:shd w:val="clear" w:color="auto" w:fill="FFFFFF"/>
        <w:jc w:val="both"/>
        <w:rPr>
          <w:sz w:val="24"/>
          <w:szCs w:val="24"/>
        </w:rPr>
      </w:pPr>
      <w:r w:rsidRPr="008C1029">
        <w:rPr>
          <w:sz w:val="24"/>
          <w:szCs w:val="24"/>
        </w:rPr>
        <w:t>Если при подборе материала  студент  вышел за пределы установлен</w:t>
      </w:r>
      <w:r w:rsidRPr="008C1029">
        <w:rPr>
          <w:sz w:val="24"/>
          <w:szCs w:val="24"/>
        </w:rPr>
        <w:softHyphen/>
        <w:t>ного объема, то необходимо применить правку и сокращение. Для этого следует внимательно прочитать текст, чтобы убрать малозначащие фра</w:t>
      </w:r>
      <w:r w:rsidRPr="008C1029">
        <w:rPr>
          <w:sz w:val="24"/>
          <w:szCs w:val="24"/>
        </w:rPr>
        <w:softHyphen/>
        <w:t xml:space="preserve">зы, излишние и недостаточно убедительные доказательства, некоторые обороты речи заменить более сжатыми. В то же время сокращения не должны иска жать содержания работы. Положительно сказывается в работе курсантов и использование различных словарей. Нередко возникает необходимость отдельные </w:t>
      </w:r>
      <w:proofErr w:type="gramStart"/>
      <w:r w:rsidRPr="008C1029">
        <w:rPr>
          <w:sz w:val="24"/>
          <w:szCs w:val="24"/>
        </w:rPr>
        <w:t>положения</w:t>
      </w:r>
      <w:proofErr w:type="gramEnd"/>
      <w:r w:rsidRPr="008C1029">
        <w:rPr>
          <w:sz w:val="24"/>
          <w:szCs w:val="24"/>
        </w:rPr>
        <w:t xml:space="preserve"> а работе подкрепить иллю</w:t>
      </w:r>
      <w:r w:rsidRPr="008C1029">
        <w:rPr>
          <w:sz w:val="24"/>
          <w:szCs w:val="24"/>
        </w:rPr>
        <w:softHyphen/>
        <w:t>страциями, схемами, таблицами. Курсант (слушатель) должен определить наиболее целесообразное их размещение в тексте реферата или в качестве прило</w:t>
      </w:r>
      <w:r w:rsidRPr="008C1029">
        <w:rPr>
          <w:sz w:val="24"/>
          <w:szCs w:val="24"/>
        </w:rPr>
        <w:softHyphen/>
        <w:t>жения. Во втором случае после основного текста пишется посередине листа слово "Приложение", прикладываются с надписью в верхнем пра</w:t>
      </w:r>
      <w:r w:rsidRPr="008C1029">
        <w:rPr>
          <w:sz w:val="24"/>
          <w:szCs w:val="24"/>
        </w:rPr>
        <w:softHyphen/>
        <w:t xml:space="preserve">вом углу "Приложение </w:t>
      </w:r>
      <w:r w:rsidRPr="008C1029">
        <w:rPr>
          <w:sz w:val="24"/>
          <w:szCs w:val="24"/>
          <w:lang w:val="en-US"/>
        </w:rPr>
        <w:t>I</w:t>
      </w:r>
      <w:r w:rsidRPr="008C1029">
        <w:rPr>
          <w:sz w:val="24"/>
          <w:szCs w:val="24"/>
        </w:rPr>
        <w:t>" соответствующие иллюстрации.</w:t>
      </w:r>
    </w:p>
    <w:p w:rsidR="00F946EC" w:rsidRPr="008C1029" w:rsidRDefault="00F946EC" w:rsidP="00F946EC">
      <w:pPr>
        <w:widowControl/>
        <w:shd w:val="clear" w:color="auto" w:fill="FFFFFF"/>
        <w:jc w:val="both"/>
        <w:rPr>
          <w:sz w:val="24"/>
          <w:szCs w:val="24"/>
        </w:rPr>
      </w:pPr>
      <w:r w:rsidRPr="008C1029">
        <w:rPr>
          <w:sz w:val="24"/>
          <w:szCs w:val="24"/>
        </w:rPr>
        <w:t>Важным моментом в подготовке реферата является составление списка литературы, который готовится по следующей схеме:</w:t>
      </w:r>
    </w:p>
    <w:p w:rsidR="00F946EC" w:rsidRPr="008C1029" w:rsidRDefault="00F946EC" w:rsidP="00F946EC">
      <w:pPr>
        <w:widowControl/>
        <w:shd w:val="clear" w:color="auto" w:fill="FFFFFF"/>
        <w:jc w:val="both"/>
        <w:rPr>
          <w:sz w:val="24"/>
          <w:szCs w:val="24"/>
        </w:rPr>
      </w:pPr>
      <w:r w:rsidRPr="008C1029">
        <w:rPr>
          <w:sz w:val="24"/>
          <w:szCs w:val="24"/>
        </w:rPr>
        <w:t xml:space="preserve">•    фамилия и инициалы автора (если авторов несколько, то они </w:t>
      </w:r>
      <w:proofErr w:type="gramStart"/>
      <w:r w:rsidRPr="008C1029">
        <w:rPr>
          <w:sz w:val="24"/>
          <w:szCs w:val="24"/>
        </w:rPr>
        <w:t>пе</w:t>
      </w:r>
      <w:r w:rsidRPr="008C1029">
        <w:rPr>
          <w:sz w:val="24"/>
          <w:szCs w:val="24"/>
        </w:rPr>
        <w:softHyphen/>
        <w:t xml:space="preserve">речисляют </w:t>
      </w:r>
      <w:proofErr w:type="spellStart"/>
      <w:r w:rsidRPr="008C1029">
        <w:rPr>
          <w:sz w:val="24"/>
          <w:szCs w:val="24"/>
        </w:rPr>
        <w:t>ся</w:t>
      </w:r>
      <w:proofErr w:type="spellEnd"/>
      <w:proofErr w:type="gramEnd"/>
      <w:r w:rsidRPr="008C1029">
        <w:rPr>
          <w:sz w:val="24"/>
          <w:szCs w:val="24"/>
        </w:rPr>
        <w:t xml:space="preserve"> в том же порядке, в каком даны на титульном листе);</w:t>
      </w:r>
    </w:p>
    <w:p w:rsidR="00F946EC" w:rsidRPr="008C1029" w:rsidRDefault="00F946EC" w:rsidP="00F946EC">
      <w:pPr>
        <w:widowControl/>
        <w:shd w:val="clear" w:color="auto" w:fill="FFFFFF"/>
        <w:jc w:val="both"/>
        <w:rPr>
          <w:sz w:val="24"/>
          <w:szCs w:val="24"/>
        </w:rPr>
      </w:pPr>
      <w:r w:rsidRPr="008C1029">
        <w:rPr>
          <w:sz w:val="24"/>
          <w:szCs w:val="24"/>
        </w:rPr>
        <w:t xml:space="preserve">•    полное название произведения (сборника статей, документов) с </w:t>
      </w:r>
      <w:proofErr w:type="spellStart"/>
      <w:proofErr w:type="gramStart"/>
      <w:r w:rsidRPr="008C1029">
        <w:rPr>
          <w:sz w:val="24"/>
          <w:szCs w:val="24"/>
        </w:rPr>
        <w:t>пропис</w:t>
      </w:r>
      <w:proofErr w:type="spellEnd"/>
      <w:r w:rsidRPr="008C1029">
        <w:rPr>
          <w:sz w:val="24"/>
          <w:szCs w:val="24"/>
        </w:rPr>
        <w:t xml:space="preserve"> ной</w:t>
      </w:r>
      <w:proofErr w:type="gramEnd"/>
      <w:r w:rsidRPr="008C1029">
        <w:rPr>
          <w:sz w:val="24"/>
          <w:szCs w:val="24"/>
        </w:rPr>
        <w:t xml:space="preserve"> буквы без кавычек;</w:t>
      </w:r>
    </w:p>
    <w:p w:rsidR="00F946EC" w:rsidRPr="008C1029" w:rsidRDefault="00F946EC" w:rsidP="00F946EC">
      <w:pPr>
        <w:widowControl/>
        <w:shd w:val="clear" w:color="auto" w:fill="FFFFFF"/>
        <w:jc w:val="both"/>
        <w:rPr>
          <w:sz w:val="24"/>
          <w:szCs w:val="24"/>
        </w:rPr>
      </w:pPr>
      <w:r w:rsidRPr="008C1029">
        <w:rPr>
          <w:sz w:val="24"/>
          <w:szCs w:val="24"/>
        </w:rPr>
        <w:t>•    номер издания (собрания) сочинений, место и год издания.</w:t>
      </w:r>
    </w:p>
    <w:p w:rsidR="00F946EC" w:rsidRPr="008C1029" w:rsidRDefault="00F946EC" w:rsidP="00F946EC">
      <w:pPr>
        <w:widowControl/>
        <w:shd w:val="clear" w:color="auto" w:fill="FFFFFF"/>
        <w:jc w:val="both"/>
        <w:rPr>
          <w:sz w:val="24"/>
          <w:szCs w:val="24"/>
        </w:rPr>
      </w:pPr>
      <w:r w:rsidRPr="008C1029">
        <w:rPr>
          <w:sz w:val="24"/>
          <w:szCs w:val="24"/>
        </w:rPr>
        <w:t>Главными вопросами методики написания рефератов являются сле</w:t>
      </w:r>
      <w:r w:rsidRPr="008C1029">
        <w:rPr>
          <w:sz w:val="24"/>
          <w:szCs w:val="24"/>
        </w:rPr>
        <w:softHyphen/>
        <w:t>дующие: последовательность работы над текстом, соблюдение опреде</w:t>
      </w:r>
      <w:r w:rsidRPr="008C1029">
        <w:rPr>
          <w:sz w:val="24"/>
          <w:szCs w:val="24"/>
        </w:rPr>
        <w:softHyphen/>
        <w:t>ленных требований к оформлению, использование источников и пра</w:t>
      </w:r>
      <w:r w:rsidRPr="008C1029">
        <w:rPr>
          <w:sz w:val="24"/>
          <w:szCs w:val="24"/>
        </w:rPr>
        <w:softHyphen/>
        <w:t xml:space="preserve">вильное оформление </w:t>
      </w:r>
    </w:p>
    <w:p w:rsidR="00F946EC" w:rsidRPr="008C1029" w:rsidRDefault="00F946EC" w:rsidP="00F946EC">
      <w:pPr>
        <w:widowControl/>
        <w:shd w:val="clear" w:color="auto" w:fill="FFFFFF"/>
        <w:jc w:val="both"/>
        <w:rPr>
          <w:sz w:val="24"/>
          <w:szCs w:val="24"/>
        </w:rPr>
      </w:pPr>
      <w:r w:rsidRPr="008C1029">
        <w:rPr>
          <w:sz w:val="24"/>
          <w:szCs w:val="24"/>
        </w:rPr>
        <w:t>научно-справочного аппарата, литературное ре</w:t>
      </w:r>
      <w:r w:rsidRPr="008C1029">
        <w:rPr>
          <w:sz w:val="24"/>
          <w:szCs w:val="24"/>
        </w:rPr>
        <w:softHyphen/>
        <w:t>дактирование.</w:t>
      </w:r>
    </w:p>
    <w:p w:rsidR="00F946EC" w:rsidRPr="008C1029" w:rsidRDefault="00F946EC" w:rsidP="00F946EC">
      <w:pPr>
        <w:widowControl/>
        <w:shd w:val="clear" w:color="auto" w:fill="FFFFFF"/>
        <w:jc w:val="both"/>
        <w:rPr>
          <w:sz w:val="24"/>
          <w:szCs w:val="24"/>
        </w:rPr>
      </w:pPr>
      <w:r w:rsidRPr="008C1029">
        <w:rPr>
          <w:sz w:val="24"/>
          <w:szCs w:val="24"/>
        </w:rPr>
        <w:t xml:space="preserve">    Реферат должен включать следующие основные части:</w:t>
      </w:r>
    </w:p>
    <w:p w:rsidR="00F946EC" w:rsidRPr="008C1029" w:rsidRDefault="00F946EC" w:rsidP="00F946EC">
      <w:pPr>
        <w:widowControl/>
        <w:shd w:val="clear" w:color="auto" w:fill="FFFFFF"/>
        <w:jc w:val="both"/>
        <w:rPr>
          <w:sz w:val="24"/>
          <w:szCs w:val="24"/>
        </w:rPr>
      </w:pPr>
      <w:r w:rsidRPr="008C1029">
        <w:rPr>
          <w:sz w:val="24"/>
          <w:szCs w:val="24"/>
        </w:rPr>
        <w:t>•   титульный лист,</w:t>
      </w:r>
    </w:p>
    <w:p w:rsidR="00F946EC" w:rsidRPr="008C1029" w:rsidRDefault="00F946EC" w:rsidP="00F946EC">
      <w:pPr>
        <w:widowControl/>
        <w:shd w:val="clear" w:color="auto" w:fill="FFFFFF"/>
        <w:jc w:val="both"/>
        <w:rPr>
          <w:sz w:val="24"/>
          <w:szCs w:val="24"/>
        </w:rPr>
      </w:pPr>
      <w:r w:rsidRPr="008C1029">
        <w:rPr>
          <w:sz w:val="24"/>
          <w:szCs w:val="24"/>
        </w:rPr>
        <w:t>•   план реферата;</w:t>
      </w:r>
    </w:p>
    <w:p w:rsidR="00F946EC" w:rsidRPr="008C1029" w:rsidRDefault="00F946EC" w:rsidP="00F946EC">
      <w:pPr>
        <w:widowControl/>
        <w:shd w:val="clear" w:color="auto" w:fill="FFFFFF"/>
        <w:jc w:val="both"/>
        <w:rPr>
          <w:sz w:val="24"/>
          <w:szCs w:val="24"/>
        </w:rPr>
      </w:pPr>
      <w:r w:rsidRPr="008C1029">
        <w:rPr>
          <w:sz w:val="24"/>
          <w:szCs w:val="24"/>
        </w:rPr>
        <w:t>•   основной текст (введение, основные вопросы, заключение);</w:t>
      </w:r>
    </w:p>
    <w:p w:rsidR="00F946EC" w:rsidRPr="008C1029" w:rsidRDefault="00F946EC" w:rsidP="00F946EC">
      <w:pPr>
        <w:widowControl/>
        <w:shd w:val="clear" w:color="auto" w:fill="FFFFFF"/>
        <w:jc w:val="both"/>
        <w:rPr>
          <w:sz w:val="24"/>
          <w:szCs w:val="24"/>
        </w:rPr>
      </w:pPr>
      <w:r w:rsidRPr="008C1029">
        <w:rPr>
          <w:sz w:val="24"/>
          <w:szCs w:val="24"/>
        </w:rPr>
        <w:t>•   список использованной литературы;</w:t>
      </w:r>
    </w:p>
    <w:p w:rsidR="00F946EC" w:rsidRPr="008C1029" w:rsidRDefault="00F946EC" w:rsidP="00F946EC">
      <w:pPr>
        <w:widowControl/>
        <w:shd w:val="clear" w:color="auto" w:fill="FFFFFF"/>
        <w:jc w:val="both"/>
        <w:rPr>
          <w:sz w:val="24"/>
          <w:szCs w:val="24"/>
        </w:rPr>
      </w:pPr>
      <w:r w:rsidRPr="008C1029">
        <w:rPr>
          <w:sz w:val="24"/>
          <w:szCs w:val="24"/>
        </w:rPr>
        <w:t>•   приложения (по необходимости).</w:t>
      </w:r>
    </w:p>
    <w:p w:rsidR="00F946EC" w:rsidRPr="008C1029" w:rsidRDefault="00F946EC" w:rsidP="00F946EC">
      <w:pPr>
        <w:widowControl/>
        <w:shd w:val="clear" w:color="auto" w:fill="FFFFFF"/>
        <w:jc w:val="both"/>
        <w:rPr>
          <w:sz w:val="24"/>
          <w:szCs w:val="24"/>
        </w:rPr>
      </w:pPr>
      <w:r w:rsidRPr="008C1029">
        <w:rPr>
          <w:sz w:val="24"/>
          <w:szCs w:val="24"/>
        </w:rPr>
        <w:t xml:space="preserve">    Титульный лист заполняется по стандарту. Далее следует план с ука</w:t>
      </w:r>
      <w:r w:rsidRPr="008C1029">
        <w:rPr>
          <w:sz w:val="24"/>
          <w:szCs w:val="24"/>
        </w:rPr>
        <w:softHyphen/>
        <w:t>занием вопросов и страниц. В конце работы приводится список изучен</w:t>
      </w:r>
      <w:r w:rsidRPr="008C1029">
        <w:rPr>
          <w:sz w:val="24"/>
          <w:szCs w:val="24"/>
        </w:rPr>
        <w:softHyphen/>
        <w:t>ной литературы и приложения. Одним из важных элементов написания реферата является правильное оформление источников. Опыт показы</w:t>
      </w:r>
      <w:r w:rsidRPr="008C1029">
        <w:rPr>
          <w:sz w:val="24"/>
          <w:szCs w:val="24"/>
        </w:rPr>
        <w:softHyphen/>
        <w:t xml:space="preserve">вает, что уровень некоторых рефератов снижается из-за того, что их авторы не умеют правильно пользоваться источниками и грамотно оформлять научно-справочный материал. Как правило, все важнейшие положения в реферате курсантом излагаются своими словами. Однако нередко обоснование того или иного положения делается с помощью цитат. В связи с этим необходимо помнить основные требования оформления сносок. Они заключаются в следующем: </w:t>
      </w:r>
    </w:p>
    <w:p w:rsidR="00F946EC" w:rsidRPr="008C1029" w:rsidRDefault="00F946EC" w:rsidP="00F946EC">
      <w:pPr>
        <w:widowControl/>
        <w:shd w:val="clear" w:color="auto" w:fill="FFFFFF"/>
        <w:jc w:val="both"/>
        <w:rPr>
          <w:sz w:val="24"/>
          <w:szCs w:val="24"/>
        </w:rPr>
      </w:pPr>
      <w:r w:rsidRPr="008C1029">
        <w:rPr>
          <w:sz w:val="24"/>
          <w:szCs w:val="24"/>
        </w:rPr>
        <w:t>•   цитата берется из первоисточника;</w:t>
      </w:r>
    </w:p>
    <w:p w:rsidR="00F946EC" w:rsidRPr="008C1029" w:rsidRDefault="00F946EC" w:rsidP="00F946EC">
      <w:pPr>
        <w:widowControl/>
        <w:shd w:val="clear" w:color="auto" w:fill="FFFFFF"/>
        <w:jc w:val="both"/>
        <w:rPr>
          <w:sz w:val="24"/>
          <w:szCs w:val="24"/>
        </w:rPr>
      </w:pPr>
      <w:r w:rsidRPr="008C1029">
        <w:rPr>
          <w:sz w:val="24"/>
          <w:szCs w:val="24"/>
        </w:rPr>
        <w:t xml:space="preserve">•   текст ее переписывается абсолютно точно, с сохранением имеющейся   </w:t>
      </w:r>
    </w:p>
    <w:p w:rsidR="00F946EC" w:rsidRPr="008C1029" w:rsidRDefault="00F946EC" w:rsidP="00F946EC">
      <w:pPr>
        <w:widowControl/>
        <w:shd w:val="clear" w:color="auto" w:fill="FFFFFF"/>
        <w:jc w:val="both"/>
        <w:rPr>
          <w:sz w:val="24"/>
          <w:szCs w:val="24"/>
        </w:rPr>
      </w:pPr>
      <w:r w:rsidRPr="008C1029">
        <w:rPr>
          <w:sz w:val="24"/>
          <w:szCs w:val="24"/>
        </w:rPr>
        <w:t xml:space="preserve">    пунктуации;</w:t>
      </w:r>
    </w:p>
    <w:p w:rsidR="00F946EC" w:rsidRPr="008C1029" w:rsidRDefault="00F946EC" w:rsidP="00F946EC">
      <w:pPr>
        <w:widowControl/>
        <w:shd w:val="clear" w:color="auto" w:fill="FFFFFF"/>
        <w:jc w:val="both"/>
        <w:rPr>
          <w:sz w:val="24"/>
          <w:szCs w:val="24"/>
        </w:rPr>
      </w:pPr>
      <w:r w:rsidRPr="008C1029">
        <w:rPr>
          <w:sz w:val="24"/>
          <w:szCs w:val="24"/>
        </w:rPr>
        <w:t>•   цитируемые слова заключаются в кавычки.</w:t>
      </w:r>
    </w:p>
    <w:p w:rsidR="00F946EC" w:rsidRPr="008C1029" w:rsidRDefault="00F946EC" w:rsidP="00F946EC">
      <w:pPr>
        <w:widowControl/>
        <w:shd w:val="clear" w:color="auto" w:fill="FFFFFF"/>
        <w:jc w:val="both"/>
        <w:rPr>
          <w:sz w:val="24"/>
          <w:szCs w:val="24"/>
        </w:rPr>
      </w:pPr>
      <w:r w:rsidRPr="008C1029">
        <w:rPr>
          <w:sz w:val="24"/>
          <w:szCs w:val="24"/>
        </w:rPr>
        <w:t>Автор цитируемых слов и произведений, из которых они взяты, мо</w:t>
      </w:r>
      <w:r w:rsidRPr="008C1029">
        <w:rPr>
          <w:sz w:val="24"/>
          <w:szCs w:val="24"/>
        </w:rPr>
        <w:softHyphen/>
        <w:t xml:space="preserve">жет быть указан по окончании цитаты в строку с нею и в скобках (или в подстрочных примечаниях-сносках). Правила написания справочных сносок являются обязательными при оформлении рефератов. </w:t>
      </w:r>
    </w:p>
    <w:p w:rsidR="00F946EC" w:rsidRPr="008C1029" w:rsidRDefault="00F946EC" w:rsidP="00F946EC">
      <w:pPr>
        <w:widowControl/>
        <w:shd w:val="clear" w:color="auto" w:fill="FFFFFF"/>
        <w:jc w:val="both"/>
        <w:rPr>
          <w:sz w:val="24"/>
          <w:szCs w:val="24"/>
        </w:rPr>
      </w:pPr>
      <w:r w:rsidRPr="008C1029">
        <w:rPr>
          <w:sz w:val="24"/>
          <w:szCs w:val="24"/>
        </w:rPr>
        <w:lastRenderedPageBreak/>
        <w:t>Написание реферата целесообразно начинать с введения. В нем обосновывается актуальность рассматриваемой темы, дается оценка качества и полно ты собранного материала, использованных источников. Примерный объем введения 2-3 страницы.</w:t>
      </w:r>
    </w:p>
    <w:p w:rsidR="00F946EC" w:rsidRPr="008C1029" w:rsidRDefault="00F946EC" w:rsidP="00F946EC">
      <w:pPr>
        <w:widowControl/>
        <w:shd w:val="clear" w:color="auto" w:fill="FFFFFF"/>
        <w:jc w:val="both"/>
        <w:rPr>
          <w:sz w:val="24"/>
          <w:szCs w:val="24"/>
        </w:rPr>
      </w:pPr>
      <w:r w:rsidRPr="008C1029">
        <w:rPr>
          <w:sz w:val="24"/>
          <w:szCs w:val="24"/>
        </w:rPr>
        <w:t>Описательная, то есть основная часть работы, должна излагаться по</w:t>
      </w:r>
      <w:r w:rsidRPr="008C1029">
        <w:rPr>
          <w:sz w:val="24"/>
          <w:szCs w:val="24"/>
        </w:rPr>
        <w:softHyphen/>
        <w:t>следовательно, а все вопросы в реферате должны быть органически связаны между собой и подчинены раскрытию содержания темы. Основная часть должна составлять примерно 80 % от всего объема работы. Вопросов, рассматриваемых в реферате, может быть 2 или 3, в зависи</w:t>
      </w:r>
      <w:r w:rsidRPr="008C1029">
        <w:rPr>
          <w:sz w:val="24"/>
          <w:szCs w:val="24"/>
        </w:rPr>
        <w:softHyphen/>
        <w:t>мости от построения плана.</w:t>
      </w:r>
    </w:p>
    <w:p w:rsidR="00F946EC" w:rsidRPr="008C1029" w:rsidRDefault="00F946EC" w:rsidP="00F946EC">
      <w:pPr>
        <w:widowControl/>
        <w:shd w:val="clear" w:color="auto" w:fill="FFFFFF"/>
        <w:jc w:val="both"/>
        <w:rPr>
          <w:sz w:val="24"/>
          <w:szCs w:val="24"/>
        </w:rPr>
      </w:pPr>
      <w:r w:rsidRPr="008C1029">
        <w:rPr>
          <w:sz w:val="24"/>
          <w:szCs w:val="24"/>
        </w:rPr>
        <w:t>При изложении теоретических материалов, независимо от того, рас</w:t>
      </w:r>
      <w:r w:rsidRPr="008C1029">
        <w:rPr>
          <w:sz w:val="24"/>
          <w:szCs w:val="24"/>
        </w:rPr>
        <w:softHyphen/>
        <w:t>сматриваются ли они отдельно или в ходе изложения темы, студент должен на основе глубокого изучения истории, постановлений государ</w:t>
      </w:r>
      <w:r w:rsidRPr="008C1029">
        <w:rPr>
          <w:sz w:val="24"/>
          <w:szCs w:val="24"/>
        </w:rPr>
        <w:softHyphen/>
        <w:t>ственных органов, других источников показать значение исходных тео</w:t>
      </w:r>
      <w:r w:rsidRPr="008C1029">
        <w:rPr>
          <w:sz w:val="24"/>
          <w:szCs w:val="24"/>
        </w:rPr>
        <w:softHyphen/>
        <w:t xml:space="preserve">ретических и методических положений, сложившийся опыт, тенденции и нерешенные проблемы.   </w:t>
      </w:r>
    </w:p>
    <w:p w:rsidR="00F946EC" w:rsidRPr="008C1029" w:rsidRDefault="00F946EC" w:rsidP="00F946EC">
      <w:pPr>
        <w:widowControl/>
        <w:shd w:val="clear" w:color="auto" w:fill="FFFFFF"/>
        <w:jc w:val="both"/>
        <w:rPr>
          <w:sz w:val="24"/>
          <w:szCs w:val="24"/>
        </w:rPr>
      </w:pPr>
      <w:r w:rsidRPr="008C1029">
        <w:rPr>
          <w:sz w:val="24"/>
          <w:szCs w:val="24"/>
        </w:rPr>
        <w:t xml:space="preserve">Важнейшей составной частью работы  студента является самостоятельный анализ рассматриваемой темы. Достоинства таких рефератов значительно выше, так как они свидетельствуют о творческом подходе автора к рассматриваемой проблеме. </w:t>
      </w:r>
    </w:p>
    <w:p w:rsidR="00F946EC" w:rsidRPr="008C1029" w:rsidRDefault="00F946EC" w:rsidP="00F946EC">
      <w:pPr>
        <w:widowControl/>
        <w:shd w:val="clear" w:color="auto" w:fill="FFFFFF"/>
        <w:jc w:val="both"/>
        <w:rPr>
          <w:sz w:val="24"/>
          <w:szCs w:val="24"/>
        </w:rPr>
      </w:pPr>
      <w:r w:rsidRPr="008C1029">
        <w:rPr>
          <w:sz w:val="24"/>
          <w:szCs w:val="24"/>
        </w:rPr>
        <w:t>Логическим завершением реферата является заключение. Это краткие выводы отра</w:t>
      </w:r>
      <w:r w:rsidRPr="008C1029">
        <w:rPr>
          <w:sz w:val="24"/>
          <w:szCs w:val="24"/>
        </w:rPr>
        <w:softHyphen/>
        <w:t>жающие степень и качество выполнения поставленной автором задачи. Следует помнить, что выводы, которые сделаны в конце каждого во</w:t>
      </w:r>
      <w:r w:rsidRPr="008C1029">
        <w:rPr>
          <w:sz w:val="24"/>
          <w:szCs w:val="24"/>
        </w:rPr>
        <w:softHyphen/>
        <w:t>проса в основной части, не должны повторяться, смешиваться с выво</w:t>
      </w:r>
      <w:r w:rsidRPr="008C1029">
        <w:rPr>
          <w:sz w:val="24"/>
          <w:szCs w:val="24"/>
        </w:rPr>
        <w:softHyphen/>
        <w:t>дами в заключении. Выводы и обобщения в заключении должны синте</w:t>
      </w:r>
      <w:r w:rsidRPr="008C1029">
        <w:rPr>
          <w:sz w:val="24"/>
          <w:szCs w:val="24"/>
        </w:rPr>
        <w:softHyphen/>
        <w:t>зировать все ранее сделанное и являются наиболее общими. Примерный объем заключения, как правило, не превышает 1-2 страниц. Последова</w:t>
      </w:r>
      <w:r w:rsidRPr="008C1029">
        <w:rPr>
          <w:sz w:val="24"/>
          <w:szCs w:val="24"/>
        </w:rPr>
        <w:softHyphen/>
        <w:t>тельность написания работы необходимо сочетать со сложившимися правилами ее оформления.</w:t>
      </w:r>
    </w:p>
    <w:p w:rsidR="00F946EC" w:rsidRDefault="00F946EC" w:rsidP="00F946EC">
      <w:pPr>
        <w:widowControl/>
        <w:shd w:val="clear" w:color="auto" w:fill="FFFFFF"/>
        <w:jc w:val="both"/>
        <w:rPr>
          <w:sz w:val="24"/>
          <w:szCs w:val="24"/>
        </w:rPr>
      </w:pPr>
      <w:r w:rsidRPr="008C1029">
        <w:rPr>
          <w:sz w:val="24"/>
          <w:szCs w:val="24"/>
        </w:rPr>
        <w:t>Работа должна быть объемом 20-22 страниц машинописного текста, напечатанного через  1,5 интервала, или 23-25 страниц текста, выпол</w:t>
      </w:r>
      <w:r w:rsidRPr="008C1029">
        <w:rPr>
          <w:sz w:val="24"/>
          <w:szCs w:val="24"/>
        </w:rPr>
        <w:softHyphen/>
        <w:t>ненного от руки. Текст должен быть разборчивым. Желательно выпол</w:t>
      </w:r>
      <w:r w:rsidRPr="008C1029">
        <w:rPr>
          <w:sz w:val="24"/>
          <w:szCs w:val="24"/>
        </w:rPr>
        <w:softHyphen/>
        <w:t>нять работу на бумаге обычных потребительских форматов (</w:t>
      </w:r>
      <w:proofErr w:type="gramStart"/>
      <w:r w:rsidRPr="008C1029">
        <w:rPr>
          <w:sz w:val="24"/>
          <w:szCs w:val="24"/>
        </w:rPr>
        <w:t>например</w:t>
      </w:r>
      <w:proofErr w:type="gramEnd"/>
      <w:r w:rsidRPr="008C1029">
        <w:rPr>
          <w:sz w:val="24"/>
          <w:szCs w:val="24"/>
        </w:rPr>
        <w:t xml:space="preserve"> 210x297 мм) с поля ми. Ширина начального поля обычно 3-3,5 мм. Под</w:t>
      </w:r>
      <w:r w:rsidRPr="008C1029">
        <w:rPr>
          <w:sz w:val="24"/>
          <w:szCs w:val="24"/>
        </w:rPr>
        <w:softHyphen/>
        <w:t xml:space="preserve">готовленный реферат лучше сшить по левому краю. </w:t>
      </w:r>
    </w:p>
    <w:p w:rsidR="00F946EC" w:rsidRDefault="00F946EC" w:rsidP="005A6615">
      <w:pPr>
        <w:jc w:val="both"/>
        <w:rPr>
          <w:b/>
          <w:sz w:val="24"/>
          <w:szCs w:val="24"/>
        </w:rPr>
      </w:pPr>
    </w:p>
    <w:p w:rsidR="005A6615" w:rsidRDefault="005A6615" w:rsidP="005A6615">
      <w:pPr>
        <w:jc w:val="both"/>
        <w:rPr>
          <w:b/>
          <w:sz w:val="24"/>
          <w:szCs w:val="24"/>
        </w:rPr>
      </w:pPr>
    </w:p>
    <w:p w:rsidR="005A6615" w:rsidRPr="007372EC" w:rsidRDefault="005A6615" w:rsidP="005A6615">
      <w:pPr>
        <w:widowControl/>
        <w:tabs>
          <w:tab w:val="left" w:pos="0"/>
          <w:tab w:val="right" w:leader="underscore" w:pos="9639"/>
        </w:tabs>
        <w:autoSpaceDE/>
        <w:autoSpaceDN/>
        <w:adjustRightInd/>
        <w:jc w:val="center"/>
        <w:rPr>
          <w:caps/>
          <w:sz w:val="24"/>
          <w:szCs w:val="24"/>
        </w:rPr>
      </w:pPr>
      <w:r>
        <w:rPr>
          <w:b/>
          <w:sz w:val="24"/>
          <w:szCs w:val="24"/>
        </w:rPr>
        <w:t>6</w:t>
      </w:r>
      <w:r w:rsidRPr="007372EC">
        <w:rPr>
          <w:b/>
          <w:sz w:val="24"/>
          <w:szCs w:val="24"/>
        </w:rPr>
        <w:t xml:space="preserve">. </w:t>
      </w:r>
      <w:r w:rsidRPr="007372EC">
        <w:rPr>
          <w:b/>
          <w:caps/>
          <w:sz w:val="24"/>
          <w:szCs w:val="24"/>
        </w:rPr>
        <w:t>Образовательные технологии</w:t>
      </w:r>
    </w:p>
    <w:p w:rsidR="005A6615" w:rsidRPr="007372EC" w:rsidRDefault="005A6615" w:rsidP="005A6615">
      <w:pPr>
        <w:widowControl/>
        <w:tabs>
          <w:tab w:val="left" w:pos="0"/>
          <w:tab w:val="right" w:leader="underscore" w:pos="9639"/>
        </w:tabs>
        <w:autoSpaceDE/>
        <w:autoSpaceDN/>
        <w:adjustRightInd/>
        <w:ind w:left="283"/>
        <w:rPr>
          <w:sz w:val="24"/>
          <w:szCs w:val="24"/>
        </w:rPr>
      </w:pPr>
    </w:p>
    <w:p w:rsidR="005A6615" w:rsidRPr="00187856" w:rsidRDefault="005A6615" w:rsidP="005A6615">
      <w:pPr>
        <w:widowControl/>
        <w:tabs>
          <w:tab w:val="left" w:pos="0"/>
          <w:tab w:val="right" w:leader="underscore" w:pos="9639"/>
        </w:tabs>
        <w:autoSpaceDE/>
        <w:autoSpaceDN/>
        <w:adjustRightInd/>
        <w:ind w:left="283"/>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070"/>
        <w:gridCol w:w="5579"/>
        <w:gridCol w:w="3109"/>
        <w:gridCol w:w="1241"/>
      </w:tblGrid>
      <w:tr w:rsidR="005A6615" w:rsidRPr="007372EC" w:rsidTr="006C7A23">
        <w:trPr>
          <w:trHeight w:val="340"/>
        </w:trPr>
        <w:tc>
          <w:tcPr>
            <w:tcW w:w="681" w:type="dxa"/>
          </w:tcPr>
          <w:p w:rsidR="005A6615" w:rsidRPr="007372EC" w:rsidRDefault="005A6615" w:rsidP="00241384">
            <w:pPr>
              <w:tabs>
                <w:tab w:val="right" w:leader="underscore" w:pos="9639"/>
              </w:tabs>
              <w:jc w:val="center"/>
              <w:rPr>
                <w:b/>
                <w:bCs/>
                <w:sz w:val="24"/>
                <w:szCs w:val="24"/>
              </w:rPr>
            </w:pPr>
            <w:r w:rsidRPr="007372EC">
              <w:rPr>
                <w:b/>
                <w:bCs/>
                <w:sz w:val="24"/>
                <w:szCs w:val="24"/>
              </w:rPr>
              <w:t xml:space="preserve">№ </w:t>
            </w:r>
            <w:proofErr w:type="gramStart"/>
            <w:r w:rsidRPr="007372EC">
              <w:rPr>
                <w:b/>
                <w:bCs/>
                <w:sz w:val="24"/>
                <w:szCs w:val="24"/>
              </w:rPr>
              <w:t>п</w:t>
            </w:r>
            <w:proofErr w:type="gramEnd"/>
            <w:r w:rsidRPr="007372EC">
              <w:rPr>
                <w:b/>
                <w:bCs/>
                <w:sz w:val="24"/>
                <w:szCs w:val="24"/>
              </w:rPr>
              <w:t>/п</w:t>
            </w:r>
          </w:p>
        </w:tc>
        <w:tc>
          <w:tcPr>
            <w:tcW w:w="866" w:type="dxa"/>
          </w:tcPr>
          <w:p w:rsidR="005A6615" w:rsidRPr="007372EC" w:rsidRDefault="005A6615" w:rsidP="00241384">
            <w:pPr>
              <w:jc w:val="center"/>
              <w:rPr>
                <w:bCs/>
                <w:sz w:val="24"/>
                <w:szCs w:val="24"/>
              </w:rPr>
            </w:pPr>
            <w:r w:rsidRPr="007372EC">
              <w:rPr>
                <w:b/>
                <w:bCs/>
                <w:sz w:val="24"/>
                <w:szCs w:val="24"/>
              </w:rPr>
              <w:t>№ семестра</w:t>
            </w:r>
          </w:p>
        </w:tc>
        <w:tc>
          <w:tcPr>
            <w:tcW w:w="4515" w:type="dxa"/>
          </w:tcPr>
          <w:p w:rsidR="005A6615" w:rsidRPr="007372EC" w:rsidRDefault="005A6615" w:rsidP="00241384">
            <w:pPr>
              <w:tabs>
                <w:tab w:val="right" w:leader="underscore" w:pos="9639"/>
              </w:tabs>
              <w:jc w:val="center"/>
              <w:rPr>
                <w:b/>
                <w:bCs/>
                <w:sz w:val="24"/>
                <w:szCs w:val="24"/>
              </w:rPr>
            </w:pPr>
            <w:r w:rsidRPr="007372EC">
              <w:rPr>
                <w:b/>
                <w:bCs/>
                <w:sz w:val="24"/>
                <w:szCs w:val="24"/>
              </w:rPr>
              <w:t>Виды учебной работы</w:t>
            </w:r>
          </w:p>
        </w:tc>
        <w:tc>
          <w:tcPr>
            <w:tcW w:w="2516" w:type="dxa"/>
          </w:tcPr>
          <w:p w:rsidR="005A6615" w:rsidRPr="007372EC" w:rsidRDefault="005A6615" w:rsidP="00241384">
            <w:pPr>
              <w:tabs>
                <w:tab w:val="right" w:leader="underscore" w:pos="9639"/>
              </w:tabs>
              <w:jc w:val="center"/>
              <w:rPr>
                <w:b/>
                <w:bCs/>
                <w:sz w:val="24"/>
                <w:szCs w:val="24"/>
              </w:rPr>
            </w:pPr>
            <w:r w:rsidRPr="007372EC">
              <w:rPr>
                <w:b/>
                <w:bCs/>
                <w:sz w:val="24"/>
                <w:szCs w:val="24"/>
              </w:rPr>
              <w:t>Образовательные технологии</w:t>
            </w:r>
          </w:p>
        </w:tc>
        <w:tc>
          <w:tcPr>
            <w:tcW w:w="1004" w:type="dxa"/>
          </w:tcPr>
          <w:p w:rsidR="005A6615" w:rsidRPr="007372EC" w:rsidRDefault="005A6615" w:rsidP="00241384">
            <w:pPr>
              <w:tabs>
                <w:tab w:val="right" w:leader="underscore" w:pos="9639"/>
              </w:tabs>
              <w:jc w:val="center"/>
              <w:rPr>
                <w:b/>
                <w:bCs/>
                <w:sz w:val="24"/>
                <w:szCs w:val="24"/>
              </w:rPr>
            </w:pPr>
            <w:r>
              <w:rPr>
                <w:b/>
                <w:bCs/>
                <w:sz w:val="24"/>
                <w:szCs w:val="24"/>
              </w:rPr>
              <w:t>Всего часов</w:t>
            </w:r>
          </w:p>
        </w:tc>
      </w:tr>
      <w:tr w:rsidR="005A6615" w:rsidRPr="007372EC" w:rsidTr="006C7A23">
        <w:trPr>
          <w:trHeight w:val="340"/>
        </w:trPr>
        <w:tc>
          <w:tcPr>
            <w:tcW w:w="681"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1</w:t>
            </w:r>
          </w:p>
        </w:tc>
        <w:tc>
          <w:tcPr>
            <w:tcW w:w="866"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2</w:t>
            </w:r>
          </w:p>
        </w:tc>
        <w:tc>
          <w:tcPr>
            <w:tcW w:w="4515"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3</w:t>
            </w:r>
          </w:p>
        </w:tc>
        <w:tc>
          <w:tcPr>
            <w:tcW w:w="2516" w:type="dxa"/>
            <w:vAlign w:val="center"/>
          </w:tcPr>
          <w:p w:rsidR="005A6615" w:rsidRPr="007372EC" w:rsidRDefault="005A6615" w:rsidP="00241384">
            <w:pPr>
              <w:tabs>
                <w:tab w:val="right" w:leader="underscore" w:pos="9639"/>
              </w:tabs>
              <w:jc w:val="center"/>
              <w:rPr>
                <w:bCs/>
                <w:sz w:val="24"/>
                <w:szCs w:val="24"/>
              </w:rPr>
            </w:pPr>
            <w:r w:rsidRPr="007372EC">
              <w:rPr>
                <w:bCs/>
                <w:sz w:val="24"/>
                <w:szCs w:val="24"/>
              </w:rPr>
              <w:t>4</w:t>
            </w:r>
          </w:p>
        </w:tc>
        <w:tc>
          <w:tcPr>
            <w:tcW w:w="1004" w:type="dxa"/>
          </w:tcPr>
          <w:p w:rsidR="005A6615" w:rsidRPr="007372EC" w:rsidRDefault="005A6615" w:rsidP="00241384">
            <w:pPr>
              <w:tabs>
                <w:tab w:val="right" w:leader="underscore" w:pos="9639"/>
              </w:tabs>
              <w:jc w:val="center"/>
              <w:rPr>
                <w:bCs/>
                <w:sz w:val="24"/>
                <w:szCs w:val="24"/>
              </w:rPr>
            </w:pPr>
          </w:p>
        </w:tc>
      </w:tr>
      <w:tr w:rsidR="005A6615" w:rsidRPr="007372EC" w:rsidTr="006C7A23">
        <w:trPr>
          <w:trHeight w:val="340"/>
        </w:trPr>
        <w:tc>
          <w:tcPr>
            <w:tcW w:w="681" w:type="dxa"/>
          </w:tcPr>
          <w:p w:rsidR="005A6615" w:rsidRPr="007372EC" w:rsidRDefault="005A6615" w:rsidP="00241384">
            <w:pPr>
              <w:widowControl/>
              <w:tabs>
                <w:tab w:val="right" w:leader="underscore" w:pos="9639"/>
              </w:tabs>
              <w:autoSpaceDE/>
              <w:autoSpaceDN/>
              <w:adjustRightInd/>
              <w:jc w:val="center"/>
              <w:rPr>
                <w:bCs/>
                <w:sz w:val="24"/>
                <w:szCs w:val="24"/>
              </w:rPr>
            </w:pPr>
            <w:r>
              <w:rPr>
                <w:bCs/>
                <w:sz w:val="24"/>
                <w:szCs w:val="24"/>
              </w:rPr>
              <w:t>1</w:t>
            </w:r>
          </w:p>
        </w:tc>
        <w:tc>
          <w:tcPr>
            <w:tcW w:w="866" w:type="dxa"/>
          </w:tcPr>
          <w:p w:rsidR="005A6615" w:rsidRPr="00FA64B0" w:rsidRDefault="005F79CD" w:rsidP="00241384">
            <w:pPr>
              <w:tabs>
                <w:tab w:val="right" w:leader="underscore" w:pos="9639"/>
              </w:tabs>
              <w:jc w:val="center"/>
              <w:rPr>
                <w:bCs/>
                <w:sz w:val="24"/>
                <w:szCs w:val="24"/>
              </w:rPr>
            </w:pPr>
            <w:r>
              <w:rPr>
                <w:bCs/>
                <w:sz w:val="24"/>
                <w:szCs w:val="24"/>
              </w:rPr>
              <w:t>3</w:t>
            </w:r>
          </w:p>
        </w:tc>
        <w:tc>
          <w:tcPr>
            <w:tcW w:w="4515" w:type="dxa"/>
          </w:tcPr>
          <w:p w:rsidR="005A6615" w:rsidRPr="00632D76" w:rsidRDefault="005A6615" w:rsidP="005F79CD">
            <w:pPr>
              <w:pStyle w:val="aa"/>
              <w:snapToGrid w:val="0"/>
              <w:spacing w:after="0" w:line="240" w:lineRule="auto"/>
              <w:ind w:left="0" w:right="147"/>
              <w:jc w:val="both"/>
              <w:rPr>
                <w:rFonts w:ascii="Times New Roman" w:hAnsi="Times New Roman"/>
                <w:bCs/>
                <w:i/>
                <w:sz w:val="24"/>
                <w:szCs w:val="24"/>
              </w:rPr>
            </w:pPr>
            <w:r w:rsidRPr="00632D76">
              <w:rPr>
                <w:rFonts w:ascii="Times New Roman" w:hAnsi="Times New Roman"/>
                <w:bCs/>
                <w:i/>
                <w:sz w:val="24"/>
                <w:szCs w:val="24"/>
              </w:rPr>
              <w:t>Лекция «</w:t>
            </w:r>
            <w:r w:rsidR="00632D76" w:rsidRPr="00632D76">
              <w:rPr>
                <w:rFonts w:ascii="Times New Roman" w:hAnsi="Times New Roman"/>
                <w:sz w:val="24"/>
                <w:szCs w:val="24"/>
              </w:rPr>
              <w:t>Предмет философии, место и роль философии в культуре</w:t>
            </w:r>
            <w:r w:rsidRPr="00632D76">
              <w:rPr>
                <w:rFonts w:ascii="Times New Roman" w:hAnsi="Times New Roman"/>
                <w:bCs/>
                <w:i/>
                <w:sz w:val="24"/>
                <w:szCs w:val="24"/>
              </w:rPr>
              <w:t>»</w:t>
            </w:r>
          </w:p>
        </w:tc>
        <w:tc>
          <w:tcPr>
            <w:tcW w:w="2516" w:type="dxa"/>
          </w:tcPr>
          <w:p w:rsidR="005A6615" w:rsidRPr="008F3AA9" w:rsidRDefault="005A6615" w:rsidP="00632D76">
            <w:pPr>
              <w:tabs>
                <w:tab w:val="right" w:leader="underscore" w:pos="9639"/>
              </w:tabs>
              <w:jc w:val="both"/>
              <w:rPr>
                <w:bCs/>
                <w:i/>
                <w:sz w:val="24"/>
                <w:szCs w:val="24"/>
              </w:rPr>
            </w:pPr>
            <w:r w:rsidRPr="008F3AA9">
              <w:rPr>
                <w:bCs/>
                <w:i/>
                <w:sz w:val="24"/>
                <w:szCs w:val="24"/>
              </w:rPr>
              <w:t>проблемная</w:t>
            </w:r>
            <w:r w:rsidR="00632D76">
              <w:rPr>
                <w:bCs/>
                <w:i/>
                <w:sz w:val="24"/>
                <w:szCs w:val="24"/>
              </w:rPr>
              <w:t xml:space="preserve"> лекция </w:t>
            </w:r>
          </w:p>
        </w:tc>
        <w:tc>
          <w:tcPr>
            <w:tcW w:w="1004" w:type="dxa"/>
          </w:tcPr>
          <w:p w:rsidR="005A6615" w:rsidRPr="007372EC" w:rsidRDefault="00632D76" w:rsidP="00632D76">
            <w:pPr>
              <w:tabs>
                <w:tab w:val="right" w:leader="underscore" w:pos="9639"/>
              </w:tabs>
              <w:jc w:val="center"/>
              <w:rPr>
                <w:bCs/>
                <w:i/>
                <w:sz w:val="24"/>
                <w:szCs w:val="24"/>
              </w:rPr>
            </w:pPr>
            <w:r>
              <w:rPr>
                <w:bCs/>
                <w:i/>
                <w:sz w:val="24"/>
                <w:szCs w:val="24"/>
              </w:rPr>
              <w:t>2</w:t>
            </w:r>
          </w:p>
        </w:tc>
      </w:tr>
      <w:tr w:rsidR="005A6615" w:rsidRPr="007372EC" w:rsidTr="006C7A23">
        <w:trPr>
          <w:trHeight w:val="340"/>
        </w:trPr>
        <w:tc>
          <w:tcPr>
            <w:tcW w:w="681" w:type="dxa"/>
          </w:tcPr>
          <w:p w:rsidR="005A6615" w:rsidRPr="007372EC" w:rsidRDefault="005A6615" w:rsidP="00241384">
            <w:pPr>
              <w:widowControl/>
              <w:tabs>
                <w:tab w:val="right" w:leader="underscore" w:pos="9639"/>
              </w:tabs>
              <w:autoSpaceDE/>
              <w:autoSpaceDN/>
              <w:adjustRightInd/>
              <w:jc w:val="center"/>
              <w:rPr>
                <w:bCs/>
                <w:sz w:val="24"/>
                <w:szCs w:val="24"/>
              </w:rPr>
            </w:pPr>
            <w:r>
              <w:rPr>
                <w:bCs/>
                <w:sz w:val="24"/>
                <w:szCs w:val="24"/>
              </w:rPr>
              <w:t>2</w:t>
            </w:r>
          </w:p>
        </w:tc>
        <w:tc>
          <w:tcPr>
            <w:tcW w:w="866" w:type="dxa"/>
          </w:tcPr>
          <w:p w:rsidR="005A6615" w:rsidRPr="00FA64B0" w:rsidRDefault="005F79CD" w:rsidP="00241384">
            <w:pPr>
              <w:tabs>
                <w:tab w:val="right" w:leader="underscore" w:pos="9639"/>
              </w:tabs>
              <w:jc w:val="center"/>
              <w:rPr>
                <w:bCs/>
                <w:sz w:val="24"/>
                <w:szCs w:val="24"/>
              </w:rPr>
            </w:pPr>
            <w:r>
              <w:rPr>
                <w:bCs/>
                <w:sz w:val="24"/>
                <w:szCs w:val="24"/>
              </w:rPr>
              <w:t>3</w:t>
            </w:r>
          </w:p>
        </w:tc>
        <w:tc>
          <w:tcPr>
            <w:tcW w:w="4515" w:type="dxa"/>
          </w:tcPr>
          <w:p w:rsidR="005A6615" w:rsidRPr="008F3AA9" w:rsidRDefault="005A6615" w:rsidP="00241384">
            <w:pPr>
              <w:pStyle w:val="ab"/>
              <w:widowControl w:val="0"/>
              <w:snapToGrid w:val="0"/>
              <w:spacing w:before="60" w:after="60"/>
              <w:ind w:left="0"/>
              <w:rPr>
                <w:bCs/>
                <w:i/>
              </w:rPr>
            </w:pPr>
            <w:r w:rsidRPr="008F3AA9">
              <w:rPr>
                <w:bCs/>
                <w:i/>
              </w:rPr>
              <w:t>Практическое занятие «</w:t>
            </w:r>
            <w:r w:rsidR="00632D76">
              <w:t>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r w:rsidRPr="008F3AA9">
              <w:rPr>
                <w:bCs/>
                <w:i/>
              </w:rPr>
              <w:t>»</w:t>
            </w:r>
          </w:p>
        </w:tc>
        <w:tc>
          <w:tcPr>
            <w:tcW w:w="2516" w:type="dxa"/>
          </w:tcPr>
          <w:p w:rsidR="005A6615" w:rsidRPr="008F3AA9" w:rsidRDefault="005A6615" w:rsidP="00632D76">
            <w:pPr>
              <w:tabs>
                <w:tab w:val="right" w:leader="underscore" w:pos="9639"/>
              </w:tabs>
              <w:jc w:val="both"/>
              <w:rPr>
                <w:bCs/>
                <w:i/>
                <w:sz w:val="24"/>
                <w:szCs w:val="24"/>
              </w:rPr>
            </w:pPr>
            <w:r w:rsidRPr="008F3AA9">
              <w:rPr>
                <w:bCs/>
                <w:i/>
                <w:sz w:val="24"/>
                <w:szCs w:val="24"/>
              </w:rPr>
              <w:t xml:space="preserve">деловая игра </w:t>
            </w:r>
          </w:p>
        </w:tc>
        <w:tc>
          <w:tcPr>
            <w:tcW w:w="1004" w:type="dxa"/>
          </w:tcPr>
          <w:p w:rsidR="005A6615" w:rsidRPr="007372EC" w:rsidRDefault="00632D76" w:rsidP="00632D76">
            <w:pPr>
              <w:tabs>
                <w:tab w:val="right" w:leader="underscore" w:pos="9639"/>
              </w:tabs>
              <w:jc w:val="center"/>
              <w:rPr>
                <w:bCs/>
                <w:i/>
                <w:sz w:val="24"/>
                <w:szCs w:val="24"/>
              </w:rPr>
            </w:pPr>
            <w:r>
              <w:rPr>
                <w:bCs/>
                <w:i/>
                <w:sz w:val="24"/>
                <w:szCs w:val="24"/>
              </w:rPr>
              <w:t>2</w:t>
            </w:r>
          </w:p>
        </w:tc>
      </w:tr>
      <w:tr w:rsidR="005A6615" w:rsidRPr="007372EC" w:rsidTr="006C7A23">
        <w:trPr>
          <w:trHeight w:val="340"/>
        </w:trPr>
        <w:tc>
          <w:tcPr>
            <w:tcW w:w="681" w:type="dxa"/>
          </w:tcPr>
          <w:p w:rsidR="005A6615" w:rsidRPr="007372EC" w:rsidRDefault="005A6615" w:rsidP="00241384">
            <w:pPr>
              <w:widowControl/>
              <w:tabs>
                <w:tab w:val="right" w:leader="underscore" w:pos="9639"/>
              </w:tabs>
              <w:autoSpaceDE/>
              <w:autoSpaceDN/>
              <w:adjustRightInd/>
              <w:jc w:val="center"/>
              <w:rPr>
                <w:bCs/>
                <w:sz w:val="24"/>
                <w:szCs w:val="24"/>
              </w:rPr>
            </w:pPr>
            <w:r>
              <w:rPr>
                <w:bCs/>
                <w:sz w:val="24"/>
                <w:szCs w:val="24"/>
              </w:rPr>
              <w:t>3</w:t>
            </w:r>
          </w:p>
        </w:tc>
        <w:tc>
          <w:tcPr>
            <w:tcW w:w="866" w:type="dxa"/>
          </w:tcPr>
          <w:p w:rsidR="005A6615" w:rsidRPr="00FA64B0" w:rsidRDefault="005F79CD" w:rsidP="00241384">
            <w:pPr>
              <w:tabs>
                <w:tab w:val="right" w:leader="underscore" w:pos="9639"/>
              </w:tabs>
              <w:jc w:val="center"/>
              <w:rPr>
                <w:bCs/>
                <w:sz w:val="24"/>
                <w:szCs w:val="24"/>
              </w:rPr>
            </w:pPr>
            <w:r>
              <w:rPr>
                <w:bCs/>
                <w:sz w:val="24"/>
                <w:szCs w:val="24"/>
              </w:rPr>
              <w:t>4</w:t>
            </w:r>
          </w:p>
        </w:tc>
        <w:tc>
          <w:tcPr>
            <w:tcW w:w="4515" w:type="dxa"/>
          </w:tcPr>
          <w:p w:rsidR="005A6615" w:rsidRPr="005F79CD" w:rsidRDefault="005F79CD" w:rsidP="00241384">
            <w:pPr>
              <w:tabs>
                <w:tab w:val="right" w:leader="underscore" w:pos="9639"/>
              </w:tabs>
              <w:jc w:val="both"/>
              <w:rPr>
                <w:bCs/>
                <w:i/>
                <w:sz w:val="24"/>
                <w:szCs w:val="24"/>
              </w:rPr>
            </w:pPr>
            <w:r w:rsidRPr="005F79CD">
              <w:rPr>
                <w:bCs/>
                <w:i/>
                <w:sz w:val="24"/>
                <w:szCs w:val="24"/>
              </w:rPr>
              <w:t>Лекция «</w:t>
            </w:r>
            <w:r w:rsidRPr="005F79CD">
              <w:rPr>
                <w:sz w:val="24"/>
                <w:szCs w:val="24"/>
              </w:rPr>
              <w:t>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c>
          <w:tcPr>
            <w:tcW w:w="2516" w:type="dxa"/>
          </w:tcPr>
          <w:p w:rsidR="005A6615" w:rsidRPr="008F3AA9" w:rsidRDefault="005F79CD" w:rsidP="00241384">
            <w:pPr>
              <w:tabs>
                <w:tab w:val="right" w:leader="underscore" w:pos="9639"/>
              </w:tabs>
              <w:jc w:val="both"/>
              <w:rPr>
                <w:bCs/>
                <w:i/>
                <w:sz w:val="24"/>
                <w:szCs w:val="24"/>
              </w:rPr>
            </w:pPr>
            <w:r w:rsidRPr="008F3AA9">
              <w:rPr>
                <w:bCs/>
                <w:i/>
                <w:sz w:val="24"/>
                <w:szCs w:val="24"/>
              </w:rPr>
              <w:t>проблемная</w:t>
            </w:r>
            <w:r>
              <w:rPr>
                <w:bCs/>
                <w:i/>
                <w:sz w:val="24"/>
                <w:szCs w:val="24"/>
              </w:rPr>
              <w:t xml:space="preserve"> лекция</w:t>
            </w:r>
          </w:p>
        </w:tc>
        <w:tc>
          <w:tcPr>
            <w:tcW w:w="1004" w:type="dxa"/>
          </w:tcPr>
          <w:p w:rsidR="005A6615" w:rsidRPr="007372EC" w:rsidRDefault="005F79CD" w:rsidP="005F79CD">
            <w:pPr>
              <w:tabs>
                <w:tab w:val="right" w:leader="underscore" w:pos="9639"/>
              </w:tabs>
              <w:jc w:val="center"/>
              <w:rPr>
                <w:bCs/>
                <w:i/>
                <w:sz w:val="24"/>
                <w:szCs w:val="24"/>
              </w:rPr>
            </w:pPr>
            <w:r>
              <w:rPr>
                <w:bCs/>
                <w:i/>
                <w:sz w:val="24"/>
                <w:szCs w:val="24"/>
              </w:rPr>
              <w:t>2</w:t>
            </w:r>
          </w:p>
        </w:tc>
      </w:tr>
      <w:tr w:rsidR="005A6615" w:rsidRPr="007372EC" w:rsidTr="006C7A23">
        <w:trPr>
          <w:trHeight w:val="340"/>
        </w:trPr>
        <w:tc>
          <w:tcPr>
            <w:tcW w:w="681" w:type="dxa"/>
          </w:tcPr>
          <w:p w:rsidR="005A6615" w:rsidRPr="007372EC" w:rsidRDefault="005A6615" w:rsidP="00241384">
            <w:pPr>
              <w:widowControl/>
              <w:tabs>
                <w:tab w:val="right" w:leader="underscore" w:pos="9639"/>
              </w:tabs>
              <w:autoSpaceDE/>
              <w:autoSpaceDN/>
              <w:adjustRightInd/>
              <w:jc w:val="center"/>
              <w:rPr>
                <w:bCs/>
                <w:sz w:val="24"/>
                <w:szCs w:val="24"/>
              </w:rPr>
            </w:pPr>
            <w:r>
              <w:rPr>
                <w:bCs/>
                <w:sz w:val="24"/>
                <w:szCs w:val="24"/>
              </w:rPr>
              <w:t>4</w:t>
            </w:r>
          </w:p>
        </w:tc>
        <w:tc>
          <w:tcPr>
            <w:tcW w:w="866" w:type="dxa"/>
          </w:tcPr>
          <w:p w:rsidR="005A6615" w:rsidRPr="00FA64B0" w:rsidRDefault="005F79CD" w:rsidP="00241384">
            <w:pPr>
              <w:tabs>
                <w:tab w:val="right" w:leader="underscore" w:pos="9639"/>
              </w:tabs>
              <w:jc w:val="center"/>
              <w:rPr>
                <w:bCs/>
                <w:sz w:val="24"/>
                <w:szCs w:val="24"/>
              </w:rPr>
            </w:pPr>
            <w:r>
              <w:rPr>
                <w:bCs/>
                <w:sz w:val="24"/>
                <w:szCs w:val="24"/>
              </w:rPr>
              <w:t>4</w:t>
            </w:r>
          </w:p>
        </w:tc>
        <w:tc>
          <w:tcPr>
            <w:tcW w:w="4515" w:type="dxa"/>
          </w:tcPr>
          <w:p w:rsidR="005A6615" w:rsidRDefault="005F79CD" w:rsidP="00241384">
            <w:pPr>
              <w:tabs>
                <w:tab w:val="right" w:leader="underscore" w:pos="9639"/>
              </w:tabs>
              <w:jc w:val="both"/>
              <w:rPr>
                <w:bCs/>
                <w:i/>
                <w:sz w:val="24"/>
                <w:szCs w:val="24"/>
              </w:rPr>
            </w:pPr>
            <w:r w:rsidRPr="005F79CD">
              <w:rPr>
                <w:bCs/>
                <w:i/>
                <w:sz w:val="24"/>
                <w:szCs w:val="24"/>
              </w:rPr>
              <w:t>Практическое занятие</w:t>
            </w:r>
          </w:p>
          <w:p w:rsidR="005F79CD" w:rsidRPr="005F79CD" w:rsidRDefault="005F79CD" w:rsidP="00241384">
            <w:pPr>
              <w:tabs>
                <w:tab w:val="right" w:leader="underscore" w:pos="9639"/>
              </w:tabs>
              <w:jc w:val="both"/>
              <w:rPr>
                <w:bCs/>
                <w:i/>
                <w:sz w:val="24"/>
                <w:szCs w:val="24"/>
              </w:rPr>
            </w:pPr>
            <w:r w:rsidRPr="005F79CD">
              <w:rPr>
                <w:sz w:val="24"/>
                <w:szCs w:val="24"/>
              </w:rPr>
              <w:t>Культурно-исторические предпосылки зарождения философской мысли в трех основных центрах цивилизации Древнего мира – древнекитайском, древнеиндийском и европейском. Обусловленность стиля философии особенностями культур.</w:t>
            </w:r>
          </w:p>
        </w:tc>
        <w:tc>
          <w:tcPr>
            <w:tcW w:w="2516" w:type="dxa"/>
          </w:tcPr>
          <w:p w:rsidR="005A6615" w:rsidRPr="007372EC" w:rsidRDefault="005F79CD" w:rsidP="00241384">
            <w:pPr>
              <w:tabs>
                <w:tab w:val="right" w:leader="underscore" w:pos="9639"/>
              </w:tabs>
              <w:jc w:val="both"/>
              <w:rPr>
                <w:bCs/>
                <w:i/>
                <w:sz w:val="24"/>
                <w:szCs w:val="24"/>
              </w:rPr>
            </w:pPr>
            <w:r>
              <w:rPr>
                <w:bCs/>
                <w:i/>
                <w:sz w:val="24"/>
                <w:szCs w:val="24"/>
              </w:rPr>
              <w:t>дискуссия</w:t>
            </w:r>
          </w:p>
        </w:tc>
        <w:tc>
          <w:tcPr>
            <w:tcW w:w="1004" w:type="dxa"/>
          </w:tcPr>
          <w:p w:rsidR="005A6615" w:rsidRPr="007372EC" w:rsidRDefault="005F79CD" w:rsidP="005F79CD">
            <w:pPr>
              <w:tabs>
                <w:tab w:val="right" w:leader="underscore" w:pos="9639"/>
              </w:tabs>
              <w:jc w:val="center"/>
              <w:rPr>
                <w:bCs/>
                <w:i/>
                <w:sz w:val="24"/>
                <w:szCs w:val="24"/>
              </w:rPr>
            </w:pPr>
            <w:r>
              <w:rPr>
                <w:bCs/>
                <w:i/>
                <w:sz w:val="24"/>
                <w:szCs w:val="24"/>
              </w:rPr>
              <w:t>2</w:t>
            </w:r>
          </w:p>
        </w:tc>
      </w:tr>
      <w:tr w:rsidR="005A6615" w:rsidRPr="007372EC" w:rsidTr="006C7A23">
        <w:trPr>
          <w:trHeight w:val="340"/>
        </w:trPr>
        <w:tc>
          <w:tcPr>
            <w:tcW w:w="681" w:type="dxa"/>
          </w:tcPr>
          <w:p w:rsidR="005A6615" w:rsidRPr="007372EC" w:rsidRDefault="005A6615" w:rsidP="00241384">
            <w:pPr>
              <w:widowControl/>
              <w:tabs>
                <w:tab w:val="right" w:leader="underscore" w:pos="9639"/>
              </w:tabs>
              <w:autoSpaceDE/>
              <w:autoSpaceDN/>
              <w:adjustRightInd/>
              <w:jc w:val="center"/>
              <w:rPr>
                <w:bCs/>
                <w:sz w:val="24"/>
                <w:szCs w:val="24"/>
              </w:rPr>
            </w:pPr>
            <w:r>
              <w:rPr>
                <w:bCs/>
                <w:sz w:val="24"/>
                <w:szCs w:val="24"/>
              </w:rPr>
              <w:t>5</w:t>
            </w:r>
          </w:p>
        </w:tc>
        <w:tc>
          <w:tcPr>
            <w:tcW w:w="866" w:type="dxa"/>
          </w:tcPr>
          <w:p w:rsidR="005A6615" w:rsidRPr="00FA64B0" w:rsidRDefault="005F79CD" w:rsidP="00241384">
            <w:pPr>
              <w:tabs>
                <w:tab w:val="right" w:leader="underscore" w:pos="9639"/>
              </w:tabs>
              <w:jc w:val="center"/>
              <w:rPr>
                <w:bCs/>
                <w:sz w:val="24"/>
                <w:szCs w:val="24"/>
              </w:rPr>
            </w:pPr>
            <w:r>
              <w:rPr>
                <w:bCs/>
                <w:sz w:val="24"/>
                <w:szCs w:val="24"/>
              </w:rPr>
              <w:t>4</w:t>
            </w:r>
          </w:p>
        </w:tc>
        <w:tc>
          <w:tcPr>
            <w:tcW w:w="4515" w:type="dxa"/>
          </w:tcPr>
          <w:p w:rsidR="005F79CD" w:rsidRDefault="005F79CD" w:rsidP="00241384">
            <w:pPr>
              <w:tabs>
                <w:tab w:val="right" w:leader="underscore" w:pos="9639"/>
              </w:tabs>
              <w:jc w:val="both"/>
              <w:rPr>
                <w:bCs/>
                <w:i/>
                <w:sz w:val="24"/>
                <w:szCs w:val="24"/>
              </w:rPr>
            </w:pPr>
            <w:r w:rsidRPr="005F79CD">
              <w:rPr>
                <w:bCs/>
                <w:i/>
                <w:sz w:val="24"/>
                <w:szCs w:val="24"/>
              </w:rPr>
              <w:t>Практическое занятие</w:t>
            </w:r>
          </w:p>
          <w:p w:rsidR="005F79CD" w:rsidRPr="005F79CD" w:rsidRDefault="005F79CD" w:rsidP="00241384">
            <w:pPr>
              <w:tabs>
                <w:tab w:val="right" w:leader="underscore" w:pos="9639"/>
              </w:tabs>
              <w:jc w:val="both"/>
              <w:rPr>
                <w:bCs/>
                <w:sz w:val="24"/>
                <w:szCs w:val="24"/>
              </w:rPr>
            </w:pPr>
            <w:r w:rsidRPr="005F79CD">
              <w:rPr>
                <w:bCs/>
                <w:sz w:val="24"/>
                <w:szCs w:val="24"/>
              </w:rPr>
              <w:t>Глобальные проблемы современности</w:t>
            </w:r>
          </w:p>
        </w:tc>
        <w:tc>
          <w:tcPr>
            <w:tcW w:w="2516" w:type="dxa"/>
          </w:tcPr>
          <w:p w:rsidR="005A6615" w:rsidRPr="007372EC" w:rsidRDefault="005F79CD" w:rsidP="00241384">
            <w:pPr>
              <w:tabs>
                <w:tab w:val="right" w:leader="underscore" w:pos="9639"/>
              </w:tabs>
              <w:jc w:val="both"/>
              <w:rPr>
                <w:bCs/>
                <w:i/>
                <w:sz w:val="24"/>
                <w:szCs w:val="24"/>
              </w:rPr>
            </w:pPr>
            <w:r>
              <w:rPr>
                <w:bCs/>
                <w:i/>
                <w:sz w:val="24"/>
                <w:szCs w:val="24"/>
              </w:rPr>
              <w:t>круглый стол</w:t>
            </w:r>
          </w:p>
        </w:tc>
        <w:tc>
          <w:tcPr>
            <w:tcW w:w="1004" w:type="dxa"/>
          </w:tcPr>
          <w:p w:rsidR="005A6615" w:rsidRPr="007372EC" w:rsidRDefault="005F79CD" w:rsidP="005F79CD">
            <w:pPr>
              <w:tabs>
                <w:tab w:val="right" w:leader="underscore" w:pos="9639"/>
              </w:tabs>
              <w:jc w:val="center"/>
              <w:rPr>
                <w:bCs/>
                <w:i/>
                <w:sz w:val="24"/>
                <w:szCs w:val="24"/>
              </w:rPr>
            </w:pPr>
            <w:r>
              <w:rPr>
                <w:bCs/>
                <w:i/>
                <w:sz w:val="24"/>
                <w:szCs w:val="24"/>
              </w:rPr>
              <w:t>2</w:t>
            </w:r>
          </w:p>
        </w:tc>
      </w:tr>
    </w:tbl>
    <w:p w:rsidR="005A6615" w:rsidRDefault="005A6615" w:rsidP="005A6615">
      <w:pPr>
        <w:tabs>
          <w:tab w:val="right" w:leader="underscore" w:pos="9639"/>
        </w:tabs>
        <w:ind w:firstLine="567"/>
        <w:jc w:val="both"/>
        <w:rPr>
          <w:i/>
          <w:color w:val="FF0000"/>
          <w:sz w:val="24"/>
          <w:szCs w:val="24"/>
        </w:rPr>
      </w:pPr>
    </w:p>
    <w:p w:rsidR="005A6615" w:rsidRPr="00AF3981" w:rsidRDefault="005A6615" w:rsidP="005A6615">
      <w:pPr>
        <w:tabs>
          <w:tab w:val="right" w:leader="underscore" w:pos="9639"/>
        </w:tabs>
        <w:ind w:firstLine="540"/>
        <w:jc w:val="center"/>
        <w:rPr>
          <w:b/>
          <w:bCs/>
          <w:color w:val="FF0000"/>
          <w:sz w:val="24"/>
          <w:szCs w:val="24"/>
        </w:rPr>
      </w:pPr>
    </w:p>
    <w:p w:rsidR="005A6615" w:rsidRPr="00AF3981" w:rsidRDefault="005A6615" w:rsidP="005A6615">
      <w:pPr>
        <w:tabs>
          <w:tab w:val="right" w:leader="underscore" w:pos="9639"/>
        </w:tabs>
        <w:ind w:firstLine="540"/>
        <w:jc w:val="center"/>
        <w:rPr>
          <w:b/>
          <w:bCs/>
          <w:color w:val="FF0000"/>
          <w:sz w:val="24"/>
          <w:szCs w:val="24"/>
        </w:rPr>
      </w:pPr>
    </w:p>
    <w:p w:rsidR="005A6615" w:rsidRDefault="005A6615" w:rsidP="005A6615">
      <w:pPr>
        <w:jc w:val="both"/>
        <w:rPr>
          <w:b/>
          <w:bCs/>
          <w:sz w:val="24"/>
          <w:szCs w:val="24"/>
        </w:rPr>
      </w:pPr>
      <w:r w:rsidRPr="007372EC">
        <w:rPr>
          <w:b/>
          <w:sz w:val="24"/>
          <w:szCs w:val="24"/>
        </w:rPr>
        <w:lastRenderedPageBreak/>
        <w:t xml:space="preserve">7. </w:t>
      </w:r>
      <w:r w:rsidRPr="007372EC">
        <w:rPr>
          <w:b/>
          <w:bCs/>
          <w:sz w:val="24"/>
          <w:szCs w:val="24"/>
        </w:rPr>
        <w:t xml:space="preserve">УЧЕБНО-МЕТОДИЧЕСКОЕ И ИНФОРМАЦИОННОЕ ОБЕСПЕЧЕНИЕ УЧЕБНОЙ ДИСЦИПЛИНЫ </w:t>
      </w:r>
    </w:p>
    <w:p w:rsidR="00C766BA" w:rsidRDefault="00C766BA" w:rsidP="005A6615">
      <w:pPr>
        <w:jc w:val="both"/>
        <w:rPr>
          <w:b/>
          <w:bCs/>
          <w:i/>
          <w:color w:val="FF0000"/>
          <w:sz w:val="24"/>
          <w:szCs w:val="24"/>
        </w:rPr>
      </w:pPr>
    </w:p>
    <w:p w:rsidR="005A6615" w:rsidRPr="007372EC" w:rsidRDefault="005A6615" w:rsidP="005A6615">
      <w:pPr>
        <w:jc w:val="both"/>
        <w:rPr>
          <w:b/>
          <w:bCs/>
          <w:sz w:val="24"/>
          <w:szCs w:val="24"/>
        </w:rPr>
      </w:pPr>
      <w:r>
        <w:rPr>
          <w:b/>
          <w:bCs/>
          <w:sz w:val="24"/>
          <w:szCs w:val="24"/>
        </w:rPr>
        <w:t>7.1. Перечень основной и до</w:t>
      </w:r>
      <w:r w:rsidR="007E297B">
        <w:rPr>
          <w:b/>
          <w:bCs/>
          <w:sz w:val="24"/>
          <w:szCs w:val="24"/>
        </w:rPr>
        <w:t>полнительной учебной литературы</w:t>
      </w:r>
    </w:p>
    <w:tbl>
      <w:tblPr>
        <w:tblpPr w:leftFromText="180" w:rightFromText="180" w:bottomFromText="200" w:vertAnchor="text" w:horzAnchor="margin" w:tblpXSpec="center" w:tblpY="290"/>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9787"/>
      </w:tblGrid>
      <w:tr w:rsidR="007E297B" w:rsidTr="007E297B">
        <w:tc>
          <w:tcPr>
            <w:tcW w:w="818" w:type="dxa"/>
            <w:tcBorders>
              <w:top w:val="single" w:sz="4" w:space="0" w:color="auto"/>
              <w:left w:val="single" w:sz="4" w:space="0" w:color="auto"/>
              <w:bottom w:val="single" w:sz="4" w:space="0" w:color="auto"/>
              <w:right w:val="single" w:sz="4" w:space="0" w:color="auto"/>
            </w:tcBorders>
          </w:tcPr>
          <w:p w:rsidR="007E297B" w:rsidRDefault="007E297B" w:rsidP="007E297B">
            <w:pPr>
              <w:jc w:val="both"/>
              <w:rPr>
                <w:sz w:val="24"/>
                <w:szCs w:val="24"/>
                <w:lang w:eastAsia="ar-SA"/>
              </w:rPr>
            </w:pPr>
          </w:p>
          <w:p w:rsidR="007E297B" w:rsidRDefault="007E297B" w:rsidP="007E297B">
            <w:pPr>
              <w:suppressAutoHyphens/>
              <w:jc w:val="both"/>
              <w:rPr>
                <w:sz w:val="24"/>
                <w:szCs w:val="24"/>
                <w:lang w:eastAsia="ar-SA"/>
              </w:rPr>
            </w:pPr>
          </w:p>
        </w:tc>
        <w:tc>
          <w:tcPr>
            <w:tcW w:w="9787" w:type="dxa"/>
            <w:tcBorders>
              <w:top w:val="single" w:sz="4" w:space="0" w:color="auto"/>
              <w:left w:val="single" w:sz="4" w:space="0" w:color="auto"/>
              <w:bottom w:val="single" w:sz="4" w:space="0" w:color="auto"/>
              <w:right w:val="single" w:sz="4" w:space="0" w:color="auto"/>
            </w:tcBorders>
          </w:tcPr>
          <w:p w:rsidR="007E297B" w:rsidRDefault="007E297B" w:rsidP="007E297B">
            <w:pPr>
              <w:rPr>
                <w:b/>
                <w:sz w:val="24"/>
                <w:szCs w:val="24"/>
                <w:lang w:eastAsia="ar-SA"/>
              </w:rPr>
            </w:pPr>
            <w:r>
              <w:rPr>
                <w:b/>
                <w:sz w:val="24"/>
                <w:szCs w:val="24"/>
                <w:lang w:eastAsia="en-US"/>
              </w:rPr>
              <w:t xml:space="preserve">Список основной литературы </w:t>
            </w:r>
          </w:p>
          <w:p w:rsidR="007E297B" w:rsidRDefault="007E297B" w:rsidP="007E297B">
            <w:pPr>
              <w:suppressAutoHyphens/>
              <w:jc w:val="both"/>
              <w:rPr>
                <w:sz w:val="24"/>
                <w:szCs w:val="24"/>
                <w:lang w:eastAsia="ar-SA"/>
              </w:rPr>
            </w:pPr>
          </w:p>
        </w:tc>
      </w:tr>
      <w:tr w:rsidR="007E297B" w:rsidTr="007E297B">
        <w:trPr>
          <w:trHeight w:val="314"/>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proofErr w:type="spellStart"/>
            <w:r>
              <w:rPr>
                <w:sz w:val="24"/>
                <w:szCs w:val="24"/>
                <w:lang w:eastAsia="en-US"/>
              </w:rPr>
              <w:t>Березуев</w:t>
            </w:r>
            <w:proofErr w:type="spellEnd"/>
            <w:r>
              <w:rPr>
                <w:sz w:val="24"/>
                <w:szCs w:val="24"/>
                <w:lang w:eastAsia="en-US"/>
              </w:rPr>
              <w:t>, Е. А. Философия</w:t>
            </w:r>
            <w:proofErr w:type="gramStart"/>
            <w:r>
              <w:rPr>
                <w:sz w:val="24"/>
                <w:szCs w:val="24"/>
                <w:lang w:eastAsia="en-US"/>
              </w:rPr>
              <w:t xml:space="preserve"> :</w:t>
            </w:r>
            <w:proofErr w:type="gramEnd"/>
            <w:r>
              <w:rPr>
                <w:sz w:val="24"/>
                <w:szCs w:val="24"/>
                <w:lang w:eastAsia="en-US"/>
              </w:rPr>
              <w:t xml:space="preserve"> учебное пособие / Е. А. </w:t>
            </w:r>
            <w:proofErr w:type="spellStart"/>
            <w:r>
              <w:rPr>
                <w:sz w:val="24"/>
                <w:szCs w:val="24"/>
                <w:lang w:eastAsia="en-US"/>
              </w:rPr>
              <w:t>Березуев</w:t>
            </w:r>
            <w:proofErr w:type="spellEnd"/>
            <w:r>
              <w:rPr>
                <w:sz w:val="24"/>
                <w:szCs w:val="24"/>
                <w:lang w:eastAsia="en-US"/>
              </w:rPr>
              <w:t>. — Тюмень</w:t>
            </w:r>
            <w:proofErr w:type="gramStart"/>
            <w:r>
              <w:rPr>
                <w:sz w:val="24"/>
                <w:szCs w:val="24"/>
                <w:lang w:eastAsia="en-US"/>
              </w:rPr>
              <w:t xml:space="preserve"> :</w:t>
            </w:r>
            <w:proofErr w:type="gramEnd"/>
            <w:r>
              <w:rPr>
                <w:sz w:val="24"/>
                <w:szCs w:val="24"/>
                <w:lang w:eastAsia="en-US"/>
              </w:rPr>
              <w:t xml:space="preserve"> Издательство «Титул», 2019. — 144 c. — ISBN 978-5-98249-115-2.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https://www.iprbookshop.ru/107612.html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380"/>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r>
              <w:rPr>
                <w:sz w:val="24"/>
                <w:szCs w:val="24"/>
                <w:lang w:eastAsia="en-US"/>
              </w:rPr>
              <w:t>Вечканов, В. Э. Философия</w:t>
            </w:r>
            <w:proofErr w:type="gramStart"/>
            <w:r>
              <w:rPr>
                <w:sz w:val="24"/>
                <w:szCs w:val="24"/>
                <w:lang w:eastAsia="en-US"/>
              </w:rPr>
              <w:t xml:space="preserve"> :</w:t>
            </w:r>
            <w:proofErr w:type="gramEnd"/>
            <w:r>
              <w:rPr>
                <w:sz w:val="24"/>
                <w:szCs w:val="24"/>
                <w:lang w:eastAsia="en-US"/>
              </w:rPr>
              <w:t xml:space="preserve"> учебное пособие / В. Э. Вечканов. — 2-е изд. — Саратов : </w:t>
            </w:r>
            <w:proofErr w:type="gramStart"/>
            <w:r>
              <w:rPr>
                <w:sz w:val="24"/>
                <w:szCs w:val="24"/>
                <w:lang w:eastAsia="en-US"/>
              </w:rPr>
              <w:t>Ай</w:t>
            </w:r>
            <w:proofErr w:type="gramEnd"/>
            <w:r>
              <w:rPr>
                <w:sz w:val="24"/>
                <w:szCs w:val="24"/>
                <w:lang w:eastAsia="en-US"/>
              </w:rPr>
              <w:t xml:space="preserve"> Пи Эр Медиа, 2019. — 210 c. — ISBN 978-5-4486-0446-1.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https://www.iprbookshop.ru/79824.html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284"/>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proofErr w:type="spellStart"/>
            <w:r>
              <w:rPr>
                <w:sz w:val="24"/>
                <w:szCs w:val="24"/>
                <w:lang w:eastAsia="en-US"/>
              </w:rPr>
              <w:t>Кащеев</w:t>
            </w:r>
            <w:proofErr w:type="spellEnd"/>
            <w:r>
              <w:rPr>
                <w:sz w:val="24"/>
                <w:szCs w:val="24"/>
                <w:lang w:eastAsia="en-US"/>
              </w:rPr>
              <w:t>, С. И. Философия</w:t>
            </w:r>
            <w:proofErr w:type="gramStart"/>
            <w:r>
              <w:rPr>
                <w:sz w:val="24"/>
                <w:szCs w:val="24"/>
                <w:lang w:eastAsia="en-US"/>
              </w:rPr>
              <w:t xml:space="preserve"> :</w:t>
            </w:r>
            <w:proofErr w:type="gramEnd"/>
            <w:r>
              <w:rPr>
                <w:sz w:val="24"/>
                <w:szCs w:val="24"/>
                <w:lang w:eastAsia="en-US"/>
              </w:rPr>
              <w:t xml:space="preserve"> учебное пособие / С. И. </w:t>
            </w:r>
            <w:proofErr w:type="spellStart"/>
            <w:r>
              <w:rPr>
                <w:sz w:val="24"/>
                <w:szCs w:val="24"/>
                <w:lang w:eastAsia="en-US"/>
              </w:rPr>
              <w:t>Кащеев</w:t>
            </w:r>
            <w:proofErr w:type="spellEnd"/>
            <w:r>
              <w:rPr>
                <w:sz w:val="24"/>
                <w:szCs w:val="24"/>
                <w:lang w:eastAsia="en-US"/>
              </w:rPr>
              <w:t xml:space="preserve">. — 2-е изд. — Саратов : </w:t>
            </w:r>
            <w:proofErr w:type="gramStart"/>
            <w:r>
              <w:rPr>
                <w:sz w:val="24"/>
                <w:szCs w:val="24"/>
                <w:lang w:eastAsia="en-US"/>
              </w:rPr>
              <w:t>Ай</w:t>
            </w:r>
            <w:proofErr w:type="gramEnd"/>
            <w:r>
              <w:rPr>
                <w:sz w:val="24"/>
                <w:szCs w:val="24"/>
                <w:lang w:eastAsia="en-US"/>
              </w:rPr>
              <w:t xml:space="preserve"> Пи Эр Медиа, 2019. — 64 c. — ISBN 978-5-4486-0460-7.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https://www.iprbookshop.ru/79689.html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1092"/>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r>
              <w:rPr>
                <w:sz w:val="24"/>
                <w:szCs w:val="24"/>
                <w:lang w:eastAsia="en-US"/>
              </w:rPr>
              <w:t>Лохов, С. А. Основы философии</w:t>
            </w:r>
            <w:proofErr w:type="gramStart"/>
            <w:r>
              <w:rPr>
                <w:sz w:val="24"/>
                <w:szCs w:val="24"/>
                <w:lang w:eastAsia="en-US"/>
              </w:rPr>
              <w:t xml:space="preserve"> :</w:t>
            </w:r>
            <w:proofErr w:type="gramEnd"/>
            <w:r>
              <w:rPr>
                <w:sz w:val="24"/>
                <w:szCs w:val="24"/>
                <w:lang w:eastAsia="en-US"/>
              </w:rPr>
              <w:t xml:space="preserve"> учебное пособие / С. А. Лохов. — Москва</w:t>
            </w:r>
            <w:proofErr w:type="gramStart"/>
            <w:r>
              <w:rPr>
                <w:sz w:val="24"/>
                <w:szCs w:val="24"/>
                <w:lang w:eastAsia="en-US"/>
              </w:rPr>
              <w:t xml:space="preserve"> :</w:t>
            </w:r>
            <w:proofErr w:type="gramEnd"/>
            <w:r>
              <w:rPr>
                <w:sz w:val="24"/>
                <w:szCs w:val="24"/>
                <w:lang w:eastAsia="en-US"/>
              </w:rPr>
              <w:t xml:space="preserve"> Российский университет дружбы народов, 2019. — 124 c. — ISBN 978-5-209-08873-8.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https://www.iprbookshop.ru/104238.html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1336"/>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jc w:val="both"/>
              <w:rPr>
                <w:sz w:val="24"/>
                <w:szCs w:val="24"/>
                <w:lang w:eastAsia="ar-SA"/>
              </w:rPr>
            </w:pPr>
            <w:r>
              <w:rPr>
                <w:sz w:val="24"/>
                <w:szCs w:val="24"/>
                <w:lang w:eastAsia="en-US"/>
              </w:rPr>
              <w:t>Ромащенко, М. А. Античная философия (</w:t>
            </w:r>
            <w:proofErr w:type="spellStart"/>
            <w:r>
              <w:rPr>
                <w:sz w:val="24"/>
                <w:szCs w:val="24"/>
                <w:lang w:eastAsia="en-US"/>
              </w:rPr>
              <w:t>досократический</w:t>
            </w:r>
            <w:proofErr w:type="spellEnd"/>
            <w:r>
              <w:rPr>
                <w:sz w:val="24"/>
                <w:szCs w:val="24"/>
                <w:lang w:eastAsia="en-US"/>
              </w:rPr>
              <w:t xml:space="preserve"> период)</w:t>
            </w:r>
            <w:proofErr w:type="gramStart"/>
            <w:r>
              <w:rPr>
                <w:sz w:val="24"/>
                <w:szCs w:val="24"/>
                <w:lang w:eastAsia="en-US"/>
              </w:rPr>
              <w:t xml:space="preserve"> :</w:t>
            </w:r>
            <w:proofErr w:type="gramEnd"/>
            <w:r>
              <w:rPr>
                <w:sz w:val="24"/>
                <w:szCs w:val="24"/>
                <w:lang w:eastAsia="en-US"/>
              </w:rPr>
              <w:t xml:space="preserve"> учебное пособие / М. А. Ромащенко, А. А. Ромащенко, Н. В. </w:t>
            </w:r>
            <w:proofErr w:type="spellStart"/>
            <w:r>
              <w:rPr>
                <w:sz w:val="24"/>
                <w:szCs w:val="24"/>
                <w:lang w:eastAsia="en-US"/>
              </w:rPr>
              <w:t>Довгаленко</w:t>
            </w:r>
            <w:proofErr w:type="spellEnd"/>
            <w:r>
              <w:rPr>
                <w:sz w:val="24"/>
                <w:szCs w:val="24"/>
                <w:lang w:eastAsia="en-US"/>
              </w:rPr>
              <w:t>. — Саратов</w:t>
            </w:r>
            <w:proofErr w:type="gramStart"/>
            <w:r>
              <w:rPr>
                <w:sz w:val="24"/>
                <w:szCs w:val="24"/>
                <w:lang w:eastAsia="en-US"/>
              </w:rPr>
              <w:t xml:space="preserve"> :</w:t>
            </w:r>
            <w:proofErr w:type="gramEnd"/>
            <w:r>
              <w:rPr>
                <w:sz w:val="24"/>
                <w:szCs w:val="24"/>
                <w:lang w:eastAsia="en-US"/>
              </w:rPr>
              <w:t xml:space="preserve"> </w:t>
            </w:r>
            <w:proofErr w:type="gramStart"/>
            <w:r>
              <w:rPr>
                <w:sz w:val="24"/>
                <w:szCs w:val="24"/>
                <w:lang w:eastAsia="en-US"/>
              </w:rPr>
              <w:t>Ай</w:t>
            </w:r>
            <w:proofErr w:type="gramEnd"/>
            <w:r>
              <w:rPr>
                <w:sz w:val="24"/>
                <w:szCs w:val="24"/>
                <w:lang w:eastAsia="en-US"/>
              </w:rPr>
              <w:t xml:space="preserve"> Пи Эр Медиа, 2019. — 100 c. — ISBN 978-5-4486-0763-9.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https://www.iprbookshop.ru/83261.html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p w:rsidR="007E297B" w:rsidRDefault="007E297B" w:rsidP="007E297B">
            <w:pPr>
              <w:suppressAutoHyphens/>
              <w:jc w:val="both"/>
              <w:rPr>
                <w:sz w:val="24"/>
                <w:szCs w:val="24"/>
                <w:lang w:eastAsia="ar-SA"/>
              </w:rPr>
            </w:pPr>
            <w:r>
              <w:rPr>
                <w:sz w:val="24"/>
                <w:szCs w:val="24"/>
                <w:lang w:eastAsia="en-US"/>
              </w:rPr>
              <w:t> </w:t>
            </w:r>
          </w:p>
        </w:tc>
      </w:tr>
      <w:tr w:rsidR="007E297B" w:rsidTr="007E297B">
        <w:trPr>
          <w:trHeight w:val="314"/>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proofErr w:type="spellStart"/>
            <w:r>
              <w:rPr>
                <w:sz w:val="24"/>
                <w:szCs w:val="24"/>
                <w:lang w:eastAsia="en-US"/>
              </w:rPr>
              <w:t>Свергузов</w:t>
            </w:r>
            <w:proofErr w:type="spellEnd"/>
            <w:r>
              <w:rPr>
                <w:sz w:val="24"/>
                <w:szCs w:val="24"/>
                <w:lang w:eastAsia="en-US"/>
              </w:rPr>
              <w:t>, А. Т. Философия</w:t>
            </w:r>
            <w:proofErr w:type="gramStart"/>
            <w:r>
              <w:rPr>
                <w:sz w:val="24"/>
                <w:szCs w:val="24"/>
                <w:lang w:eastAsia="en-US"/>
              </w:rPr>
              <w:t xml:space="preserve"> :</w:t>
            </w:r>
            <w:proofErr w:type="gramEnd"/>
            <w:r>
              <w:rPr>
                <w:sz w:val="24"/>
                <w:szCs w:val="24"/>
                <w:lang w:eastAsia="en-US"/>
              </w:rPr>
              <w:t xml:space="preserve"> учебное пособие / А. Т. </w:t>
            </w:r>
            <w:proofErr w:type="spellStart"/>
            <w:r>
              <w:rPr>
                <w:sz w:val="24"/>
                <w:szCs w:val="24"/>
                <w:lang w:eastAsia="en-US"/>
              </w:rPr>
              <w:t>Свергузов</w:t>
            </w:r>
            <w:proofErr w:type="spellEnd"/>
            <w:r>
              <w:rPr>
                <w:sz w:val="24"/>
                <w:szCs w:val="24"/>
                <w:lang w:eastAsia="en-US"/>
              </w:rPr>
              <w:t>. — 5-е изд. — Казань : Казанский национальный исследовательский технологический университет, 2019. — 216 c. — ISBN 978-5-7882-2650-7.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https://www.iprbookshop.ru/100502.html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314"/>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r>
              <w:rPr>
                <w:sz w:val="24"/>
                <w:szCs w:val="24"/>
                <w:lang w:eastAsia="en-US"/>
              </w:rPr>
              <w:t>Светлов, В. А. Философия</w:t>
            </w:r>
            <w:proofErr w:type="gramStart"/>
            <w:r>
              <w:rPr>
                <w:sz w:val="24"/>
                <w:szCs w:val="24"/>
                <w:lang w:eastAsia="en-US"/>
              </w:rPr>
              <w:t xml:space="preserve"> :</w:t>
            </w:r>
            <w:proofErr w:type="gramEnd"/>
            <w:r>
              <w:rPr>
                <w:sz w:val="24"/>
                <w:szCs w:val="24"/>
                <w:lang w:eastAsia="en-US"/>
              </w:rPr>
              <w:t xml:space="preserve"> учебное пособие / В. А. Светлов. — 2-е изд. — Саратов : </w:t>
            </w:r>
            <w:proofErr w:type="gramStart"/>
            <w:r>
              <w:rPr>
                <w:sz w:val="24"/>
                <w:szCs w:val="24"/>
                <w:lang w:eastAsia="en-US"/>
              </w:rPr>
              <w:t>Ай</w:t>
            </w:r>
            <w:proofErr w:type="gramEnd"/>
            <w:r>
              <w:rPr>
                <w:sz w:val="24"/>
                <w:szCs w:val="24"/>
                <w:lang w:eastAsia="en-US"/>
              </w:rPr>
              <w:t xml:space="preserve"> Пи Эр Медиа, 2019. — 329 c. — ISBN 978-5-4486-0447-8.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https://www.iprbookshop.ru/79825.html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329"/>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jc w:val="both"/>
              <w:rPr>
                <w:sz w:val="24"/>
                <w:szCs w:val="24"/>
                <w:lang w:eastAsia="ar-SA"/>
              </w:rPr>
            </w:pPr>
            <w:r>
              <w:rPr>
                <w:sz w:val="24"/>
                <w:szCs w:val="24"/>
                <w:lang w:eastAsia="en-US"/>
              </w:rPr>
              <w:t>Философия</w:t>
            </w:r>
            <w:proofErr w:type="gramStart"/>
            <w:r>
              <w:rPr>
                <w:sz w:val="24"/>
                <w:szCs w:val="24"/>
                <w:lang w:eastAsia="en-US"/>
              </w:rPr>
              <w:t xml:space="preserve"> :</w:t>
            </w:r>
            <w:proofErr w:type="gramEnd"/>
            <w:r>
              <w:rPr>
                <w:sz w:val="24"/>
                <w:szCs w:val="24"/>
                <w:lang w:eastAsia="en-US"/>
              </w:rPr>
              <w:t xml:space="preserve"> учебное пособие / М. В. Ромм, В. В. </w:t>
            </w:r>
            <w:proofErr w:type="spellStart"/>
            <w:r>
              <w:rPr>
                <w:sz w:val="24"/>
                <w:szCs w:val="24"/>
                <w:lang w:eastAsia="en-US"/>
              </w:rPr>
              <w:t>Вихман</w:t>
            </w:r>
            <w:proofErr w:type="spellEnd"/>
            <w:r>
              <w:rPr>
                <w:sz w:val="24"/>
                <w:szCs w:val="24"/>
                <w:lang w:eastAsia="en-US"/>
              </w:rPr>
              <w:t xml:space="preserve">, Н. С. </w:t>
            </w:r>
            <w:proofErr w:type="spellStart"/>
            <w:r>
              <w:rPr>
                <w:sz w:val="24"/>
                <w:szCs w:val="24"/>
                <w:lang w:eastAsia="en-US"/>
              </w:rPr>
              <w:t>Пронер</w:t>
            </w:r>
            <w:proofErr w:type="spellEnd"/>
            <w:r>
              <w:rPr>
                <w:sz w:val="24"/>
                <w:szCs w:val="24"/>
                <w:lang w:eastAsia="en-US"/>
              </w:rPr>
              <w:t xml:space="preserve"> [и др.] ; под редакцией В. Г. Новоселова. — Новосибирск</w:t>
            </w:r>
            <w:proofErr w:type="gramStart"/>
            <w:r>
              <w:rPr>
                <w:sz w:val="24"/>
                <w:szCs w:val="24"/>
                <w:lang w:eastAsia="en-US"/>
              </w:rPr>
              <w:t xml:space="preserve"> :</w:t>
            </w:r>
            <w:proofErr w:type="gramEnd"/>
            <w:r>
              <w:rPr>
                <w:sz w:val="24"/>
                <w:szCs w:val="24"/>
                <w:lang w:eastAsia="en-US"/>
              </w:rPr>
              <w:t xml:space="preserve"> Новосибирский государственный технический университет, 2020. — 152 c. — ISBN 978-5-7782-4132-9.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https://www.iprbookshop.ru/99240.html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1073"/>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417E6B">
            <w:pPr>
              <w:pStyle w:val="aa"/>
              <w:numPr>
                <w:ilvl w:val="0"/>
                <w:numId w:val="319"/>
              </w:numPr>
              <w:suppressAutoHyphens/>
              <w:spacing w:after="0" w:line="240" w:lineRule="auto"/>
              <w:ind w:left="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r>
              <w:rPr>
                <w:sz w:val="24"/>
                <w:szCs w:val="24"/>
                <w:lang w:eastAsia="en-US"/>
              </w:rPr>
              <w:t>Философия</w:t>
            </w:r>
            <w:proofErr w:type="gramStart"/>
            <w:r>
              <w:rPr>
                <w:sz w:val="24"/>
                <w:szCs w:val="24"/>
                <w:lang w:eastAsia="en-US"/>
              </w:rPr>
              <w:t xml:space="preserve"> :</w:t>
            </w:r>
            <w:proofErr w:type="gramEnd"/>
            <w:r>
              <w:rPr>
                <w:sz w:val="24"/>
                <w:szCs w:val="24"/>
                <w:lang w:eastAsia="en-US"/>
              </w:rPr>
              <w:t xml:space="preserve"> учебное пособие / составители Е. Н. Коновалова. — Астрахань</w:t>
            </w:r>
            <w:proofErr w:type="gramStart"/>
            <w:r>
              <w:rPr>
                <w:sz w:val="24"/>
                <w:szCs w:val="24"/>
                <w:lang w:eastAsia="en-US"/>
              </w:rPr>
              <w:t xml:space="preserve"> :</w:t>
            </w:r>
            <w:proofErr w:type="gramEnd"/>
            <w:r>
              <w:rPr>
                <w:sz w:val="24"/>
                <w:szCs w:val="24"/>
                <w:lang w:eastAsia="en-US"/>
              </w:rPr>
              <w:t xml:space="preserve"> Астраханский государственный архитектурно-строительный университет, ЭБС АСВ, 2020. — 151 c. — ISBN 978-5-93026-114-1.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https://www.iprbookshop.ru/100849.html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r w:rsidR="007E297B" w:rsidTr="007E297B">
        <w:trPr>
          <w:trHeight w:val="312"/>
        </w:trPr>
        <w:tc>
          <w:tcPr>
            <w:tcW w:w="818" w:type="dxa"/>
            <w:tcBorders>
              <w:top w:val="single" w:sz="4" w:space="0" w:color="auto"/>
              <w:left w:val="single" w:sz="4" w:space="0" w:color="auto"/>
              <w:bottom w:val="single" w:sz="4" w:space="0" w:color="auto"/>
              <w:right w:val="single" w:sz="4" w:space="0" w:color="auto"/>
            </w:tcBorders>
          </w:tcPr>
          <w:p w:rsidR="007E297B" w:rsidRDefault="007E297B" w:rsidP="007E297B">
            <w:pPr>
              <w:suppressAutoHyphens/>
              <w:jc w:val="both"/>
              <w:rPr>
                <w:sz w:val="24"/>
                <w:szCs w:val="24"/>
                <w:lang w:eastAsia="ar-SA"/>
              </w:rPr>
            </w:pP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jc w:val="both"/>
              <w:rPr>
                <w:b/>
                <w:sz w:val="24"/>
                <w:szCs w:val="24"/>
                <w:lang w:eastAsia="ar-SA"/>
              </w:rPr>
            </w:pPr>
            <w:r>
              <w:rPr>
                <w:b/>
                <w:sz w:val="24"/>
                <w:szCs w:val="24"/>
                <w:lang w:eastAsia="en-US"/>
              </w:rPr>
              <w:t>Список дополнительной литературы</w:t>
            </w:r>
          </w:p>
        </w:tc>
      </w:tr>
      <w:tr w:rsidR="007E297B" w:rsidTr="007E297B">
        <w:trPr>
          <w:trHeight w:val="267"/>
        </w:trPr>
        <w:tc>
          <w:tcPr>
            <w:tcW w:w="818"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jc w:val="both"/>
              <w:rPr>
                <w:sz w:val="24"/>
                <w:szCs w:val="24"/>
                <w:lang w:eastAsia="ar-SA"/>
              </w:rPr>
            </w:pPr>
            <w:r>
              <w:rPr>
                <w:sz w:val="24"/>
                <w:szCs w:val="24"/>
                <w:lang w:eastAsia="en-US"/>
              </w:rPr>
              <w:t>1.</w:t>
            </w:r>
          </w:p>
        </w:tc>
        <w:tc>
          <w:tcPr>
            <w:tcW w:w="9787" w:type="dxa"/>
            <w:tcBorders>
              <w:top w:val="single" w:sz="4" w:space="0" w:color="auto"/>
              <w:left w:val="single" w:sz="4" w:space="0" w:color="auto"/>
              <w:bottom w:val="single" w:sz="4" w:space="0" w:color="auto"/>
              <w:right w:val="single" w:sz="4" w:space="0" w:color="auto"/>
            </w:tcBorders>
            <w:hideMark/>
          </w:tcPr>
          <w:p w:rsidR="007E297B" w:rsidRDefault="007E297B" w:rsidP="007E297B">
            <w:pPr>
              <w:suppressAutoHyphens/>
              <w:rPr>
                <w:sz w:val="24"/>
                <w:szCs w:val="24"/>
                <w:lang w:eastAsia="ar-SA"/>
              </w:rPr>
            </w:pPr>
            <w:proofErr w:type="spellStart"/>
            <w:r>
              <w:rPr>
                <w:sz w:val="24"/>
                <w:szCs w:val="24"/>
                <w:lang w:eastAsia="en-US"/>
              </w:rPr>
              <w:t>Кащеев</w:t>
            </w:r>
            <w:proofErr w:type="spellEnd"/>
            <w:r>
              <w:rPr>
                <w:sz w:val="24"/>
                <w:szCs w:val="24"/>
                <w:lang w:eastAsia="en-US"/>
              </w:rPr>
              <w:t>, С. И. Философия</w:t>
            </w:r>
            <w:proofErr w:type="gramStart"/>
            <w:r>
              <w:rPr>
                <w:sz w:val="24"/>
                <w:szCs w:val="24"/>
                <w:lang w:eastAsia="en-US"/>
              </w:rPr>
              <w:t xml:space="preserve"> :</w:t>
            </w:r>
            <w:proofErr w:type="gramEnd"/>
            <w:r>
              <w:rPr>
                <w:sz w:val="24"/>
                <w:szCs w:val="24"/>
                <w:lang w:eastAsia="en-US"/>
              </w:rPr>
              <w:t xml:space="preserve"> учебное пособие / С. И. </w:t>
            </w:r>
            <w:proofErr w:type="spellStart"/>
            <w:r>
              <w:rPr>
                <w:sz w:val="24"/>
                <w:szCs w:val="24"/>
                <w:lang w:eastAsia="en-US"/>
              </w:rPr>
              <w:t>Кащеев</w:t>
            </w:r>
            <w:proofErr w:type="spellEnd"/>
            <w:r>
              <w:rPr>
                <w:sz w:val="24"/>
                <w:szCs w:val="24"/>
                <w:lang w:eastAsia="en-US"/>
              </w:rPr>
              <w:t>. — Москва</w:t>
            </w:r>
            <w:proofErr w:type="gramStart"/>
            <w:r>
              <w:rPr>
                <w:sz w:val="24"/>
                <w:szCs w:val="24"/>
                <w:lang w:eastAsia="en-US"/>
              </w:rPr>
              <w:t xml:space="preserve"> :</w:t>
            </w:r>
            <w:proofErr w:type="gramEnd"/>
            <w:r>
              <w:rPr>
                <w:sz w:val="24"/>
                <w:szCs w:val="24"/>
                <w:lang w:eastAsia="en-US"/>
              </w:rPr>
              <w:t xml:space="preserve"> Проспект, 2011. — 130 c.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https://www.iprbookshop.ru/2614.html (дата обращения: 11.09.2021). — Режим доступа: для </w:t>
            </w:r>
            <w:proofErr w:type="spellStart"/>
            <w:r>
              <w:rPr>
                <w:sz w:val="24"/>
                <w:szCs w:val="24"/>
                <w:lang w:eastAsia="en-US"/>
              </w:rPr>
              <w:t>авторизир</w:t>
            </w:r>
            <w:proofErr w:type="spellEnd"/>
            <w:r>
              <w:rPr>
                <w:sz w:val="24"/>
                <w:szCs w:val="24"/>
                <w:lang w:eastAsia="en-US"/>
              </w:rPr>
              <w:t>. пользователей</w:t>
            </w:r>
          </w:p>
        </w:tc>
      </w:tr>
    </w:tbl>
    <w:p w:rsidR="005A6615" w:rsidRDefault="005A6615" w:rsidP="005A6615">
      <w:pPr>
        <w:jc w:val="both"/>
        <w:rPr>
          <w:b/>
          <w:sz w:val="24"/>
          <w:szCs w:val="24"/>
        </w:rPr>
      </w:pPr>
    </w:p>
    <w:p w:rsidR="00E733ED" w:rsidRPr="005C042D" w:rsidRDefault="005A6615" w:rsidP="005A6615">
      <w:pPr>
        <w:jc w:val="both"/>
        <w:rPr>
          <w:sz w:val="24"/>
          <w:szCs w:val="24"/>
        </w:rPr>
      </w:pPr>
      <w:r w:rsidRPr="007372EC">
        <w:rPr>
          <w:b/>
          <w:sz w:val="24"/>
          <w:szCs w:val="24"/>
        </w:rPr>
        <w:lastRenderedPageBreak/>
        <w:t>7.</w:t>
      </w:r>
      <w:r>
        <w:rPr>
          <w:b/>
          <w:sz w:val="24"/>
          <w:szCs w:val="24"/>
        </w:rPr>
        <w:t>2</w:t>
      </w:r>
      <w:r w:rsidRPr="007372EC">
        <w:rPr>
          <w:b/>
          <w:sz w:val="24"/>
          <w:szCs w:val="24"/>
        </w:rPr>
        <w:t xml:space="preserve">. </w:t>
      </w:r>
      <w:r>
        <w:rPr>
          <w:b/>
          <w:sz w:val="24"/>
          <w:szCs w:val="24"/>
        </w:rPr>
        <w:t>Перечень ресурсов информационно-телекоммуникационной сети «Интернет»</w:t>
      </w:r>
      <w:r w:rsidRPr="007372EC">
        <w:rPr>
          <w:sz w:val="24"/>
          <w:szCs w:val="24"/>
        </w:rPr>
        <w:t xml:space="preserve"> </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4635"/>
        <w:gridCol w:w="3234"/>
      </w:tblGrid>
      <w:tr w:rsidR="00E733ED" w:rsidTr="00E733ED">
        <w:trPr>
          <w:jc w:val="center"/>
        </w:trPr>
        <w:tc>
          <w:tcPr>
            <w:tcW w:w="9580" w:type="dxa"/>
            <w:gridSpan w:val="3"/>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jc w:val="center"/>
              <w:rPr>
                <w:rFonts w:eastAsia="Courier New" w:cs="Courier New"/>
                <w:color w:val="000000"/>
                <w:sz w:val="24"/>
                <w:szCs w:val="24"/>
                <w:lang w:eastAsia="en-US"/>
              </w:rPr>
            </w:pPr>
            <w:r>
              <w:rPr>
                <w:b/>
                <w:bCs/>
                <w:sz w:val="24"/>
                <w:szCs w:val="24"/>
                <w:lang w:eastAsia="en-US"/>
              </w:rPr>
              <w:t>Перечень договоров ЭБС</w:t>
            </w:r>
          </w:p>
        </w:tc>
      </w:tr>
      <w:tr w:rsidR="00E733ED" w:rsidTr="00E733ED">
        <w:trPr>
          <w:jc w:val="center"/>
        </w:trPr>
        <w:tc>
          <w:tcPr>
            <w:tcW w:w="1711" w:type="dxa"/>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jc w:val="center"/>
              <w:rPr>
                <w:rFonts w:eastAsia="Courier New" w:cs="Courier New"/>
                <w:b/>
                <w:bCs/>
                <w:color w:val="000000"/>
                <w:sz w:val="24"/>
                <w:szCs w:val="24"/>
                <w:lang w:eastAsia="en-US"/>
              </w:rPr>
            </w:pPr>
            <w:r>
              <w:rPr>
                <w:b/>
                <w:bCs/>
                <w:sz w:val="24"/>
                <w:szCs w:val="24"/>
                <w:lang w:eastAsia="en-US"/>
              </w:rPr>
              <w:t>Учебный год</w:t>
            </w:r>
          </w:p>
        </w:tc>
        <w:tc>
          <w:tcPr>
            <w:tcW w:w="4635" w:type="dxa"/>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jc w:val="center"/>
              <w:rPr>
                <w:rFonts w:eastAsia="Courier New" w:cs="Courier New"/>
                <w:b/>
                <w:bCs/>
                <w:color w:val="000000"/>
                <w:sz w:val="24"/>
                <w:szCs w:val="24"/>
                <w:lang w:eastAsia="en-US"/>
              </w:rPr>
            </w:pPr>
            <w:r>
              <w:rPr>
                <w:b/>
                <w:bCs/>
                <w:sz w:val="24"/>
                <w:szCs w:val="24"/>
                <w:lang w:eastAsia="en-US"/>
              </w:rPr>
              <w:t>Наименование документа с указанием реквизитов</w:t>
            </w:r>
          </w:p>
        </w:tc>
        <w:tc>
          <w:tcPr>
            <w:tcW w:w="3234" w:type="dxa"/>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jc w:val="center"/>
              <w:rPr>
                <w:rFonts w:eastAsia="Courier New" w:cs="Courier New"/>
                <w:color w:val="000000"/>
                <w:sz w:val="24"/>
                <w:szCs w:val="24"/>
                <w:lang w:eastAsia="en-US"/>
              </w:rPr>
            </w:pPr>
            <w:r>
              <w:rPr>
                <w:b/>
                <w:bCs/>
                <w:sz w:val="24"/>
                <w:szCs w:val="24"/>
                <w:lang w:eastAsia="en-US"/>
              </w:rPr>
              <w:t>Срок действия документа</w:t>
            </w:r>
          </w:p>
        </w:tc>
      </w:tr>
      <w:tr w:rsidR="00E733ED" w:rsidTr="00E733ED">
        <w:trPr>
          <w:jc w:val="center"/>
        </w:trPr>
        <w:tc>
          <w:tcPr>
            <w:tcW w:w="1711" w:type="dxa"/>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jc w:val="center"/>
              <w:rPr>
                <w:rFonts w:eastAsia="Courier New" w:cs="Courier New"/>
                <w:color w:val="000000"/>
                <w:sz w:val="24"/>
                <w:szCs w:val="24"/>
                <w:lang w:eastAsia="en-US"/>
              </w:rPr>
            </w:pPr>
            <w:r>
              <w:rPr>
                <w:sz w:val="24"/>
                <w:szCs w:val="24"/>
                <w:lang w:eastAsia="en-US"/>
              </w:rPr>
              <w:t>2021-2022</w:t>
            </w:r>
          </w:p>
        </w:tc>
        <w:tc>
          <w:tcPr>
            <w:tcW w:w="4635" w:type="dxa"/>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jc w:val="both"/>
              <w:rPr>
                <w:sz w:val="24"/>
                <w:szCs w:val="24"/>
                <w:lang w:eastAsia="en-US"/>
              </w:rPr>
            </w:pPr>
            <w:r>
              <w:rPr>
                <w:sz w:val="24"/>
                <w:szCs w:val="24"/>
                <w:lang w:eastAsia="en-US"/>
              </w:rPr>
              <w:t xml:space="preserve">Доступ к ЭБС </w:t>
            </w:r>
            <w:proofErr w:type="spellStart"/>
            <w:r>
              <w:rPr>
                <w:sz w:val="24"/>
                <w:szCs w:val="24"/>
                <w:lang w:val="en-US" w:eastAsia="en-US"/>
              </w:rPr>
              <w:t>IPRbooks</w:t>
            </w:r>
            <w:proofErr w:type="spellEnd"/>
          </w:p>
          <w:p w:rsidR="00E733ED" w:rsidRDefault="00E733ED">
            <w:pPr>
              <w:spacing w:line="276" w:lineRule="auto"/>
              <w:rPr>
                <w:rFonts w:eastAsia="Courier New" w:cs="Courier New"/>
                <w:color w:val="000000"/>
                <w:sz w:val="24"/>
                <w:szCs w:val="24"/>
                <w:lang w:eastAsia="en-US"/>
              </w:rPr>
            </w:pPr>
            <w:r>
              <w:rPr>
                <w:sz w:val="24"/>
                <w:szCs w:val="24"/>
                <w:lang w:eastAsia="en-US"/>
              </w:rPr>
              <w:t>Договор № 811/21П от 11.06.2021</w:t>
            </w:r>
          </w:p>
        </w:tc>
        <w:tc>
          <w:tcPr>
            <w:tcW w:w="3234" w:type="dxa"/>
            <w:tcBorders>
              <w:top w:val="single" w:sz="4" w:space="0" w:color="auto"/>
              <w:left w:val="single" w:sz="4" w:space="0" w:color="auto"/>
              <w:bottom w:val="single" w:sz="4" w:space="0" w:color="auto"/>
              <w:right w:val="single" w:sz="4" w:space="0" w:color="auto"/>
            </w:tcBorders>
            <w:hideMark/>
          </w:tcPr>
          <w:p w:rsidR="00E733ED" w:rsidRDefault="00E733ED">
            <w:pPr>
              <w:spacing w:line="276" w:lineRule="auto"/>
              <w:rPr>
                <w:rFonts w:eastAsia="Courier New" w:cs="Courier New"/>
                <w:color w:val="000000"/>
                <w:sz w:val="24"/>
                <w:szCs w:val="24"/>
                <w:lang w:eastAsia="en-US"/>
              </w:rPr>
            </w:pPr>
            <w:r>
              <w:rPr>
                <w:sz w:val="24"/>
                <w:szCs w:val="24"/>
                <w:lang w:eastAsia="en-US"/>
              </w:rPr>
              <w:t>Подключение с  01.07.2021г. по 01.07.2022</w:t>
            </w:r>
          </w:p>
        </w:tc>
      </w:tr>
    </w:tbl>
    <w:p w:rsidR="005A6615" w:rsidRDefault="005A6615" w:rsidP="00E733ED">
      <w:pPr>
        <w:tabs>
          <w:tab w:val="right" w:leader="underscore" w:pos="9639"/>
        </w:tabs>
        <w:rPr>
          <w:b/>
          <w:sz w:val="24"/>
          <w:szCs w:val="24"/>
        </w:rPr>
      </w:pPr>
    </w:p>
    <w:p w:rsidR="00E733ED" w:rsidRDefault="00E733ED" w:rsidP="005A6615">
      <w:pPr>
        <w:jc w:val="both"/>
        <w:rPr>
          <w:b/>
          <w:sz w:val="24"/>
          <w:szCs w:val="24"/>
        </w:rPr>
      </w:pPr>
    </w:p>
    <w:p w:rsidR="005A6615" w:rsidRPr="005C042D" w:rsidRDefault="005A6615" w:rsidP="005A6615">
      <w:pPr>
        <w:jc w:val="both"/>
        <w:rPr>
          <w:sz w:val="24"/>
          <w:szCs w:val="24"/>
        </w:rPr>
      </w:pPr>
      <w:r w:rsidRPr="007372EC">
        <w:rPr>
          <w:b/>
          <w:sz w:val="24"/>
          <w:szCs w:val="24"/>
        </w:rPr>
        <w:t>7.</w:t>
      </w:r>
      <w:r>
        <w:rPr>
          <w:b/>
          <w:sz w:val="24"/>
          <w:szCs w:val="24"/>
        </w:rPr>
        <w:t>3</w:t>
      </w:r>
      <w:r w:rsidRPr="007372EC">
        <w:rPr>
          <w:b/>
          <w:sz w:val="24"/>
          <w:szCs w:val="24"/>
        </w:rPr>
        <w:t xml:space="preserve">. </w:t>
      </w:r>
      <w:r>
        <w:rPr>
          <w:b/>
          <w:sz w:val="24"/>
          <w:szCs w:val="24"/>
        </w:rPr>
        <w:t>Информационные технологии</w:t>
      </w:r>
      <w:r w:rsidRPr="007372EC">
        <w:rPr>
          <w:sz w:val="24"/>
          <w:szCs w:val="24"/>
        </w:rPr>
        <w:t xml:space="preserve"> </w:t>
      </w:r>
    </w:p>
    <w:p w:rsidR="005A6615" w:rsidRDefault="005A6615" w:rsidP="005A6615">
      <w:pPr>
        <w:tabs>
          <w:tab w:val="right" w:leader="underscore" w:pos="9639"/>
        </w:tabs>
        <w:jc w:val="center"/>
        <w:rPr>
          <w:i/>
          <w:color w:val="FF0000"/>
          <w:sz w:val="24"/>
          <w:szCs w:val="24"/>
        </w:rPr>
      </w:pPr>
    </w:p>
    <w:p w:rsidR="00BC43F3" w:rsidRPr="008C1029" w:rsidRDefault="00BC43F3" w:rsidP="00417E6B">
      <w:pPr>
        <w:pStyle w:val="aa"/>
        <w:numPr>
          <w:ilvl w:val="0"/>
          <w:numId w:val="7"/>
        </w:numPr>
        <w:spacing w:after="0"/>
        <w:ind w:left="0" w:firstLine="0"/>
        <w:jc w:val="both"/>
        <w:rPr>
          <w:rStyle w:val="24"/>
          <w:rFonts w:eastAsia="Calibri"/>
          <w:sz w:val="24"/>
          <w:szCs w:val="22"/>
        </w:rPr>
      </w:pPr>
      <w:r w:rsidRPr="008C1029">
        <w:rPr>
          <w:rStyle w:val="24"/>
          <w:rFonts w:eastAsia="Calibri"/>
          <w:sz w:val="24"/>
          <w:szCs w:val="22"/>
          <w:lang w:val="en-US"/>
        </w:rPr>
        <w:t>Windows</w:t>
      </w:r>
      <w:r w:rsidRPr="008C1029">
        <w:rPr>
          <w:rStyle w:val="24"/>
          <w:rFonts w:eastAsia="Calibri"/>
          <w:sz w:val="24"/>
          <w:szCs w:val="22"/>
        </w:rPr>
        <w:t xml:space="preserve"> 7, 8, 8.1, 10.</w:t>
      </w:r>
    </w:p>
    <w:p w:rsidR="00BC43F3" w:rsidRPr="008C1029" w:rsidRDefault="00BC43F3" w:rsidP="00417E6B">
      <w:pPr>
        <w:pStyle w:val="aa"/>
        <w:numPr>
          <w:ilvl w:val="0"/>
          <w:numId w:val="7"/>
        </w:numPr>
        <w:spacing w:after="0"/>
        <w:ind w:left="0" w:firstLine="0"/>
        <w:jc w:val="both"/>
        <w:rPr>
          <w:rStyle w:val="24"/>
          <w:rFonts w:eastAsia="Calibri"/>
          <w:i/>
          <w:sz w:val="32"/>
          <w:szCs w:val="24"/>
        </w:rPr>
      </w:pPr>
      <w:r w:rsidRPr="008C1029">
        <w:rPr>
          <w:rStyle w:val="250"/>
          <w:sz w:val="24"/>
        </w:rPr>
        <w:t xml:space="preserve">MS </w:t>
      </w:r>
      <w:proofErr w:type="spellStart"/>
      <w:r w:rsidRPr="008C1029">
        <w:rPr>
          <w:rStyle w:val="250"/>
          <w:sz w:val="24"/>
        </w:rPr>
        <w:t>Office</w:t>
      </w:r>
      <w:proofErr w:type="spellEnd"/>
      <w:r w:rsidRPr="008C1029">
        <w:rPr>
          <w:rStyle w:val="250"/>
          <w:sz w:val="24"/>
        </w:rPr>
        <w:t xml:space="preserve"> 2007, 2010, 2013, 2016.</w:t>
      </w:r>
    </w:p>
    <w:p w:rsidR="00BC43F3" w:rsidRPr="008C1029" w:rsidRDefault="00BC43F3" w:rsidP="00417E6B">
      <w:pPr>
        <w:pStyle w:val="aa"/>
        <w:numPr>
          <w:ilvl w:val="0"/>
          <w:numId w:val="7"/>
        </w:numPr>
        <w:shd w:val="clear" w:color="auto" w:fill="FFFFFF"/>
        <w:autoSpaceDE w:val="0"/>
        <w:autoSpaceDN w:val="0"/>
        <w:adjustRightInd w:val="0"/>
        <w:spacing w:after="0"/>
        <w:ind w:left="0" w:firstLine="0"/>
        <w:jc w:val="both"/>
        <w:rPr>
          <w:rFonts w:ascii="Times New Roman" w:hAnsi="Times New Roman"/>
          <w:bCs/>
          <w:spacing w:val="-8"/>
          <w:sz w:val="24"/>
          <w:szCs w:val="24"/>
        </w:rPr>
      </w:pPr>
      <w:r w:rsidRPr="008C1029">
        <w:rPr>
          <w:rFonts w:ascii="Times New Roman" w:hAnsi="Times New Roman"/>
          <w:bCs/>
          <w:spacing w:val="-8"/>
          <w:sz w:val="24"/>
          <w:szCs w:val="24"/>
        </w:rPr>
        <w:t xml:space="preserve">Наличие доступа к локальной сети </w:t>
      </w:r>
      <w:proofErr w:type="spellStart"/>
      <w:r w:rsidRPr="008C1029">
        <w:rPr>
          <w:rFonts w:ascii="Times New Roman" w:hAnsi="Times New Roman"/>
          <w:bCs/>
          <w:spacing w:val="-8"/>
          <w:sz w:val="24"/>
          <w:szCs w:val="24"/>
        </w:rPr>
        <w:t>СевКавГГТА</w:t>
      </w:r>
      <w:proofErr w:type="spellEnd"/>
      <w:r w:rsidRPr="008C1029">
        <w:rPr>
          <w:rFonts w:ascii="Times New Roman" w:hAnsi="Times New Roman"/>
          <w:bCs/>
          <w:spacing w:val="-8"/>
          <w:sz w:val="24"/>
          <w:szCs w:val="24"/>
        </w:rPr>
        <w:t xml:space="preserve"> и Интернет. </w:t>
      </w:r>
    </w:p>
    <w:p w:rsidR="006C7A23" w:rsidRDefault="006C7A23" w:rsidP="00E733ED">
      <w:pPr>
        <w:tabs>
          <w:tab w:val="right" w:leader="underscore" w:pos="9639"/>
        </w:tabs>
        <w:jc w:val="center"/>
        <w:rPr>
          <w:b/>
          <w:sz w:val="24"/>
          <w:szCs w:val="24"/>
        </w:rPr>
      </w:pPr>
    </w:p>
    <w:p w:rsidR="005A6615" w:rsidRPr="007372EC" w:rsidRDefault="005A6615" w:rsidP="00E733ED">
      <w:pPr>
        <w:tabs>
          <w:tab w:val="right" w:leader="underscore" w:pos="9639"/>
        </w:tabs>
        <w:jc w:val="center"/>
        <w:rPr>
          <w:b/>
          <w:bCs/>
          <w:sz w:val="24"/>
          <w:szCs w:val="24"/>
        </w:rPr>
      </w:pPr>
      <w:r w:rsidRPr="007372EC">
        <w:rPr>
          <w:b/>
          <w:sz w:val="24"/>
          <w:szCs w:val="24"/>
        </w:rPr>
        <w:t xml:space="preserve">8. </w:t>
      </w:r>
      <w:r w:rsidRPr="007372EC">
        <w:rPr>
          <w:b/>
          <w:bCs/>
          <w:sz w:val="24"/>
          <w:szCs w:val="24"/>
        </w:rPr>
        <w:t>МАТЕРИАЛЬНО-ТЕХНИЧЕСКОЕ ОБЕСПЕЧЕНИЕ ДИСЦИПЛИНЫ</w:t>
      </w:r>
    </w:p>
    <w:p w:rsidR="00860F13" w:rsidRDefault="00860F13" w:rsidP="005A6615">
      <w:pPr>
        <w:tabs>
          <w:tab w:val="left" w:pos="1134"/>
          <w:tab w:val="right" w:leader="underscore" w:pos="9639"/>
        </w:tabs>
        <w:jc w:val="both"/>
        <w:rPr>
          <w:b/>
          <w:sz w:val="24"/>
          <w:szCs w:val="24"/>
        </w:rPr>
      </w:pPr>
    </w:p>
    <w:p w:rsidR="005A6615" w:rsidRPr="007372EC" w:rsidRDefault="005A6615" w:rsidP="005A6615">
      <w:pPr>
        <w:tabs>
          <w:tab w:val="left" w:pos="1134"/>
          <w:tab w:val="right" w:leader="underscore" w:pos="9639"/>
        </w:tabs>
        <w:jc w:val="both"/>
        <w:rPr>
          <w:b/>
          <w:sz w:val="24"/>
          <w:szCs w:val="24"/>
        </w:rPr>
      </w:pPr>
      <w:r w:rsidRPr="007372EC">
        <w:rPr>
          <w:b/>
          <w:sz w:val="24"/>
          <w:szCs w:val="24"/>
        </w:rPr>
        <w:t>8.1. Требования к аудиториям (помещениям, местам) для проведения занятий</w:t>
      </w:r>
    </w:p>
    <w:p w:rsidR="00860F13" w:rsidRPr="008C1029" w:rsidRDefault="00860F13" w:rsidP="00860F13">
      <w:pPr>
        <w:pStyle w:val="aa"/>
        <w:shd w:val="clear" w:color="auto" w:fill="FFFFFF"/>
        <w:autoSpaceDE w:val="0"/>
        <w:autoSpaceDN w:val="0"/>
        <w:adjustRightInd w:val="0"/>
        <w:spacing w:after="0"/>
        <w:ind w:left="0"/>
        <w:jc w:val="both"/>
        <w:rPr>
          <w:rFonts w:ascii="Times New Roman" w:hAnsi="Times New Roman"/>
          <w:bCs/>
          <w:spacing w:val="-8"/>
          <w:sz w:val="24"/>
          <w:szCs w:val="24"/>
        </w:rPr>
      </w:pPr>
      <w:r w:rsidRPr="008C1029">
        <w:rPr>
          <w:rFonts w:ascii="Times New Roman" w:hAnsi="Times New Roman"/>
          <w:sz w:val="24"/>
          <w:szCs w:val="24"/>
        </w:rPr>
        <w:t>Лекционные занятия</w:t>
      </w:r>
    </w:p>
    <w:p w:rsidR="00860F13" w:rsidRPr="008C1029" w:rsidRDefault="00860F13" w:rsidP="00417E6B">
      <w:pPr>
        <w:widowControl/>
        <w:numPr>
          <w:ilvl w:val="0"/>
          <w:numId w:val="8"/>
        </w:numPr>
        <w:autoSpaceDE/>
        <w:autoSpaceDN/>
        <w:adjustRightInd/>
        <w:spacing w:line="276" w:lineRule="auto"/>
        <w:ind w:left="0" w:firstLine="0"/>
        <w:jc w:val="both"/>
        <w:rPr>
          <w:sz w:val="32"/>
          <w:szCs w:val="24"/>
        </w:rPr>
      </w:pPr>
      <w:r w:rsidRPr="008C1029">
        <w:rPr>
          <w:sz w:val="24"/>
        </w:rPr>
        <w:t xml:space="preserve">Наличие ПЭВМ на рабочем столе преподавателя, а также </w:t>
      </w:r>
      <w:r w:rsidRPr="008C1029">
        <w:rPr>
          <w:sz w:val="24"/>
          <w:szCs w:val="24"/>
        </w:rPr>
        <w:t>в аудиториях кафедр</w:t>
      </w:r>
      <w:r w:rsidR="00E733ED">
        <w:rPr>
          <w:sz w:val="24"/>
          <w:szCs w:val="24"/>
        </w:rPr>
        <w:t xml:space="preserve">ы и дисплейных классов </w:t>
      </w:r>
      <w:proofErr w:type="spellStart"/>
      <w:r w:rsidR="00E733ED">
        <w:rPr>
          <w:sz w:val="24"/>
          <w:szCs w:val="24"/>
        </w:rPr>
        <w:t>СевКавГ</w:t>
      </w:r>
      <w:r w:rsidRPr="008C1029">
        <w:rPr>
          <w:sz w:val="24"/>
          <w:szCs w:val="24"/>
        </w:rPr>
        <w:t>А</w:t>
      </w:r>
      <w:proofErr w:type="spellEnd"/>
      <w:r w:rsidRPr="008C1029">
        <w:rPr>
          <w:sz w:val="24"/>
          <w:szCs w:val="24"/>
        </w:rPr>
        <w:t>.</w:t>
      </w:r>
    </w:p>
    <w:p w:rsidR="00860F13" w:rsidRPr="008C1029" w:rsidRDefault="00860F13" w:rsidP="00417E6B">
      <w:pPr>
        <w:widowControl/>
        <w:numPr>
          <w:ilvl w:val="0"/>
          <w:numId w:val="8"/>
        </w:numPr>
        <w:autoSpaceDE/>
        <w:autoSpaceDN/>
        <w:adjustRightInd/>
        <w:spacing w:line="276" w:lineRule="auto"/>
        <w:ind w:left="0" w:firstLine="0"/>
        <w:jc w:val="both"/>
        <w:rPr>
          <w:sz w:val="24"/>
          <w:szCs w:val="24"/>
        </w:rPr>
      </w:pPr>
      <w:r w:rsidRPr="008C1029">
        <w:rPr>
          <w:sz w:val="24"/>
          <w:szCs w:val="24"/>
        </w:rPr>
        <w:t>Комплект электронных презентаций/слайдов, видеофильмов по дисциплине.</w:t>
      </w:r>
    </w:p>
    <w:p w:rsidR="00860F13" w:rsidRPr="00E733ED" w:rsidRDefault="00860F13" w:rsidP="00417E6B">
      <w:pPr>
        <w:widowControl/>
        <w:numPr>
          <w:ilvl w:val="0"/>
          <w:numId w:val="8"/>
        </w:numPr>
        <w:autoSpaceDE/>
        <w:autoSpaceDN/>
        <w:adjustRightInd/>
        <w:spacing w:line="276" w:lineRule="auto"/>
        <w:ind w:left="0" w:firstLine="0"/>
        <w:jc w:val="both"/>
        <w:rPr>
          <w:sz w:val="24"/>
          <w:szCs w:val="24"/>
        </w:rPr>
      </w:pPr>
      <w:r w:rsidRPr="00E733ED">
        <w:rPr>
          <w:sz w:val="24"/>
          <w:szCs w:val="24"/>
        </w:rPr>
        <w:t>Оснащение аудиторий, мультимедийной техникой (проектор, экран,  компьютер/ноутбук).</w:t>
      </w:r>
    </w:p>
    <w:p w:rsidR="00860F13" w:rsidRPr="00E733ED" w:rsidRDefault="00860F13" w:rsidP="00417E6B">
      <w:pPr>
        <w:pStyle w:val="aa"/>
        <w:numPr>
          <w:ilvl w:val="0"/>
          <w:numId w:val="8"/>
        </w:numPr>
        <w:spacing w:after="0"/>
        <w:ind w:left="0" w:firstLine="0"/>
        <w:jc w:val="both"/>
        <w:rPr>
          <w:rStyle w:val="24"/>
          <w:rFonts w:eastAsia="Calibri"/>
          <w:i/>
          <w:sz w:val="24"/>
          <w:szCs w:val="24"/>
        </w:rPr>
      </w:pPr>
      <w:r w:rsidRPr="00E733ED">
        <w:rPr>
          <w:rStyle w:val="24"/>
          <w:rFonts w:eastAsia="Calibri"/>
          <w:sz w:val="24"/>
          <w:szCs w:val="24"/>
          <w:lang w:val="en-US"/>
        </w:rPr>
        <w:t xml:space="preserve">Windows </w:t>
      </w:r>
      <w:r w:rsidRPr="00E733ED">
        <w:rPr>
          <w:rStyle w:val="24"/>
          <w:rFonts w:eastAsia="Calibri"/>
          <w:sz w:val="24"/>
          <w:szCs w:val="24"/>
        </w:rPr>
        <w:t xml:space="preserve">7, </w:t>
      </w:r>
      <w:r w:rsidRPr="00E733ED">
        <w:rPr>
          <w:rStyle w:val="24"/>
          <w:rFonts w:eastAsia="Calibri"/>
          <w:sz w:val="24"/>
          <w:szCs w:val="24"/>
          <w:lang w:val="en-US"/>
        </w:rPr>
        <w:t>8</w:t>
      </w:r>
      <w:r w:rsidRPr="00E733ED">
        <w:rPr>
          <w:rStyle w:val="24"/>
          <w:rFonts w:eastAsia="Calibri"/>
          <w:sz w:val="24"/>
          <w:szCs w:val="24"/>
        </w:rPr>
        <w:t>, 8.1, 10.</w:t>
      </w:r>
    </w:p>
    <w:p w:rsidR="00860F13" w:rsidRPr="00E733ED" w:rsidRDefault="00860F13" w:rsidP="00417E6B">
      <w:pPr>
        <w:pStyle w:val="aa"/>
        <w:numPr>
          <w:ilvl w:val="0"/>
          <w:numId w:val="8"/>
        </w:numPr>
        <w:spacing w:after="0"/>
        <w:ind w:left="0" w:firstLine="0"/>
        <w:jc w:val="both"/>
        <w:rPr>
          <w:rStyle w:val="250"/>
          <w:i/>
          <w:sz w:val="24"/>
          <w:szCs w:val="24"/>
        </w:rPr>
      </w:pPr>
      <w:r w:rsidRPr="00E733ED">
        <w:rPr>
          <w:rStyle w:val="250"/>
          <w:sz w:val="24"/>
          <w:szCs w:val="24"/>
          <w:lang w:val="en-US"/>
        </w:rPr>
        <w:t xml:space="preserve">MS Office </w:t>
      </w:r>
      <w:r w:rsidRPr="00E733ED">
        <w:rPr>
          <w:rStyle w:val="250"/>
          <w:sz w:val="24"/>
          <w:szCs w:val="24"/>
        </w:rPr>
        <w:t>2007, 2010, 2013, 2016.</w:t>
      </w:r>
    </w:p>
    <w:p w:rsidR="00860F13" w:rsidRPr="00E733ED" w:rsidRDefault="00860F13" w:rsidP="00417E6B">
      <w:pPr>
        <w:pStyle w:val="aa"/>
        <w:numPr>
          <w:ilvl w:val="0"/>
          <w:numId w:val="8"/>
        </w:numPr>
        <w:spacing w:after="0"/>
        <w:ind w:left="0" w:firstLine="0"/>
        <w:jc w:val="both"/>
        <w:rPr>
          <w:rFonts w:ascii="Times New Roman" w:hAnsi="Times New Roman"/>
          <w:i/>
          <w:sz w:val="24"/>
          <w:szCs w:val="24"/>
        </w:rPr>
      </w:pPr>
      <w:r w:rsidRPr="00E733ED">
        <w:rPr>
          <w:rFonts w:ascii="Times New Roman" w:hAnsi="Times New Roman"/>
          <w:sz w:val="24"/>
          <w:szCs w:val="24"/>
          <w:lang w:val="en-US"/>
        </w:rPr>
        <w:t>Adobe Acrobat Reader.</w:t>
      </w:r>
    </w:p>
    <w:p w:rsidR="00860F13" w:rsidRPr="00E733ED" w:rsidRDefault="00860F13" w:rsidP="001A53C1">
      <w:pPr>
        <w:widowControl/>
        <w:numPr>
          <w:ilvl w:val="0"/>
          <w:numId w:val="3"/>
        </w:numPr>
        <w:tabs>
          <w:tab w:val="num" w:pos="284"/>
          <w:tab w:val="num" w:pos="1134"/>
        </w:tabs>
        <w:autoSpaceDE/>
        <w:autoSpaceDN/>
        <w:adjustRightInd/>
        <w:spacing w:line="288" w:lineRule="auto"/>
        <w:ind w:left="0" w:firstLine="0"/>
        <w:jc w:val="both"/>
        <w:rPr>
          <w:spacing w:val="2"/>
          <w:sz w:val="24"/>
          <w:szCs w:val="24"/>
        </w:rPr>
      </w:pPr>
      <w:r w:rsidRPr="00E733ED">
        <w:rPr>
          <w:spacing w:val="2"/>
          <w:sz w:val="24"/>
          <w:szCs w:val="24"/>
        </w:rPr>
        <w:t>Практические занятия (семинарского типа)</w:t>
      </w:r>
      <w:r w:rsidRPr="00E733ED">
        <w:rPr>
          <w:spacing w:val="2"/>
          <w:sz w:val="24"/>
          <w:szCs w:val="24"/>
          <w:lang w:val="en-US"/>
        </w:rPr>
        <w:t>:</w:t>
      </w:r>
    </w:p>
    <w:p w:rsidR="00860F13" w:rsidRPr="00E733ED" w:rsidRDefault="00860F13" w:rsidP="00417E6B">
      <w:pPr>
        <w:widowControl/>
        <w:numPr>
          <w:ilvl w:val="0"/>
          <w:numId w:val="9"/>
        </w:numPr>
        <w:autoSpaceDE/>
        <w:autoSpaceDN/>
        <w:adjustRightInd/>
        <w:spacing w:line="276" w:lineRule="auto"/>
        <w:ind w:left="0" w:firstLine="0"/>
        <w:jc w:val="both"/>
        <w:rPr>
          <w:spacing w:val="2"/>
          <w:sz w:val="24"/>
          <w:szCs w:val="24"/>
        </w:rPr>
      </w:pPr>
      <w:r w:rsidRPr="00E733ED">
        <w:rPr>
          <w:sz w:val="24"/>
          <w:szCs w:val="24"/>
        </w:rPr>
        <w:t>Наличие компьютера на рабочем столе преподавателя.</w:t>
      </w:r>
    </w:p>
    <w:p w:rsidR="00860F13" w:rsidRPr="00E733ED" w:rsidRDefault="00860F13" w:rsidP="00417E6B">
      <w:pPr>
        <w:widowControl/>
        <w:numPr>
          <w:ilvl w:val="0"/>
          <w:numId w:val="9"/>
        </w:numPr>
        <w:autoSpaceDE/>
        <w:autoSpaceDN/>
        <w:adjustRightInd/>
        <w:spacing w:line="276" w:lineRule="auto"/>
        <w:ind w:left="0" w:firstLine="0"/>
        <w:jc w:val="both"/>
        <w:rPr>
          <w:spacing w:val="2"/>
          <w:sz w:val="24"/>
          <w:szCs w:val="24"/>
        </w:rPr>
      </w:pPr>
      <w:r w:rsidRPr="00E733ED">
        <w:rPr>
          <w:sz w:val="24"/>
          <w:szCs w:val="24"/>
        </w:rPr>
        <w:t xml:space="preserve">ПЭВМ кафедры и дисплейных классов </w:t>
      </w:r>
      <w:proofErr w:type="spellStart"/>
      <w:r w:rsidRPr="00E733ED">
        <w:rPr>
          <w:sz w:val="24"/>
          <w:szCs w:val="24"/>
        </w:rPr>
        <w:t>СевКавГГТА</w:t>
      </w:r>
      <w:proofErr w:type="spellEnd"/>
      <w:r w:rsidRPr="00E733ED">
        <w:rPr>
          <w:sz w:val="24"/>
          <w:szCs w:val="24"/>
        </w:rPr>
        <w:t>.</w:t>
      </w:r>
    </w:p>
    <w:p w:rsidR="00860F13" w:rsidRPr="00E733ED" w:rsidRDefault="00860F13" w:rsidP="00417E6B">
      <w:pPr>
        <w:widowControl/>
        <w:numPr>
          <w:ilvl w:val="0"/>
          <w:numId w:val="9"/>
        </w:numPr>
        <w:autoSpaceDE/>
        <w:autoSpaceDN/>
        <w:adjustRightInd/>
        <w:spacing w:line="276" w:lineRule="auto"/>
        <w:ind w:left="0" w:firstLine="0"/>
        <w:jc w:val="both"/>
        <w:rPr>
          <w:spacing w:val="2"/>
          <w:sz w:val="24"/>
          <w:szCs w:val="24"/>
        </w:rPr>
      </w:pPr>
      <w:r w:rsidRPr="00E733ED">
        <w:rPr>
          <w:spacing w:val="2"/>
          <w:sz w:val="24"/>
          <w:szCs w:val="24"/>
        </w:rPr>
        <w:t>комплект электронных презентаций/слайдов, видеофильмов по дисциплине;</w:t>
      </w:r>
    </w:p>
    <w:p w:rsidR="00860F13" w:rsidRPr="00E733ED" w:rsidRDefault="00860F13" w:rsidP="00417E6B">
      <w:pPr>
        <w:widowControl/>
        <w:numPr>
          <w:ilvl w:val="0"/>
          <w:numId w:val="9"/>
        </w:numPr>
        <w:autoSpaceDE/>
        <w:autoSpaceDN/>
        <w:adjustRightInd/>
        <w:spacing w:line="276" w:lineRule="auto"/>
        <w:ind w:left="0" w:firstLine="0"/>
        <w:jc w:val="both"/>
        <w:rPr>
          <w:spacing w:val="2"/>
          <w:sz w:val="24"/>
          <w:szCs w:val="24"/>
        </w:rPr>
      </w:pPr>
      <w:r w:rsidRPr="00E733ED">
        <w:rPr>
          <w:sz w:val="24"/>
          <w:szCs w:val="24"/>
        </w:rPr>
        <w:t>аудитории</w:t>
      </w:r>
      <w:proofErr w:type="gramStart"/>
      <w:r w:rsidRPr="00E733ED">
        <w:rPr>
          <w:sz w:val="24"/>
          <w:szCs w:val="24"/>
        </w:rPr>
        <w:t xml:space="preserve"> ,</w:t>
      </w:r>
      <w:proofErr w:type="gramEnd"/>
      <w:r w:rsidRPr="00E733ED">
        <w:rPr>
          <w:sz w:val="24"/>
          <w:szCs w:val="24"/>
        </w:rPr>
        <w:t xml:space="preserve"> оснащенные презентационной техникой (проектор, экран, компьютер/ноутбук);</w:t>
      </w:r>
    </w:p>
    <w:p w:rsidR="00860F13" w:rsidRPr="00E733ED" w:rsidRDefault="00860F13" w:rsidP="00417E6B">
      <w:pPr>
        <w:widowControl/>
        <w:numPr>
          <w:ilvl w:val="0"/>
          <w:numId w:val="9"/>
        </w:numPr>
        <w:autoSpaceDE/>
        <w:autoSpaceDN/>
        <w:adjustRightInd/>
        <w:spacing w:line="276" w:lineRule="auto"/>
        <w:ind w:left="0" w:firstLine="0"/>
        <w:jc w:val="both"/>
        <w:rPr>
          <w:rStyle w:val="24"/>
          <w:spacing w:val="2"/>
          <w:sz w:val="24"/>
          <w:szCs w:val="24"/>
        </w:rPr>
      </w:pPr>
      <w:r w:rsidRPr="00E733ED">
        <w:rPr>
          <w:rStyle w:val="24"/>
          <w:rFonts w:eastAsia="Calibri"/>
          <w:sz w:val="24"/>
          <w:szCs w:val="24"/>
          <w:lang w:val="en-US"/>
        </w:rPr>
        <w:t>Windows 7, 8, 8.1, 10</w:t>
      </w:r>
      <w:r w:rsidRPr="00E733ED">
        <w:rPr>
          <w:rStyle w:val="24"/>
          <w:rFonts w:eastAsia="Calibri"/>
          <w:sz w:val="24"/>
          <w:szCs w:val="24"/>
        </w:rPr>
        <w:t>;</w:t>
      </w:r>
    </w:p>
    <w:p w:rsidR="00860F13" w:rsidRPr="00E733ED" w:rsidRDefault="00860F13" w:rsidP="00417E6B">
      <w:pPr>
        <w:widowControl/>
        <w:numPr>
          <w:ilvl w:val="0"/>
          <w:numId w:val="9"/>
        </w:numPr>
        <w:autoSpaceDE/>
        <w:autoSpaceDN/>
        <w:adjustRightInd/>
        <w:spacing w:line="276" w:lineRule="auto"/>
        <w:ind w:left="0" w:firstLine="0"/>
        <w:jc w:val="both"/>
        <w:rPr>
          <w:rStyle w:val="250"/>
          <w:spacing w:val="2"/>
          <w:sz w:val="24"/>
          <w:szCs w:val="24"/>
        </w:rPr>
      </w:pPr>
      <w:r w:rsidRPr="00E733ED">
        <w:rPr>
          <w:rStyle w:val="250"/>
          <w:sz w:val="24"/>
          <w:szCs w:val="24"/>
          <w:lang w:val="en-US"/>
        </w:rPr>
        <w:t>MS Office 2007, 2010, 2013, 2016;</w:t>
      </w:r>
    </w:p>
    <w:p w:rsidR="00860F13" w:rsidRPr="00E733ED" w:rsidRDefault="00860F13" w:rsidP="00860F13">
      <w:pPr>
        <w:widowControl/>
        <w:autoSpaceDE/>
        <w:autoSpaceDN/>
        <w:adjustRightInd/>
        <w:spacing w:line="288" w:lineRule="auto"/>
        <w:jc w:val="both"/>
        <w:rPr>
          <w:spacing w:val="2"/>
          <w:sz w:val="24"/>
          <w:szCs w:val="24"/>
        </w:rPr>
      </w:pPr>
      <w:r w:rsidRPr="00E733ED">
        <w:rPr>
          <w:spacing w:val="2"/>
          <w:sz w:val="24"/>
          <w:szCs w:val="24"/>
        </w:rPr>
        <w:t>Согласовать с разработчиками ОП</w:t>
      </w:r>
    </w:p>
    <w:p w:rsidR="00860F13" w:rsidRPr="00E733ED" w:rsidRDefault="00860F13" w:rsidP="00860F13">
      <w:pPr>
        <w:jc w:val="both"/>
        <w:rPr>
          <w:b/>
          <w:sz w:val="24"/>
          <w:szCs w:val="24"/>
        </w:rPr>
      </w:pPr>
    </w:p>
    <w:p w:rsidR="00860F13" w:rsidRPr="008C1029" w:rsidRDefault="00860F13" w:rsidP="00860F13">
      <w:pPr>
        <w:jc w:val="both"/>
        <w:rPr>
          <w:b/>
          <w:sz w:val="24"/>
          <w:szCs w:val="24"/>
        </w:rPr>
      </w:pPr>
      <w:r w:rsidRPr="008C1029">
        <w:rPr>
          <w:b/>
          <w:sz w:val="24"/>
          <w:szCs w:val="24"/>
        </w:rPr>
        <w:t>8.2. Требования к оборудованию рабочих мест преподавателя и обучающихся</w:t>
      </w:r>
    </w:p>
    <w:p w:rsidR="00860F13" w:rsidRPr="008C1029" w:rsidRDefault="00860F13" w:rsidP="00860F13">
      <w:pPr>
        <w:spacing w:before="240" w:line="276" w:lineRule="auto"/>
        <w:jc w:val="both"/>
        <w:rPr>
          <w:sz w:val="24"/>
          <w:szCs w:val="24"/>
        </w:rPr>
      </w:pPr>
      <w:r w:rsidRPr="008C1029">
        <w:rPr>
          <w:sz w:val="24"/>
          <w:szCs w:val="24"/>
        </w:rPr>
        <w:t xml:space="preserve">Рабочее место преподавателя, должно </w:t>
      </w:r>
      <w:proofErr w:type="gramStart"/>
      <w:r w:rsidRPr="008C1029">
        <w:rPr>
          <w:sz w:val="24"/>
          <w:szCs w:val="24"/>
        </w:rPr>
        <w:t>обеспечивать проведение занятий студентов не зависимо</w:t>
      </w:r>
      <w:proofErr w:type="gramEnd"/>
      <w:r w:rsidRPr="008C1029">
        <w:rPr>
          <w:sz w:val="24"/>
          <w:szCs w:val="24"/>
        </w:rPr>
        <w:t xml:space="preserve"> от формы изложения материала (пассивная, активная, интерактивное), то есть должно иметь:</w:t>
      </w:r>
    </w:p>
    <w:p w:rsidR="00860F13" w:rsidRPr="008C1029" w:rsidRDefault="00860F13" w:rsidP="00417E6B">
      <w:pPr>
        <w:numPr>
          <w:ilvl w:val="0"/>
          <w:numId w:val="10"/>
        </w:numPr>
        <w:spacing w:line="276" w:lineRule="auto"/>
        <w:jc w:val="both"/>
        <w:rPr>
          <w:sz w:val="24"/>
          <w:szCs w:val="24"/>
        </w:rPr>
      </w:pPr>
      <w:r w:rsidRPr="008C1029">
        <w:rPr>
          <w:sz w:val="24"/>
          <w:szCs w:val="24"/>
        </w:rPr>
        <w:t>ПЭВМ;</w:t>
      </w:r>
    </w:p>
    <w:p w:rsidR="00860F13" w:rsidRPr="008C1029" w:rsidRDefault="00860F13" w:rsidP="00417E6B">
      <w:pPr>
        <w:numPr>
          <w:ilvl w:val="0"/>
          <w:numId w:val="10"/>
        </w:numPr>
        <w:spacing w:line="276" w:lineRule="auto"/>
        <w:jc w:val="both"/>
        <w:rPr>
          <w:sz w:val="24"/>
          <w:szCs w:val="24"/>
        </w:rPr>
      </w:pPr>
      <w:r w:rsidRPr="008C1029">
        <w:rPr>
          <w:sz w:val="24"/>
          <w:szCs w:val="24"/>
        </w:rPr>
        <w:t>пакет офисных программ;</w:t>
      </w:r>
    </w:p>
    <w:p w:rsidR="00860F13" w:rsidRPr="008C1029" w:rsidRDefault="00860F13" w:rsidP="00417E6B">
      <w:pPr>
        <w:numPr>
          <w:ilvl w:val="0"/>
          <w:numId w:val="10"/>
        </w:numPr>
        <w:spacing w:line="276" w:lineRule="auto"/>
        <w:jc w:val="both"/>
        <w:rPr>
          <w:sz w:val="24"/>
          <w:szCs w:val="24"/>
        </w:rPr>
      </w:pPr>
      <w:r w:rsidRPr="008C1029">
        <w:rPr>
          <w:sz w:val="24"/>
          <w:szCs w:val="24"/>
        </w:rPr>
        <w:t>подключение к локальной сети Академии и к Интернету.</w:t>
      </w:r>
    </w:p>
    <w:p w:rsidR="00860F13" w:rsidRPr="008C1029" w:rsidRDefault="00860F13" w:rsidP="00860F13">
      <w:pPr>
        <w:spacing w:line="276" w:lineRule="auto"/>
        <w:jc w:val="both"/>
        <w:rPr>
          <w:sz w:val="24"/>
          <w:szCs w:val="24"/>
        </w:rPr>
      </w:pPr>
      <w:r w:rsidRPr="008C1029">
        <w:rPr>
          <w:sz w:val="24"/>
          <w:szCs w:val="24"/>
        </w:rPr>
        <w:t xml:space="preserve">Рабочее место студентов, должно соответствовать требованиям </w:t>
      </w:r>
      <w:proofErr w:type="spellStart"/>
      <w:r w:rsidRPr="008C1029">
        <w:rPr>
          <w:sz w:val="24"/>
          <w:szCs w:val="24"/>
        </w:rPr>
        <w:t>СанПин</w:t>
      </w:r>
      <w:proofErr w:type="spellEnd"/>
      <w:r w:rsidRPr="008C1029">
        <w:rPr>
          <w:sz w:val="24"/>
          <w:szCs w:val="24"/>
        </w:rPr>
        <w:t xml:space="preserve"> в части климатических норм и освещенности.</w:t>
      </w:r>
      <w:r w:rsidRPr="008C1029">
        <w:rPr>
          <w:sz w:val="24"/>
          <w:szCs w:val="24"/>
        </w:rPr>
        <w:tab/>
      </w:r>
      <w:r w:rsidRPr="008C1029">
        <w:rPr>
          <w:sz w:val="24"/>
          <w:szCs w:val="24"/>
        </w:rPr>
        <w:tab/>
      </w:r>
    </w:p>
    <w:p w:rsidR="00860F13" w:rsidRPr="008C1029" w:rsidRDefault="00860F13" w:rsidP="00860F13">
      <w:pPr>
        <w:jc w:val="center"/>
        <w:rPr>
          <w:b/>
          <w:bCs/>
          <w:sz w:val="24"/>
          <w:szCs w:val="24"/>
        </w:rPr>
      </w:pPr>
    </w:p>
    <w:p w:rsidR="005A6615" w:rsidRPr="008B36CC" w:rsidRDefault="005A6615" w:rsidP="005A6615">
      <w:pPr>
        <w:widowControl/>
        <w:autoSpaceDE/>
        <w:autoSpaceDN/>
        <w:adjustRightInd/>
        <w:jc w:val="both"/>
        <w:rPr>
          <w:i/>
          <w:color w:val="FF0000"/>
          <w:sz w:val="24"/>
          <w:szCs w:val="24"/>
        </w:rPr>
      </w:pPr>
    </w:p>
    <w:p w:rsidR="005A6615" w:rsidRPr="007372EC" w:rsidRDefault="005A6615" w:rsidP="005A6615">
      <w:pPr>
        <w:jc w:val="both"/>
        <w:rPr>
          <w:b/>
          <w:sz w:val="24"/>
          <w:szCs w:val="24"/>
        </w:rPr>
      </w:pPr>
      <w:r w:rsidRPr="007372EC">
        <w:rPr>
          <w:b/>
          <w:sz w:val="24"/>
          <w:szCs w:val="24"/>
        </w:rPr>
        <w:t>8.3. Требования к специализированному оборудованию</w:t>
      </w:r>
      <w:r w:rsidR="00956FD3">
        <w:rPr>
          <w:b/>
          <w:sz w:val="24"/>
          <w:szCs w:val="24"/>
        </w:rPr>
        <w:t xml:space="preserve"> (не предусмотрено)</w:t>
      </w:r>
    </w:p>
    <w:p w:rsidR="005A6615" w:rsidRPr="005A6615" w:rsidRDefault="005A6615" w:rsidP="005A6615">
      <w:pPr>
        <w:jc w:val="center"/>
        <w:rPr>
          <w:b/>
          <w:bCs/>
          <w:sz w:val="24"/>
          <w:szCs w:val="24"/>
        </w:rPr>
      </w:pPr>
    </w:p>
    <w:p w:rsidR="005A6615" w:rsidRPr="005A6615" w:rsidRDefault="005A6615" w:rsidP="005A6615">
      <w:pPr>
        <w:jc w:val="center"/>
        <w:rPr>
          <w:b/>
          <w:bCs/>
          <w:sz w:val="24"/>
          <w:szCs w:val="24"/>
        </w:rPr>
      </w:pPr>
    </w:p>
    <w:p w:rsidR="005A6615" w:rsidRPr="00C65763" w:rsidRDefault="005A6615" w:rsidP="005A6615">
      <w:pPr>
        <w:jc w:val="center"/>
        <w:rPr>
          <w:b/>
          <w:bCs/>
          <w:sz w:val="24"/>
          <w:szCs w:val="24"/>
        </w:rPr>
      </w:pPr>
      <w:r w:rsidRPr="00C65763">
        <w:rPr>
          <w:b/>
          <w:bCs/>
          <w:sz w:val="24"/>
          <w:szCs w:val="24"/>
        </w:rPr>
        <w:t>9. ОСОБЕННОСТИ РЕАЛИЗАЦИИ ДИСЦИПЛИНЫ ДЛЯ ИНВАЛИДОВ И ЛИЦ С ОГРАНИЧЕННЫМИ ВОЗМОЖНОСТЯМИ ЗДОРОВЬЯ</w:t>
      </w:r>
    </w:p>
    <w:p w:rsidR="005A6615" w:rsidRPr="00EA1979" w:rsidRDefault="005A6615" w:rsidP="005A6615">
      <w:pPr>
        <w:ind w:firstLine="709"/>
        <w:jc w:val="both"/>
        <w:rPr>
          <w:bCs/>
          <w:sz w:val="24"/>
          <w:szCs w:val="24"/>
        </w:rPr>
      </w:pPr>
    </w:p>
    <w:p w:rsidR="005A6615" w:rsidRPr="00EA1979" w:rsidRDefault="005A6615" w:rsidP="005A6615">
      <w:pPr>
        <w:ind w:firstLine="709"/>
        <w:jc w:val="both"/>
        <w:rPr>
          <w:bCs/>
          <w:sz w:val="24"/>
          <w:szCs w:val="24"/>
        </w:rPr>
      </w:pPr>
    </w:p>
    <w:p w:rsidR="005A6615" w:rsidRPr="00C65763" w:rsidRDefault="005A6615" w:rsidP="005A6615">
      <w:pPr>
        <w:ind w:firstLine="709"/>
        <w:jc w:val="both"/>
        <w:rPr>
          <w:bCs/>
          <w:sz w:val="24"/>
          <w:szCs w:val="24"/>
        </w:rPr>
      </w:pPr>
      <w:r w:rsidRPr="00C65763">
        <w:rPr>
          <w:bCs/>
          <w:sz w:val="24"/>
          <w:szCs w:val="24"/>
        </w:rPr>
        <w:t xml:space="preserve">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C65763">
        <w:rPr>
          <w:bCs/>
          <w:sz w:val="24"/>
          <w:szCs w:val="24"/>
        </w:rPr>
        <w:t>ответы</w:t>
      </w:r>
      <w:proofErr w:type="gramEnd"/>
      <w:r w:rsidRPr="00C65763">
        <w:rPr>
          <w:bCs/>
          <w:sz w:val="24"/>
          <w:szCs w:val="24"/>
        </w:rPr>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A6615" w:rsidRPr="00C65763" w:rsidRDefault="005A6615" w:rsidP="005A6615">
      <w:pPr>
        <w:ind w:firstLine="709"/>
        <w:jc w:val="both"/>
        <w:rPr>
          <w:bCs/>
          <w:sz w:val="24"/>
          <w:szCs w:val="24"/>
        </w:rPr>
      </w:pPr>
      <w:r w:rsidRPr="00C65763">
        <w:rPr>
          <w:bCs/>
          <w:sz w:val="24"/>
          <w:szCs w:val="24"/>
        </w:rPr>
        <w:t xml:space="preserve">В целях обеспечения обучающихся инвалидов и лиц с ограниченными возможностями здоровья комплектуется фонд основной учебной литературой, адаптированной к ограничению электронных образовательных ресурсов,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w:t>
      </w:r>
      <w:r w:rsidRPr="00C65763">
        <w:rPr>
          <w:bCs/>
          <w:sz w:val="24"/>
          <w:szCs w:val="24"/>
        </w:rPr>
        <w:cr/>
      </w:r>
    </w:p>
    <w:p w:rsidR="005A6615" w:rsidRPr="00E733ED" w:rsidRDefault="005A6615" w:rsidP="00E733ED">
      <w:pPr>
        <w:ind w:firstLine="709"/>
        <w:jc w:val="both"/>
        <w:rPr>
          <w:b/>
          <w:bCs/>
          <w:sz w:val="24"/>
          <w:szCs w:val="24"/>
        </w:rPr>
      </w:pPr>
      <w:r w:rsidRPr="005C7A52">
        <w:rPr>
          <w:bCs/>
          <w:sz w:val="28"/>
          <w:szCs w:val="28"/>
        </w:rPr>
        <w:br w:type="page"/>
      </w:r>
    </w:p>
    <w:p w:rsidR="005A6615" w:rsidRPr="00FF2F9D" w:rsidRDefault="005A6615" w:rsidP="005A6615">
      <w:pPr>
        <w:jc w:val="center"/>
        <w:rPr>
          <w:b/>
          <w:sz w:val="24"/>
          <w:szCs w:val="24"/>
        </w:rPr>
      </w:pPr>
      <w:r w:rsidRPr="00FF2F9D">
        <w:rPr>
          <w:b/>
          <w:sz w:val="24"/>
          <w:szCs w:val="24"/>
        </w:rPr>
        <w:lastRenderedPageBreak/>
        <w:t>1. ПАСПОРТ ФОНДА ОЦЕНОЧНЫХ СРЕДСТВ ПО ДИСЦИПЛИНЕ _______________________</w:t>
      </w:r>
      <w:r w:rsidR="00FF2F9D" w:rsidRPr="00FF2F9D">
        <w:rPr>
          <w:sz w:val="24"/>
          <w:szCs w:val="24"/>
          <w:u w:val="single"/>
        </w:rPr>
        <w:t>Философия</w:t>
      </w:r>
      <w:r w:rsidRPr="00FF2F9D">
        <w:rPr>
          <w:sz w:val="24"/>
          <w:szCs w:val="24"/>
        </w:rPr>
        <w:t>__________________________________________</w:t>
      </w:r>
    </w:p>
    <w:p w:rsidR="005A6615" w:rsidRPr="00AF2E3B" w:rsidRDefault="00AF2E3B" w:rsidP="00AF2E3B">
      <w:pPr>
        <w:pStyle w:val="42"/>
        <w:shd w:val="clear" w:color="auto" w:fill="auto"/>
        <w:tabs>
          <w:tab w:val="left" w:pos="2048"/>
        </w:tabs>
        <w:spacing w:before="0" w:after="0" w:line="240" w:lineRule="auto"/>
        <w:ind w:right="-20" w:firstLine="0"/>
        <w:rPr>
          <w:rFonts w:ascii="Times New Roman" w:hAnsi="Times New Roman" w:cs="Times New Roman"/>
          <w:b w:val="0"/>
          <w:i/>
          <w:sz w:val="24"/>
          <w:szCs w:val="24"/>
        </w:rPr>
      </w:pPr>
      <w:r>
        <w:rPr>
          <w:rFonts w:ascii="Times New Roman" w:hAnsi="Times New Roman" w:cs="Times New Roman"/>
          <w:b w:val="0"/>
          <w:i/>
          <w:sz w:val="24"/>
          <w:szCs w:val="24"/>
        </w:rPr>
        <w:t>(наименование дисциплины)</w:t>
      </w:r>
    </w:p>
    <w:p w:rsidR="005A6615" w:rsidRPr="00FF2F9D" w:rsidRDefault="005A6615" w:rsidP="005A6615">
      <w:pPr>
        <w:pStyle w:val="afe"/>
        <w:shd w:val="clear" w:color="auto" w:fill="auto"/>
        <w:spacing w:line="240" w:lineRule="auto"/>
        <w:ind w:right="-20"/>
        <w:rPr>
          <w:rFonts w:ascii="Times New Roman" w:hAnsi="Times New Roman" w:cs="Times New Roman"/>
          <w:sz w:val="24"/>
          <w:szCs w:val="24"/>
        </w:rPr>
      </w:pPr>
      <w:r w:rsidRPr="00FF2F9D">
        <w:rPr>
          <w:rFonts w:ascii="Times New Roman" w:hAnsi="Times New Roman" w:cs="Times New Roman"/>
          <w:sz w:val="24"/>
          <w:szCs w:val="24"/>
        </w:rPr>
        <w:t>1. Компетенции, формируемые в процессе изучения дисциплины</w:t>
      </w:r>
    </w:p>
    <w:tbl>
      <w:tblPr>
        <w:tblOverlap w:val="never"/>
        <w:tblW w:w="9570" w:type="dxa"/>
        <w:jc w:val="center"/>
        <w:tblLayout w:type="fixed"/>
        <w:tblCellMar>
          <w:left w:w="10" w:type="dxa"/>
          <w:right w:w="10" w:type="dxa"/>
        </w:tblCellMar>
        <w:tblLook w:val="04A0" w:firstRow="1" w:lastRow="0" w:firstColumn="1" w:lastColumn="0" w:noHBand="0" w:noVBand="1"/>
      </w:tblPr>
      <w:tblGrid>
        <w:gridCol w:w="1691"/>
        <w:gridCol w:w="7879"/>
      </w:tblGrid>
      <w:tr w:rsidR="005A6615" w:rsidRPr="00FF2F9D" w:rsidTr="00EE0D94">
        <w:trPr>
          <w:trHeight w:hRule="exact" w:val="654"/>
          <w:jc w:val="center"/>
        </w:trPr>
        <w:tc>
          <w:tcPr>
            <w:tcW w:w="1691" w:type="dxa"/>
            <w:tcBorders>
              <w:top w:val="single" w:sz="4" w:space="0" w:color="auto"/>
              <w:left w:val="single" w:sz="4" w:space="0" w:color="auto"/>
            </w:tcBorders>
            <w:shd w:val="clear" w:color="auto" w:fill="FFFFFF"/>
          </w:tcPr>
          <w:p w:rsidR="005A6615" w:rsidRPr="00FF2F9D" w:rsidRDefault="005A6615" w:rsidP="00241384">
            <w:pPr>
              <w:ind w:right="-20"/>
              <w:jc w:val="center"/>
              <w:rPr>
                <w:sz w:val="24"/>
                <w:szCs w:val="24"/>
              </w:rPr>
            </w:pPr>
            <w:r w:rsidRPr="00FF2F9D">
              <w:rPr>
                <w:rStyle w:val="211pt"/>
                <w:sz w:val="24"/>
                <w:szCs w:val="24"/>
              </w:rPr>
              <w:t>Индекс</w:t>
            </w:r>
          </w:p>
        </w:tc>
        <w:tc>
          <w:tcPr>
            <w:tcW w:w="7879" w:type="dxa"/>
            <w:tcBorders>
              <w:top w:val="single" w:sz="4" w:space="0" w:color="auto"/>
              <w:left w:val="single" w:sz="4" w:space="0" w:color="auto"/>
              <w:right w:val="single" w:sz="4" w:space="0" w:color="auto"/>
            </w:tcBorders>
            <w:shd w:val="clear" w:color="auto" w:fill="FFFFFF"/>
          </w:tcPr>
          <w:p w:rsidR="005A6615" w:rsidRPr="00FF2F9D" w:rsidRDefault="005A6615" w:rsidP="00241384">
            <w:pPr>
              <w:ind w:right="-20"/>
              <w:jc w:val="center"/>
              <w:rPr>
                <w:sz w:val="24"/>
                <w:szCs w:val="24"/>
              </w:rPr>
            </w:pPr>
            <w:r w:rsidRPr="00FF2F9D">
              <w:rPr>
                <w:rStyle w:val="211pt"/>
                <w:sz w:val="24"/>
                <w:szCs w:val="24"/>
              </w:rPr>
              <w:t>Формулировка компетенции</w:t>
            </w:r>
          </w:p>
        </w:tc>
      </w:tr>
      <w:tr w:rsidR="005A6615" w:rsidRPr="00FF2F9D" w:rsidTr="00EE0D94">
        <w:trPr>
          <w:trHeight w:hRule="exact" w:val="1091"/>
          <w:jc w:val="center"/>
        </w:trPr>
        <w:tc>
          <w:tcPr>
            <w:tcW w:w="1691" w:type="dxa"/>
            <w:tcBorders>
              <w:top w:val="single" w:sz="4" w:space="0" w:color="auto"/>
              <w:left w:val="single" w:sz="4" w:space="0" w:color="auto"/>
            </w:tcBorders>
            <w:shd w:val="clear" w:color="auto" w:fill="FFFFFF"/>
          </w:tcPr>
          <w:p w:rsidR="00FF2F9D" w:rsidRDefault="007E297B" w:rsidP="00FF2F9D">
            <w:pPr>
              <w:pStyle w:val="WW-1"/>
              <w:overflowPunct w:val="0"/>
              <w:spacing w:after="0" w:line="100" w:lineRule="atLeast"/>
              <w:jc w:val="center"/>
              <w:rPr>
                <w:bCs/>
                <w:spacing w:val="-8"/>
                <w:sz w:val="24"/>
                <w:szCs w:val="24"/>
              </w:rPr>
            </w:pPr>
            <w:r>
              <w:rPr>
                <w:sz w:val="24"/>
                <w:szCs w:val="24"/>
              </w:rPr>
              <w:t>УК-5</w:t>
            </w:r>
          </w:p>
          <w:p w:rsidR="005A6615" w:rsidRPr="00FF2F9D" w:rsidRDefault="005A6615" w:rsidP="00241384">
            <w:pPr>
              <w:ind w:right="-20"/>
              <w:rPr>
                <w:sz w:val="24"/>
                <w:szCs w:val="24"/>
              </w:rPr>
            </w:pPr>
          </w:p>
        </w:tc>
        <w:tc>
          <w:tcPr>
            <w:tcW w:w="7879" w:type="dxa"/>
            <w:tcBorders>
              <w:top w:val="single" w:sz="4" w:space="0" w:color="auto"/>
              <w:left w:val="single" w:sz="4" w:space="0" w:color="auto"/>
              <w:right w:val="single" w:sz="4" w:space="0" w:color="auto"/>
            </w:tcBorders>
            <w:shd w:val="clear" w:color="auto" w:fill="FFFFFF"/>
          </w:tcPr>
          <w:p w:rsidR="005A6615" w:rsidRPr="00FF2F9D" w:rsidRDefault="006C7A23" w:rsidP="007E297B">
            <w:pPr>
              <w:spacing w:line="276" w:lineRule="auto"/>
              <w:jc w:val="both"/>
              <w:rPr>
                <w:sz w:val="24"/>
                <w:szCs w:val="24"/>
                <w:lang w:eastAsia="en-US"/>
              </w:rPr>
            </w:pPr>
            <w:proofErr w:type="gramStart"/>
            <w:r>
              <w:rPr>
                <w:color w:val="000000"/>
                <w:sz w:val="27"/>
                <w:szCs w:val="27"/>
              </w:rPr>
              <w:t>Способен</w:t>
            </w:r>
            <w:proofErr w:type="gramEnd"/>
            <w:r>
              <w:rPr>
                <w:color w:val="000000"/>
                <w:sz w:val="27"/>
                <w:szCs w:val="27"/>
              </w:rPr>
              <w:t xml:space="preserve"> анализировать и учитывать разнообразие культур в процессе межкультурного взаимодействия</w:t>
            </w:r>
          </w:p>
        </w:tc>
      </w:tr>
    </w:tbl>
    <w:p w:rsidR="005A6615" w:rsidRPr="00FF2F9D" w:rsidRDefault="005A6615" w:rsidP="00EE0D94">
      <w:pPr>
        <w:pBdr>
          <w:bottom w:val="single" w:sz="4" w:space="0" w:color="auto"/>
        </w:pBdr>
        <w:ind w:right="-20"/>
        <w:rPr>
          <w:sz w:val="24"/>
          <w:szCs w:val="24"/>
        </w:rPr>
      </w:pPr>
    </w:p>
    <w:p w:rsidR="005A6615" w:rsidRPr="00DE79DB" w:rsidRDefault="005A6615" w:rsidP="005A6615">
      <w:pPr>
        <w:rPr>
          <w:b/>
          <w:sz w:val="24"/>
          <w:szCs w:val="24"/>
        </w:rPr>
      </w:pPr>
      <w:r w:rsidRPr="00DE79DB">
        <w:rPr>
          <w:b/>
          <w:bCs/>
          <w:sz w:val="24"/>
          <w:szCs w:val="24"/>
        </w:rPr>
        <w:t>2. Этапы формирования компетенции в процессе освоения</w:t>
      </w:r>
      <w:r w:rsidRPr="00DE79DB">
        <w:rPr>
          <w:sz w:val="24"/>
          <w:szCs w:val="24"/>
        </w:rPr>
        <w:t xml:space="preserve"> </w:t>
      </w:r>
      <w:r w:rsidRPr="00DE79DB">
        <w:rPr>
          <w:b/>
          <w:sz w:val="24"/>
          <w:szCs w:val="24"/>
        </w:rPr>
        <w:t>дисциплины</w:t>
      </w:r>
    </w:p>
    <w:p w:rsidR="005A6615" w:rsidRPr="00DE79DB" w:rsidRDefault="005A6615" w:rsidP="005A6615">
      <w:pPr>
        <w:ind w:firstLine="709"/>
        <w:jc w:val="both"/>
        <w:rPr>
          <w:sz w:val="24"/>
          <w:szCs w:val="24"/>
        </w:rPr>
      </w:pPr>
      <w:r w:rsidRPr="00DE79DB">
        <w:rPr>
          <w:sz w:val="24"/>
          <w:szCs w:val="24"/>
        </w:rPr>
        <w:t xml:space="preserve">Основными этапами формирования указанных </w:t>
      </w:r>
      <w:proofErr w:type="gramStart"/>
      <w:r w:rsidRPr="00DE79DB">
        <w:rPr>
          <w:sz w:val="24"/>
          <w:szCs w:val="24"/>
        </w:rPr>
        <w:t>компетенций</w:t>
      </w:r>
      <w:proofErr w:type="gramEnd"/>
      <w:r w:rsidRPr="00DE79DB">
        <w:rPr>
          <w:sz w:val="24"/>
          <w:szCs w:val="24"/>
        </w:rPr>
        <w:t xml:space="preserve"> при изучении обучающимися дисциплины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студентами необходимыми компетенциями. Результат аттестации студентов на различных этапах формирования компетенций показывает уровень освоения компетенций студентами.</w:t>
      </w:r>
    </w:p>
    <w:p w:rsidR="005A6615" w:rsidRDefault="005A6615" w:rsidP="005A6615">
      <w:pPr>
        <w:ind w:firstLine="709"/>
        <w:jc w:val="both"/>
        <w:rPr>
          <w:sz w:val="26"/>
          <w:szCs w:val="26"/>
        </w:rPr>
      </w:pPr>
      <w:proofErr w:type="spellStart"/>
      <w:r w:rsidRPr="00DE79DB">
        <w:rPr>
          <w:sz w:val="24"/>
          <w:szCs w:val="24"/>
        </w:rPr>
        <w:t>Этапность</w:t>
      </w:r>
      <w:proofErr w:type="spellEnd"/>
      <w:r w:rsidRPr="00DE79DB">
        <w:rPr>
          <w:sz w:val="24"/>
          <w:szCs w:val="24"/>
        </w:rPr>
        <w:t xml:space="preserve"> формирования компетенций прямо </w:t>
      </w:r>
      <w:proofErr w:type="gramStart"/>
      <w:r w:rsidRPr="00DE79DB">
        <w:rPr>
          <w:sz w:val="24"/>
          <w:szCs w:val="24"/>
        </w:rPr>
        <w:t>связана</w:t>
      </w:r>
      <w:proofErr w:type="gramEnd"/>
      <w:r w:rsidRPr="00DE79DB">
        <w:rPr>
          <w:sz w:val="24"/>
          <w:szCs w:val="24"/>
        </w:rPr>
        <w:t xml:space="preserve"> с местом дисциплины в образовательной программе</w:t>
      </w:r>
      <w:r w:rsidRPr="006904AD">
        <w:rPr>
          <w:sz w:val="26"/>
          <w:szCs w:val="26"/>
        </w:rPr>
        <w:t>.</w:t>
      </w:r>
    </w:p>
    <w:p w:rsidR="005A6615" w:rsidRDefault="005A6615" w:rsidP="005A6615">
      <w:pPr>
        <w:ind w:firstLine="709"/>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54"/>
        <w:gridCol w:w="7"/>
      </w:tblGrid>
      <w:tr w:rsidR="00ED1642" w:rsidRPr="00DE79DB" w:rsidTr="007E297B">
        <w:trPr>
          <w:gridAfter w:val="1"/>
          <w:wAfter w:w="7" w:type="dxa"/>
          <w:trHeight w:val="434"/>
        </w:trPr>
        <w:tc>
          <w:tcPr>
            <w:tcW w:w="6345" w:type="dxa"/>
            <w:vMerge w:val="restart"/>
            <w:shd w:val="clear" w:color="auto" w:fill="auto"/>
          </w:tcPr>
          <w:p w:rsidR="00D51CC4" w:rsidRDefault="00845D71" w:rsidP="00241384">
            <w:pPr>
              <w:jc w:val="center"/>
              <w:rPr>
                <w:b/>
                <w:sz w:val="24"/>
                <w:szCs w:val="24"/>
              </w:rPr>
            </w:pPr>
            <w:r>
              <w:rPr>
                <w:b/>
                <w:sz w:val="24"/>
                <w:szCs w:val="24"/>
              </w:rPr>
              <w:t>Разделы (темы</w:t>
            </w:r>
            <w:r w:rsidR="00D51CC4" w:rsidRPr="00DE79DB">
              <w:rPr>
                <w:b/>
                <w:sz w:val="24"/>
                <w:szCs w:val="24"/>
              </w:rPr>
              <w:t>) дисциплины</w:t>
            </w:r>
          </w:p>
          <w:p w:rsidR="00A46408" w:rsidRDefault="00A46408" w:rsidP="00241384">
            <w:pPr>
              <w:jc w:val="center"/>
              <w:rPr>
                <w:b/>
                <w:sz w:val="24"/>
                <w:szCs w:val="24"/>
              </w:rPr>
            </w:pPr>
          </w:p>
          <w:p w:rsidR="00A46408" w:rsidRPr="00DE79DB" w:rsidRDefault="00A46408" w:rsidP="00241384">
            <w:pPr>
              <w:jc w:val="center"/>
              <w:rPr>
                <w:b/>
                <w:sz w:val="24"/>
                <w:szCs w:val="24"/>
              </w:rPr>
            </w:pPr>
          </w:p>
        </w:tc>
        <w:tc>
          <w:tcPr>
            <w:tcW w:w="3254" w:type="dxa"/>
            <w:shd w:val="clear" w:color="auto" w:fill="auto"/>
          </w:tcPr>
          <w:p w:rsidR="00ED1642" w:rsidRPr="00ED1642" w:rsidRDefault="00ED1642" w:rsidP="007E297B">
            <w:pPr>
              <w:widowControl/>
              <w:autoSpaceDE/>
              <w:autoSpaceDN/>
              <w:adjustRightInd/>
              <w:spacing w:after="200" w:line="276" w:lineRule="auto"/>
              <w:jc w:val="center"/>
              <w:rPr>
                <w:b/>
                <w:sz w:val="24"/>
                <w:szCs w:val="24"/>
              </w:rPr>
            </w:pPr>
            <w:r>
              <w:rPr>
                <w:b/>
                <w:sz w:val="24"/>
                <w:szCs w:val="24"/>
              </w:rPr>
              <w:t>Формируемые компетенции (коды)</w:t>
            </w:r>
          </w:p>
        </w:tc>
      </w:tr>
      <w:tr w:rsidR="007E297B" w:rsidRPr="00D76EE1" w:rsidTr="007E297B">
        <w:tc>
          <w:tcPr>
            <w:tcW w:w="6345" w:type="dxa"/>
            <w:vMerge/>
            <w:shd w:val="clear" w:color="auto" w:fill="auto"/>
          </w:tcPr>
          <w:p w:rsidR="007E297B" w:rsidRPr="00DE79DB" w:rsidRDefault="007E297B" w:rsidP="00241384">
            <w:pPr>
              <w:jc w:val="both"/>
              <w:rPr>
                <w:sz w:val="24"/>
                <w:szCs w:val="24"/>
              </w:rPr>
            </w:pPr>
          </w:p>
        </w:tc>
        <w:tc>
          <w:tcPr>
            <w:tcW w:w="3261" w:type="dxa"/>
            <w:gridSpan w:val="2"/>
            <w:shd w:val="clear" w:color="auto" w:fill="auto"/>
          </w:tcPr>
          <w:p w:rsidR="007E297B" w:rsidRPr="00DE79DB" w:rsidRDefault="007E297B" w:rsidP="00241384">
            <w:pPr>
              <w:jc w:val="center"/>
              <w:rPr>
                <w:sz w:val="24"/>
                <w:szCs w:val="24"/>
              </w:rPr>
            </w:pPr>
            <w:r>
              <w:rPr>
                <w:sz w:val="24"/>
                <w:szCs w:val="24"/>
              </w:rPr>
              <w:t>УК-5</w:t>
            </w:r>
          </w:p>
        </w:tc>
      </w:tr>
      <w:tr w:rsidR="007E297B" w:rsidRPr="00D76EE1" w:rsidTr="007E297B">
        <w:trPr>
          <w:trHeight w:val="698"/>
        </w:trPr>
        <w:tc>
          <w:tcPr>
            <w:tcW w:w="6345" w:type="dxa"/>
            <w:shd w:val="clear" w:color="auto" w:fill="auto"/>
          </w:tcPr>
          <w:p w:rsidR="007E297B" w:rsidRPr="00A46408" w:rsidRDefault="007E297B" w:rsidP="00A46408">
            <w:pPr>
              <w:spacing w:line="276" w:lineRule="auto"/>
              <w:jc w:val="both"/>
              <w:rPr>
                <w:bCs/>
                <w:sz w:val="24"/>
                <w:szCs w:val="24"/>
                <w:lang w:eastAsia="en-US"/>
              </w:rPr>
            </w:pPr>
            <w:r>
              <w:rPr>
                <w:b/>
                <w:bCs/>
                <w:sz w:val="24"/>
                <w:szCs w:val="24"/>
                <w:lang w:eastAsia="en-US"/>
              </w:rPr>
              <w:t>Раздел 1. История философии</w:t>
            </w:r>
          </w:p>
        </w:tc>
        <w:tc>
          <w:tcPr>
            <w:tcW w:w="3261" w:type="dxa"/>
            <w:gridSpan w:val="2"/>
            <w:shd w:val="clear" w:color="auto" w:fill="auto"/>
          </w:tcPr>
          <w:p w:rsidR="007E297B" w:rsidRPr="00DE79DB" w:rsidRDefault="007E297B" w:rsidP="00241384">
            <w:pPr>
              <w:jc w:val="center"/>
              <w:rPr>
                <w:sz w:val="24"/>
                <w:szCs w:val="24"/>
              </w:rPr>
            </w:pPr>
          </w:p>
          <w:p w:rsidR="007E297B" w:rsidRPr="00DE79DB" w:rsidRDefault="007E297B" w:rsidP="00241384">
            <w:pPr>
              <w:jc w:val="center"/>
              <w:rPr>
                <w:sz w:val="24"/>
                <w:szCs w:val="24"/>
              </w:rPr>
            </w:pPr>
            <w:r>
              <w:rPr>
                <w:sz w:val="24"/>
                <w:szCs w:val="24"/>
              </w:rPr>
              <w:t>+</w:t>
            </w:r>
          </w:p>
        </w:tc>
      </w:tr>
      <w:tr w:rsidR="007E297B" w:rsidRPr="00D76EE1" w:rsidTr="007E297B">
        <w:tc>
          <w:tcPr>
            <w:tcW w:w="6345" w:type="dxa"/>
            <w:shd w:val="clear" w:color="auto" w:fill="auto"/>
          </w:tcPr>
          <w:p w:rsidR="007E297B" w:rsidRPr="00A46408" w:rsidRDefault="007E297B" w:rsidP="00A46408">
            <w:pPr>
              <w:rPr>
                <w:bCs/>
                <w:sz w:val="24"/>
                <w:szCs w:val="24"/>
              </w:rPr>
            </w:pPr>
            <w:r w:rsidRPr="00A46408">
              <w:rPr>
                <w:bCs/>
                <w:sz w:val="24"/>
                <w:szCs w:val="24"/>
              </w:rPr>
              <w:t>Предмет философии, место и роль философии в культуре.</w:t>
            </w:r>
          </w:p>
        </w:tc>
        <w:tc>
          <w:tcPr>
            <w:tcW w:w="3261" w:type="dxa"/>
            <w:gridSpan w:val="2"/>
            <w:shd w:val="clear" w:color="auto" w:fill="auto"/>
          </w:tcPr>
          <w:p w:rsidR="007E297B" w:rsidRPr="00DE79DB" w:rsidRDefault="007E297B" w:rsidP="00241384">
            <w:pPr>
              <w:jc w:val="center"/>
              <w:rPr>
                <w:sz w:val="24"/>
                <w:szCs w:val="24"/>
              </w:rPr>
            </w:pPr>
            <w:r w:rsidRPr="00DE79DB">
              <w:rPr>
                <w:sz w:val="24"/>
                <w:szCs w:val="24"/>
              </w:rPr>
              <w:t>+</w:t>
            </w:r>
          </w:p>
        </w:tc>
      </w:tr>
      <w:tr w:rsidR="007E297B" w:rsidRPr="00D76EE1" w:rsidTr="007E297B">
        <w:tc>
          <w:tcPr>
            <w:tcW w:w="6345" w:type="dxa"/>
            <w:shd w:val="clear" w:color="auto" w:fill="auto"/>
          </w:tcPr>
          <w:p w:rsidR="007E297B" w:rsidRPr="00A46408" w:rsidRDefault="007E297B" w:rsidP="00A46408">
            <w:pPr>
              <w:rPr>
                <w:sz w:val="24"/>
                <w:szCs w:val="24"/>
              </w:rPr>
            </w:pPr>
            <w:r w:rsidRPr="00A46408">
              <w:rPr>
                <w:sz w:val="24"/>
                <w:szCs w:val="24"/>
              </w:rPr>
              <w:t>Становление философии, основные направления и школы философии, этапы ее исторического развития.</w:t>
            </w:r>
          </w:p>
        </w:tc>
        <w:tc>
          <w:tcPr>
            <w:tcW w:w="3261" w:type="dxa"/>
            <w:gridSpan w:val="2"/>
            <w:shd w:val="clear" w:color="auto" w:fill="auto"/>
          </w:tcPr>
          <w:p w:rsidR="007E297B" w:rsidRPr="00DE79DB" w:rsidRDefault="007E297B" w:rsidP="00241384">
            <w:pPr>
              <w:jc w:val="center"/>
              <w:rPr>
                <w:sz w:val="24"/>
                <w:szCs w:val="24"/>
              </w:rPr>
            </w:pPr>
            <w:r>
              <w:rPr>
                <w:sz w:val="24"/>
                <w:szCs w:val="24"/>
              </w:rPr>
              <w:t>+</w:t>
            </w:r>
          </w:p>
        </w:tc>
      </w:tr>
      <w:tr w:rsidR="007E297B" w:rsidRPr="00D76EE1" w:rsidTr="007E297B">
        <w:tc>
          <w:tcPr>
            <w:tcW w:w="6345" w:type="dxa"/>
            <w:shd w:val="clear" w:color="auto" w:fill="auto"/>
          </w:tcPr>
          <w:p w:rsidR="007E297B" w:rsidRPr="00A46408" w:rsidRDefault="007E297B" w:rsidP="00241384">
            <w:pPr>
              <w:jc w:val="both"/>
              <w:rPr>
                <w:sz w:val="24"/>
                <w:szCs w:val="24"/>
              </w:rPr>
            </w:pPr>
            <w:r w:rsidRPr="00A46408">
              <w:rPr>
                <w:sz w:val="24"/>
                <w:szCs w:val="24"/>
              </w:rPr>
              <w:t xml:space="preserve">Структура   философского знания. </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A46408" w:rsidRDefault="007E297B" w:rsidP="00A46408">
            <w:pPr>
              <w:pStyle w:val="210"/>
              <w:spacing w:line="240" w:lineRule="auto"/>
            </w:pPr>
            <w:r w:rsidRPr="00A46408">
              <w:t xml:space="preserve">Учение о бытии. </w:t>
            </w:r>
          </w:p>
        </w:tc>
        <w:tc>
          <w:tcPr>
            <w:tcW w:w="3261" w:type="dxa"/>
            <w:gridSpan w:val="2"/>
            <w:shd w:val="clear" w:color="auto" w:fill="auto"/>
          </w:tcPr>
          <w:p w:rsidR="007E297B" w:rsidRPr="00D76EE1" w:rsidRDefault="007E297B" w:rsidP="00241384">
            <w:pPr>
              <w:jc w:val="center"/>
              <w:rPr>
                <w:sz w:val="26"/>
                <w:szCs w:val="26"/>
              </w:rPr>
            </w:pPr>
          </w:p>
        </w:tc>
      </w:tr>
      <w:tr w:rsidR="007E297B" w:rsidRPr="00D76EE1" w:rsidTr="007E297B">
        <w:tc>
          <w:tcPr>
            <w:tcW w:w="6345" w:type="dxa"/>
            <w:shd w:val="clear" w:color="auto" w:fill="auto"/>
          </w:tcPr>
          <w:p w:rsidR="007E297B" w:rsidRPr="00A46408" w:rsidRDefault="007E297B" w:rsidP="00A46408">
            <w:pPr>
              <w:rPr>
                <w:sz w:val="24"/>
                <w:szCs w:val="24"/>
              </w:rPr>
            </w:pPr>
            <w:r w:rsidRPr="00A46408">
              <w:rPr>
                <w:sz w:val="24"/>
                <w:szCs w:val="24"/>
              </w:rPr>
              <w:t>Понятия материального и идеального.</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A46408" w:rsidRDefault="007E297B" w:rsidP="00A46408">
            <w:pPr>
              <w:rPr>
                <w:sz w:val="24"/>
                <w:szCs w:val="24"/>
              </w:rPr>
            </w:pPr>
            <w:r w:rsidRPr="00A46408">
              <w:rPr>
                <w:sz w:val="24"/>
                <w:szCs w:val="24"/>
              </w:rPr>
              <w:t>Диалектика.</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A46408" w:rsidRDefault="007E297B" w:rsidP="00A46408">
            <w:pPr>
              <w:pStyle w:val="210"/>
              <w:spacing w:after="0" w:line="240" w:lineRule="auto"/>
            </w:pPr>
            <w:r w:rsidRPr="00A46408">
              <w:t xml:space="preserve">Научные, философские и религиозные картины мира. </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A46408" w:rsidRDefault="007E297B" w:rsidP="00A46408">
            <w:pPr>
              <w:pStyle w:val="210"/>
              <w:spacing w:after="0" w:line="240" w:lineRule="auto"/>
            </w:pPr>
            <w:r w:rsidRPr="00A46408">
              <w:t>Человек, общество, культура.</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A46408" w:rsidRDefault="007E297B" w:rsidP="00A46408">
            <w:pPr>
              <w:pStyle w:val="210"/>
              <w:spacing w:after="0" w:line="240" w:lineRule="auto"/>
            </w:pPr>
            <w:r w:rsidRPr="00A46408">
              <w:t>Общество и его структура.</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AF2E3B">
        <w:trPr>
          <w:trHeight w:val="592"/>
        </w:trPr>
        <w:tc>
          <w:tcPr>
            <w:tcW w:w="6345" w:type="dxa"/>
            <w:shd w:val="clear" w:color="auto" w:fill="auto"/>
          </w:tcPr>
          <w:p w:rsidR="007E297B" w:rsidRPr="00A46408" w:rsidRDefault="007E297B" w:rsidP="00A46408">
            <w:pPr>
              <w:rPr>
                <w:sz w:val="24"/>
                <w:szCs w:val="24"/>
              </w:rPr>
            </w:pPr>
            <w:proofErr w:type="gramStart"/>
            <w:r w:rsidRPr="00A46408">
              <w:rPr>
                <w:sz w:val="24"/>
                <w:szCs w:val="24"/>
              </w:rPr>
              <w:t>Формационная</w:t>
            </w:r>
            <w:proofErr w:type="gramEnd"/>
            <w:r w:rsidRPr="00A46408">
              <w:rPr>
                <w:sz w:val="24"/>
                <w:szCs w:val="24"/>
              </w:rPr>
              <w:t xml:space="preserve"> и цивилизационная концепции общественного развития.</w:t>
            </w:r>
          </w:p>
          <w:p w:rsidR="007E297B" w:rsidRPr="00A46408" w:rsidRDefault="007E297B" w:rsidP="00A46408">
            <w:pPr>
              <w:pStyle w:val="210"/>
              <w:spacing w:after="0" w:line="240" w:lineRule="auto"/>
            </w:pP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Default="007E297B" w:rsidP="00A46408">
            <w:pPr>
              <w:pStyle w:val="210"/>
              <w:spacing w:after="0" w:line="240" w:lineRule="auto"/>
              <w:rPr>
                <w:b/>
              </w:rPr>
            </w:pPr>
            <w:r>
              <w:rPr>
                <w:b/>
                <w:bCs/>
              </w:rPr>
              <w:t>Раздел 2. Социальная философия</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bCs/>
                <w:sz w:val="24"/>
                <w:szCs w:val="24"/>
              </w:rPr>
            </w:pPr>
            <w:r w:rsidRPr="004438A1">
              <w:rPr>
                <w:sz w:val="24"/>
                <w:szCs w:val="24"/>
              </w:rPr>
              <w:t>Насилие и ненасилие</w:t>
            </w:r>
            <w:r w:rsidRPr="004438A1">
              <w:rPr>
                <w:bCs/>
                <w:sz w:val="24"/>
                <w:szCs w:val="24"/>
              </w:rPr>
              <w:t>.</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Нравственные ценности.</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 xml:space="preserve">Сознание и познание. </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Проблема истины.</w:t>
            </w:r>
          </w:p>
        </w:tc>
        <w:tc>
          <w:tcPr>
            <w:tcW w:w="3261" w:type="dxa"/>
            <w:gridSpan w:val="2"/>
            <w:shd w:val="clear" w:color="auto" w:fill="auto"/>
          </w:tcPr>
          <w:p w:rsidR="007E297B" w:rsidRPr="00D76EE1" w:rsidRDefault="007E297B" w:rsidP="00241384">
            <w:pPr>
              <w:jc w:val="center"/>
              <w:rPr>
                <w:sz w:val="26"/>
                <w:szCs w:val="26"/>
              </w:rPr>
            </w:pP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 xml:space="preserve">Научное и </w:t>
            </w:r>
            <w:proofErr w:type="spellStart"/>
            <w:r w:rsidRPr="004438A1">
              <w:rPr>
                <w:sz w:val="24"/>
                <w:szCs w:val="24"/>
              </w:rPr>
              <w:t>вненаучное</w:t>
            </w:r>
            <w:proofErr w:type="spellEnd"/>
            <w:r w:rsidRPr="004438A1">
              <w:rPr>
                <w:sz w:val="24"/>
                <w:szCs w:val="24"/>
              </w:rPr>
              <w:t xml:space="preserve"> знание.</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Структура научного познания.</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Научные революции и смены типов рациональности</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r w:rsidR="007E297B" w:rsidRPr="00D76EE1" w:rsidTr="007E297B">
        <w:tc>
          <w:tcPr>
            <w:tcW w:w="6345" w:type="dxa"/>
            <w:shd w:val="clear" w:color="auto" w:fill="auto"/>
          </w:tcPr>
          <w:p w:rsidR="007E297B" w:rsidRPr="004438A1" w:rsidRDefault="007E297B" w:rsidP="004438A1">
            <w:pPr>
              <w:rPr>
                <w:sz w:val="24"/>
                <w:szCs w:val="24"/>
              </w:rPr>
            </w:pPr>
            <w:r w:rsidRPr="004438A1">
              <w:rPr>
                <w:sz w:val="24"/>
                <w:szCs w:val="24"/>
              </w:rPr>
              <w:t>Будущее человечества.</w:t>
            </w:r>
          </w:p>
        </w:tc>
        <w:tc>
          <w:tcPr>
            <w:tcW w:w="3261" w:type="dxa"/>
            <w:gridSpan w:val="2"/>
            <w:shd w:val="clear" w:color="auto" w:fill="auto"/>
          </w:tcPr>
          <w:p w:rsidR="007E297B" w:rsidRPr="00D76EE1" w:rsidRDefault="007E297B" w:rsidP="00241384">
            <w:pPr>
              <w:jc w:val="center"/>
              <w:rPr>
                <w:sz w:val="26"/>
                <w:szCs w:val="26"/>
              </w:rPr>
            </w:pPr>
            <w:r>
              <w:rPr>
                <w:sz w:val="26"/>
                <w:szCs w:val="26"/>
              </w:rPr>
              <w:t>+</w:t>
            </w:r>
          </w:p>
        </w:tc>
      </w:tr>
    </w:tbl>
    <w:p w:rsidR="0075651E" w:rsidRDefault="00B51F31" w:rsidP="0075651E">
      <w:pPr>
        <w:rPr>
          <w:b/>
          <w:bCs/>
          <w:sz w:val="24"/>
          <w:szCs w:val="24"/>
        </w:rPr>
      </w:pPr>
      <w:r>
        <w:rPr>
          <w:b/>
          <w:bCs/>
          <w:sz w:val="24"/>
          <w:szCs w:val="24"/>
        </w:rPr>
        <w:t>3</w:t>
      </w:r>
      <w:r w:rsidR="0075651E">
        <w:rPr>
          <w:b/>
          <w:bCs/>
          <w:sz w:val="24"/>
          <w:szCs w:val="24"/>
        </w:rPr>
        <w:t>. Комплект контрольно-оценочных средств по дисциплине</w:t>
      </w:r>
    </w:p>
    <w:p w:rsidR="0075651E" w:rsidRDefault="0075651E" w:rsidP="0075651E">
      <w:pPr>
        <w:pStyle w:val="42"/>
        <w:shd w:val="clear" w:color="auto" w:fill="auto"/>
        <w:spacing w:before="0" w:after="0" w:line="240" w:lineRule="auto"/>
        <w:ind w:left="40" w:firstLine="0"/>
        <w:rPr>
          <w:rFonts w:ascii="Times New Roman" w:hAnsi="Times New Roman" w:cs="Times New Roman"/>
          <w:sz w:val="24"/>
          <w:szCs w:val="24"/>
        </w:rPr>
      </w:pPr>
    </w:p>
    <w:p w:rsidR="0075651E" w:rsidRDefault="0075651E" w:rsidP="0075651E">
      <w:pPr>
        <w:pStyle w:val="42"/>
        <w:shd w:val="clear" w:color="auto" w:fill="auto"/>
        <w:spacing w:before="0" w:after="0" w:line="240" w:lineRule="auto"/>
        <w:ind w:left="40" w:firstLine="0"/>
        <w:rPr>
          <w:rFonts w:ascii="Times New Roman" w:hAnsi="Times New Roman" w:cs="Times New Roman"/>
          <w:sz w:val="24"/>
          <w:szCs w:val="24"/>
        </w:rPr>
      </w:pPr>
    </w:p>
    <w:tbl>
      <w:tblPr>
        <w:tblOverlap w:val="never"/>
        <w:tblW w:w="9585" w:type="dxa"/>
        <w:jc w:val="center"/>
        <w:tblLayout w:type="fixed"/>
        <w:tblCellMar>
          <w:left w:w="10" w:type="dxa"/>
          <w:right w:w="10" w:type="dxa"/>
        </w:tblCellMar>
        <w:tblLook w:val="04A0" w:firstRow="1" w:lastRow="0" w:firstColumn="1" w:lastColumn="0" w:noHBand="0" w:noVBand="1"/>
      </w:tblPr>
      <w:tblGrid>
        <w:gridCol w:w="538"/>
        <w:gridCol w:w="24"/>
        <w:gridCol w:w="1816"/>
        <w:gridCol w:w="4802"/>
        <w:gridCol w:w="19"/>
        <w:gridCol w:w="2386"/>
      </w:tblGrid>
      <w:tr w:rsidR="0075651E" w:rsidTr="0075651E">
        <w:trPr>
          <w:trHeight w:hRule="exact" w:val="1032"/>
          <w:jc w:val="center"/>
        </w:trPr>
        <w:tc>
          <w:tcPr>
            <w:tcW w:w="562" w:type="dxa"/>
            <w:gridSpan w:val="2"/>
            <w:tcBorders>
              <w:top w:val="single" w:sz="4" w:space="0" w:color="auto"/>
              <w:left w:val="single" w:sz="4" w:space="0" w:color="auto"/>
              <w:bottom w:val="nil"/>
              <w:right w:val="nil"/>
            </w:tcBorders>
            <w:shd w:val="clear" w:color="auto" w:fill="FFFFFF"/>
            <w:hideMark/>
          </w:tcPr>
          <w:p w:rsidR="0075651E" w:rsidRDefault="0075651E">
            <w:pPr>
              <w:spacing w:line="276" w:lineRule="auto"/>
              <w:rPr>
                <w:sz w:val="24"/>
                <w:szCs w:val="24"/>
                <w:lang w:eastAsia="en-US"/>
              </w:rPr>
            </w:pPr>
            <w:r>
              <w:rPr>
                <w:rStyle w:val="211pt"/>
                <w:sz w:val="24"/>
                <w:szCs w:val="24"/>
              </w:rPr>
              <w:lastRenderedPageBreak/>
              <w:t>№</w:t>
            </w:r>
          </w:p>
          <w:p w:rsidR="0075651E" w:rsidRDefault="0075651E">
            <w:pPr>
              <w:spacing w:line="276" w:lineRule="auto"/>
              <w:rPr>
                <w:sz w:val="24"/>
                <w:szCs w:val="24"/>
                <w:lang w:eastAsia="en-US"/>
              </w:rPr>
            </w:pPr>
            <w:proofErr w:type="gramStart"/>
            <w:r>
              <w:rPr>
                <w:rStyle w:val="211pt"/>
                <w:sz w:val="24"/>
                <w:szCs w:val="24"/>
              </w:rPr>
              <w:t>п</w:t>
            </w:r>
            <w:proofErr w:type="gramEnd"/>
            <w:r>
              <w:rPr>
                <w:rStyle w:val="211pt"/>
                <w:sz w:val="24"/>
                <w:szCs w:val="24"/>
              </w:rPr>
              <w:t>/п</w:t>
            </w:r>
          </w:p>
        </w:tc>
        <w:tc>
          <w:tcPr>
            <w:tcW w:w="1816" w:type="dxa"/>
            <w:tcBorders>
              <w:top w:val="single" w:sz="4" w:space="0" w:color="auto"/>
              <w:left w:val="single" w:sz="4" w:space="0" w:color="auto"/>
              <w:bottom w:val="nil"/>
              <w:right w:val="nil"/>
            </w:tcBorders>
            <w:shd w:val="clear" w:color="auto" w:fill="FFFFFF"/>
            <w:hideMark/>
          </w:tcPr>
          <w:p w:rsidR="0075651E" w:rsidRDefault="0075651E">
            <w:pPr>
              <w:spacing w:line="276" w:lineRule="auto"/>
              <w:rPr>
                <w:sz w:val="24"/>
                <w:szCs w:val="24"/>
                <w:lang w:eastAsia="en-US"/>
              </w:rPr>
            </w:pPr>
            <w:r>
              <w:rPr>
                <w:rStyle w:val="211pt"/>
                <w:sz w:val="24"/>
                <w:szCs w:val="24"/>
              </w:rPr>
              <w:t>Наименование</w:t>
            </w:r>
          </w:p>
          <w:p w:rsidR="0075651E" w:rsidRDefault="0075651E">
            <w:pPr>
              <w:spacing w:line="276" w:lineRule="auto"/>
              <w:jc w:val="center"/>
              <w:rPr>
                <w:sz w:val="24"/>
                <w:szCs w:val="24"/>
                <w:lang w:eastAsia="en-US"/>
              </w:rPr>
            </w:pPr>
            <w:r>
              <w:rPr>
                <w:rStyle w:val="211pt"/>
                <w:sz w:val="24"/>
                <w:szCs w:val="24"/>
              </w:rPr>
              <w:t>оценочного</w:t>
            </w:r>
          </w:p>
          <w:p w:rsidR="0075651E" w:rsidRDefault="0075651E">
            <w:pPr>
              <w:spacing w:line="276" w:lineRule="auto"/>
              <w:jc w:val="center"/>
              <w:rPr>
                <w:sz w:val="24"/>
                <w:szCs w:val="24"/>
                <w:lang w:eastAsia="en-US"/>
              </w:rPr>
            </w:pPr>
            <w:r>
              <w:rPr>
                <w:rStyle w:val="211pt"/>
                <w:sz w:val="24"/>
                <w:szCs w:val="24"/>
              </w:rPr>
              <w:t>средства</w:t>
            </w:r>
          </w:p>
        </w:tc>
        <w:tc>
          <w:tcPr>
            <w:tcW w:w="4822" w:type="dxa"/>
            <w:gridSpan w:val="2"/>
            <w:tcBorders>
              <w:top w:val="single" w:sz="4" w:space="0" w:color="auto"/>
              <w:left w:val="single" w:sz="4" w:space="0" w:color="auto"/>
              <w:bottom w:val="nil"/>
              <w:right w:val="nil"/>
            </w:tcBorders>
            <w:shd w:val="clear" w:color="auto" w:fill="FFFFFF"/>
            <w:hideMark/>
          </w:tcPr>
          <w:p w:rsidR="0075651E" w:rsidRDefault="0075651E">
            <w:pPr>
              <w:spacing w:line="276" w:lineRule="auto"/>
              <w:jc w:val="both"/>
              <w:rPr>
                <w:sz w:val="24"/>
                <w:szCs w:val="24"/>
                <w:lang w:eastAsia="en-US"/>
              </w:rPr>
            </w:pPr>
            <w:r>
              <w:rPr>
                <w:rStyle w:val="211pt"/>
                <w:sz w:val="24"/>
                <w:szCs w:val="24"/>
              </w:rPr>
              <w:t>Краткая характеристика оценочного средства</w:t>
            </w:r>
          </w:p>
        </w:tc>
        <w:tc>
          <w:tcPr>
            <w:tcW w:w="2386" w:type="dxa"/>
            <w:tcBorders>
              <w:top w:val="single" w:sz="4" w:space="0" w:color="auto"/>
              <w:left w:val="single" w:sz="4" w:space="0" w:color="auto"/>
              <w:bottom w:val="nil"/>
              <w:right w:val="single" w:sz="4" w:space="0" w:color="auto"/>
            </w:tcBorders>
            <w:shd w:val="clear" w:color="auto" w:fill="FFFFFF"/>
            <w:hideMark/>
          </w:tcPr>
          <w:p w:rsidR="0075651E" w:rsidRDefault="0075651E">
            <w:pPr>
              <w:spacing w:line="276" w:lineRule="auto"/>
              <w:jc w:val="center"/>
              <w:rPr>
                <w:sz w:val="24"/>
                <w:szCs w:val="24"/>
                <w:lang w:eastAsia="en-US"/>
              </w:rPr>
            </w:pPr>
            <w:r>
              <w:rPr>
                <w:rStyle w:val="211pt"/>
                <w:sz w:val="24"/>
                <w:szCs w:val="24"/>
              </w:rPr>
              <w:t>Представление оценочного средства в ФОС</w:t>
            </w:r>
          </w:p>
        </w:tc>
      </w:tr>
      <w:tr w:rsidR="0075651E" w:rsidTr="0075651E">
        <w:trPr>
          <w:trHeight w:hRule="exact" w:val="1185"/>
          <w:jc w:val="center"/>
        </w:trPr>
        <w:tc>
          <w:tcPr>
            <w:tcW w:w="562"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1</w:t>
            </w:r>
          </w:p>
        </w:tc>
        <w:tc>
          <w:tcPr>
            <w:tcW w:w="1816" w:type="dxa"/>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Контрольная работа</w:t>
            </w:r>
          </w:p>
        </w:tc>
        <w:tc>
          <w:tcPr>
            <w:tcW w:w="4822"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jc w:val="both"/>
              <w:rPr>
                <w:sz w:val="24"/>
                <w:szCs w:val="24"/>
                <w:lang w:eastAsia="en-US"/>
              </w:rPr>
            </w:pPr>
            <w:r>
              <w:rPr>
                <w:rStyle w:val="211pt"/>
                <w:sz w:val="24"/>
                <w:szCs w:val="24"/>
              </w:rPr>
              <w:t>Средство проверки умений применять полученные знания для решения задач определенного типа по теме или разделу</w:t>
            </w:r>
          </w:p>
        </w:tc>
        <w:tc>
          <w:tcPr>
            <w:tcW w:w="2386" w:type="dxa"/>
            <w:tcBorders>
              <w:top w:val="single" w:sz="4" w:space="0" w:color="auto"/>
              <w:left w:val="single" w:sz="4" w:space="0" w:color="auto"/>
              <w:bottom w:val="single" w:sz="4" w:space="0" w:color="auto"/>
              <w:right w:val="single" w:sz="4" w:space="0" w:color="auto"/>
            </w:tcBorders>
            <w:shd w:val="clear" w:color="auto" w:fill="FFFFFF"/>
            <w:hideMark/>
          </w:tcPr>
          <w:p w:rsidR="0075651E" w:rsidRDefault="0075651E">
            <w:pPr>
              <w:spacing w:line="276" w:lineRule="auto"/>
              <w:rPr>
                <w:sz w:val="24"/>
                <w:szCs w:val="24"/>
                <w:lang w:eastAsia="en-US"/>
              </w:rPr>
            </w:pPr>
            <w:r>
              <w:rPr>
                <w:rStyle w:val="211pt"/>
                <w:sz w:val="24"/>
                <w:szCs w:val="24"/>
              </w:rPr>
              <w:t>Комплект контрольных заданий по вариантам</w:t>
            </w:r>
          </w:p>
        </w:tc>
      </w:tr>
      <w:tr w:rsidR="0075651E" w:rsidTr="0075651E">
        <w:trPr>
          <w:trHeight w:hRule="exact" w:val="1714"/>
          <w:jc w:val="center"/>
        </w:trPr>
        <w:tc>
          <w:tcPr>
            <w:tcW w:w="562"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2</w:t>
            </w:r>
          </w:p>
        </w:tc>
        <w:tc>
          <w:tcPr>
            <w:tcW w:w="1816" w:type="dxa"/>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Круглый стол, дискуссия, полемика, диспут, дебаты</w:t>
            </w:r>
          </w:p>
        </w:tc>
        <w:tc>
          <w:tcPr>
            <w:tcW w:w="4822"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jc w:val="both"/>
              <w:rPr>
                <w:sz w:val="24"/>
                <w:szCs w:val="24"/>
                <w:lang w:eastAsia="en-US"/>
              </w:rPr>
            </w:pPr>
            <w:r>
              <w:rPr>
                <w:rStyle w:val="211pt"/>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86" w:type="dxa"/>
            <w:tcBorders>
              <w:top w:val="single" w:sz="4" w:space="0" w:color="auto"/>
              <w:left w:val="single" w:sz="4" w:space="0" w:color="auto"/>
              <w:bottom w:val="single" w:sz="4" w:space="0" w:color="auto"/>
              <w:right w:val="single" w:sz="4" w:space="0" w:color="auto"/>
            </w:tcBorders>
            <w:shd w:val="clear" w:color="auto" w:fill="FFFFFF"/>
            <w:hideMark/>
          </w:tcPr>
          <w:p w:rsidR="0075651E" w:rsidRDefault="0075651E">
            <w:pPr>
              <w:spacing w:line="276" w:lineRule="auto"/>
              <w:rPr>
                <w:sz w:val="24"/>
                <w:szCs w:val="24"/>
                <w:lang w:eastAsia="en-US"/>
              </w:rPr>
            </w:pPr>
            <w:r>
              <w:rPr>
                <w:rStyle w:val="211pt"/>
                <w:sz w:val="24"/>
                <w:szCs w:val="24"/>
              </w:rPr>
              <w:t>Перечень</w:t>
            </w:r>
          </w:p>
          <w:p w:rsidR="0075651E" w:rsidRDefault="0075651E">
            <w:pPr>
              <w:spacing w:line="276" w:lineRule="auto"/>
              <w:rPr>
                <w:sz w:val="24"/>
                <w:szCs w:val="24"/>
                <w:lang w:eastAsia="en-US"/>
              </w:rPr>
            </w:pPr>
            <w:r>
              <w:rPr>
                <w:rStyle w:val="211pt"/>
                <w:sz w:val="24"/>
                <w:szCs w:val="24"/>
              </w:rPr>
              <w:t>дискуссионных тем для проведения круглого стола, дискуссии, полемики, диспута, дебатов</w:t>
            </w:r>
          </w:p>
        </w:tc>
      </w:tr>
      <w:tr w:rsidR="0075651E" w:rsidTr="0075651E">
        <w:trPr>
          <w:trHeight w:hRule="exact" w:val="1277"/>
          <w:jc w:val="center"/>
        </w:trPr>
        <w:tc>
          <w:tcPr>
            <w:tcW w:w="562" w:type="dxa"/>
            <w:gridSpan w:val="2"/>
            <w:tcBorders>
              <w:top w:val="single" w:sz="4" w:space="0" w:color="auto"/>
              <w:left w:val="single" w:sz="4" w:space="0" w:color="auto"/>
              <w:bottom w:val="nil"/>
              <w:right w:val="nil"/>
            </w:tcBorders>
            <w:shd w:val="clear" w:color="auto" w:fill="FFFFFF"/>
            <w:hideMark/>
          </w:tcPr>
          <w:p w:rsidR="0075651E" w:rsidRDefault="0075651E">
            <w:pPr>
              <w:spacing w:line="276" w:lineRule="auto"/>
              <w:rPr>
                <w:sz w:val="24"/>
                <w:szCs w:val="24"/>
                <w:lang w:eastAsia="en-US"/>
              </w:rPr>
            </w:pPr>
            <w:r>
              <w:rPr>
                <w:rStyle w:val="211pt"/>
                <w:sz w:val="24"/>
                <w:szCs w:val="24"/>
              </w:rPr>
              <w:t>3</w:t>
            </w:r>
          </w:p>
        </w:tc>
        <w:tc>
          <w:tcPr>
            <w:tcW w:w="1816" w:type="dxa"/>
            <w:tcBorders>
              <w:top w:val="single" w:sz="4" w:space="0" w:color="auto"/>
              <w:left w:val="single" w:sz="4" w:space="0" w:color="auto"/>
              <w:bottom w:val="nil"/>
              <w:right w:val="nil"/>
            </w:tcBorders>
            <w:shd w:val="clear" w:color="auto" w:fill="FFFFFF"/>
            <w:hideMark/>
          </w:tcPr>
          <w:p w:rsidR="0075651E" w:rsidRDefault="0075651E">
            <w:pPr>
              <w:spacing w:line="276" w:lineRule="auto"/>
              <w:rPr>
                <w:sz w:val="24"/>
                <w:szCs w:val="24"/>
                <w:lang w:eastAsia="en-US"/>
              </w:rPr>
            </w:pPr>
            <w:r>
              <w:rPr>
                <w:rStyle w:val="211pt"/>
                <w:sz w:val="24"/>
                <w:szCs w:val="24"/>
              </w:rPr>
              <w:t>Рабочая тетрадь</w:t>
            </w:r>
          </w:p>
        </w:tc>
        <w:tc>
          <w:tcPr>
            <w:tcW w:w="4822" w:type="dxa"/>
            <w:gridSpan w:val="2"/>
            <w:tcBorders>
              <w:top w:val="single" w:sz="4" w:space="0" w:color="auto"/>
              <w:left w:val="single" w:sz="4" w:space="0" w:color="auto"/>
              <w:bottom w:val="nil"/>
              <w:right w:val="nil"/>
            </w:tcBorders>
            <w:shd w:val="clear" w:color="auto" w:fill="FFFFFF"/>
            <w:hideMark/>
          </w:tcPr>
          <w:p w:rsidR="0075651E" w:rsidRDefault="0075651E">
            <w:pPr>
              <w:spacing w:line="276" w:lineRule="auto"/>
              <w:rPr>
                <w:sz w:val="24"/>
                <w:szCs w:val="24"/>
                <w:lang w:eastAsia="en-US"/>
              </w:rPr>
            </w:pPr>
            <w:r>
              <w:rPr>
                <w:rStyle w:val="211pt"/>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386" w:type="dxa"/>
            <w:tcBorders>
              <w:top w:val="single" w:sz="4" w:space="0" w:color="auto"/>
              <w:left w:val="single" w:sz="4" w:space="0" w:color="auto"/>
              <w:bottom w:val="nil"/>
              <w:right w:val="single" w:sz="4" w:space="0" w:color="auto"/>
            </w:tcBorders>
            <w:shd w:val="clear" w:color="auto" w:fill="FFFFFF"/>
            <w:hideMark/>
          </w:tcPr>
          <w:p w:rsidR="0075651E" w:rsidRDefault="0075651E">
            <w:pPr>
              <w:spacing w:line="276" w:lineRule="auto"/>
              <w:rPr>
                <w:sz w:val="24"/>
                <w:szCs w:val="24"/>
                <w:lang w:eastAsia="en-US"/>
              </w:rPr>
            </w:pPr>
            <w:r>
              <w:rPr>
                <w:rStyle w:val="211pt"/>
                <w:sz w:val="24"/>
                <w:szCs w:val="24"/>
              </w:rPr>
              <w:t>Образец рабочей тетради</w:t>
            </w:r>
          </w:p>
        </w:tc>
      </w:tr>
      <w:tr w:rsidR="0075651E" w:rsidTr="0075651E">
        <w:trPr>
          <w:trHeight w:hRule="exact" w:val="2454"/>
          <w:jc w:val="center"/>
        </w:trPr>
        <w:tc>
          <w:tcPr>
            <w:tcW w:w="562"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4</w:t>
            </w:r>
          </w:p>
        </w:tc>
        <w:tc>
          <w:tcPr>
            <w:tcW w:w="1816" w:type="dxa"/>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Реферат</w:t>
            </w:r>
          </w:p>
        </w:tc>
        <w:tc>
          <w:tcPr>
            <w:tcW w:w="4822"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jc w:val="both"/>
              <w:rPr>
                <w:sz w:val="24"/>
                <w:szCs w:val="24"/>
                <w:lang w:eastAsia="en-US"/>
              </w:rPr>
            </w:pPr>
            <w:r>
              <w:rPr>
                <w:rStyle w:val="211pt"/>
                <w:sz w:val="24"/>
                <w:szCs w:val="24"/>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386" w:type="dxa"/>
            <w:tcBorders>
              <w:top w:val="single" w:sz="4" w:space="0" w:color="auto"/>
              <w:left w:val="single" w:sz="4" w:space="0" w:color="auto"/>
              <w:bottom w:val="single" w:sz="4" w:space="0" w:color="auto"/>
              <w:right w:val="single" w:sz="4" w:space="0" w:color="auto"/>
            </w:tcBorders>
            <w:shd w:val="clear" w:color="auto" w:fill="FFFFFF"/>
            <w:hideMark/>
          </w:tcPr>
          <w:p w:rsidR="0075651E" w:rsidRDefault="0075651E">
            <w:pPr>
              <w:spacing w:line="276" w:lineRule="auto"/>
              <w:rPr>
                <w:sz w:val="24"/>
                <w:szCs w:val="24"/>
                <w:lang w:eastAsia="en-US"/>
              </w:rPr>
            </w:pPr>
            <w:r>
              <w:rPr>
                <w:rStyle w:val="211pt"/>
                <w:sz w:val="24"/>
                <w:szCs w:val="24"/>
              </w:rPr>
              <w:t>Темы рефератов</w:t>
            </w:r>
          </w:p>
        </w:tc>
      </w:tr>
      <w:tr w:rsidR="0075651E" w:rsidTr="0075651E">
        <w:trPr>
          <w:trHeight w:hRule="exact" w:val="1686"/>
          <w:jc w:val="center"/>
        </w:trPr>
        <w:tc>
          <w:tcPr>
            <w:tcW w:w="538" w:type="dxa"/>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sz w:val="24"/>
                <w:szCs w:val="24"/>
                <w:lang w:eastAsia="en-US"/>
              </w:rPr>
              <w:t>5</w:t>
            </w:r>
          </w:p>
        </w:tc>
        <w:tc>
          <w:tcPr>
            <w:tcW w:w="1840" w:type="dxa"/>
            <w:gridSpan w:val="2"/>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rPr>
                <w:sz w:val="24"/>
                <w:szCs w:val="24"/>
                <w:lang w:eastAsia="en-US"/>
              </w:rPr>
            </w:pPr>
            <w:r>
              <w:rPr>
                <w:rStyle w:val="211pt"/>
                <w:sz w:val="24"/>
                <w:szCs w:val="24"/>
              </w:rPr>
              <w:t>Тест</w:t>
            </w:r>
          </w:p>
        </w:tc>
        <w:tc>
          <w:tcPr>
            <w:tcW w:w="4803" w:type="dxa"/>
            <w:tcBorders>
              <w:top w:val="single" w:sz="4" w:space="0" w:color="auto"/>
              <w:left w:val="single" w:sz="4" w:space="0" w:color="auto"/>
              <w:bottom w:val="single" w:sz="4" w:space="0" w:color="auto"/>
              <w:right w:val="nil"/>
            </w:tcBorders>
            <w:shd w:val="clear" w:color="auto" w:fill="FFFFFF"/>
            <w:hideMark/>
          </w:tcPr>
          <w:p w:rsidR="0075651E" w:rsidRDefault="0075651E">
            <w:pPr>
              <w:spacing w:line="276" w:lineRule="auto"/>
              <w:jc w:val="both"/>
              <w:rPr>
                <w:sz w:val="24"/>
                <w:szCs w:val="24"/>
                <w:lang w:eastAsia="en-US"/>
              </w:rPr>
            </w:pPr>
            <w:r>
              <w:rPr>
                <w:rStyle w:val="211pt"/>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51E" w:rsidRDefault="0075651E">
            <w:pPr>
              <w:spacing w:line="276" w:lineRule="auto"/>
              <w:rPr>
                <w:sz w:val="24"/>
                <w:szCs w:val="24"/>
                <w:lang w:eastAsia="en-US"/>
              </w:rPr>
            </w:pPr>
            <w:r>
              <w:rPr>
                <w:rStyle w:val="211pt"/>
                <w:sz w:val="24"/>
                <w:szCs w:val="24"/>
              </w:rPr>
              <w:t>Фонд тестовых заданий</w:t>
            </w:r>
          </w:p>
        </w:tc>
      </w:tr>
    </w:tbl>
    <w:p w:rsidR="005A6615" w:rsidRDefault="005A6615" w:rsidP="005A6615">
      <w:pPr>
        <w:pStyle w:val="42"/>
        <w:shd w:val="clear" w:color="auto" w:fill="auto"/>
        <w:spacing w:before="0" w:after="0" w:line="240" w:lineRule="auto"/>
        <w:ind w:left="40" w:firstLine="0"/>
      </w:pPr>
    </w:p>
    <w:p w:rsidR="005A6615" w:rsidRDefault="005A6615" w:rsidP="00911173">
      <w:pPr>
        <w:pStyle w:val="42"/>
        <w:shd w:val="clear" w:color="auto" w:fill="auto"/>
        <w:spacing w:before="0" w:after="0" w:line="240" w:lineRule="auto"/>
        <w:ind w:left="40" w:firstLine="0"/>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AF2E3B" w:rsidRDefault="00AF2E3B" w:rsidP="00911173">
      <w:pPr>
        <w:pStyle w:val="52"/>
        <w:shd w:val="clear" w:color="auto" w:fill="auto"/>
        <w:spacing w:before="0" w:line="240" w:lineRule="auto"/>
        <w:jc w:val="center"/>
        <w:rPr>
          <w:rFonts w:ascii="Times New Roman" w:hAnsi="Times New Roman" w:cs="Times New Roman"/>
          <w:sz w:val="24"/>
          <w:szCs w:val="24"/>
          <w:lang w:eastAsia="ar-SA"/>
        </w:rPr>
      </w:pPr>
    </w:p>
    <w:p w:rsidR="00DD4BE1" w:rsidRDefault="00DD4BE1" w:rsidP="005A6615">
      <w:pPr>
        <w:pStyle w:val="34"/>
        <w:shd w:val="clear" w:color="auto" w:fill="auto"/>
        <w:spacing w:after="0" w:line="240" w:lineRule="auto"/>
        <w:jc w:val="both"/>
        <w:rPr>
          <w:rFonts w:ascii="Times New Roman" w:hAnsi="Times New Roman" w:cs="Times New Roman"/>
          <w:b w:val="0"/>
          <w:bCs w:val="0"/>
          <w:sz w:val="24"/>
          <w:szCs w:val="24"/>
          <w:lang w:eastAsia="ar-SA"/>
        </w:rPr>
      </w:pPr>
    </w:p>
    <w:p w:rsidR="00E733ED" w:rsidRDefault="00E733ED" w:rsidP="005A6615">
      <w:pPr>
        <w:pStyle w:val="34"/>
        <w:shd w:val="clear" w:color="auto" w:fill="auto"/>
        <w:spacing w:after="0" w:line="240" w:lineRule="auto"/>
        <w:jc w:val="both"/>
        <w:rPr>
          <w:rFonts w:ascii="Times New Roman" w:hAnsi="Times New Roman" w:cs="Times New Roman"/>
          <w:sz w:val="24"/>
          <w:szCs w:val="24"/>
        </w:rPr>
      </w:pPr>
    </w:p>
    <w:p w:rsidR="00DD4BE1" w:rsidRPr="00011F25" w:rsidRDefault="00DD4BE1" w:rsidP="005A6615">
      <w:pPr>
        <w:pStyle w:val="34"/>
        <w:shd w:val="clear" w:color="auto" w:fill="auto"/>
        <w:spacing w:after="0" w:line="240" w:lineRule="auto"/>
        <w:jc w:val="both"/>
        <w:rPr>
          <w:rFonts w:ascii="Times New Roman" w:hAnsi="Times New Roman" w:cs="Times New Roman"/>
          <w:sz w:val="24"/>
          <w:szCs w:val="24"/>
        </w:rPr>
      </w:pPr>
    </w:p>
    <w:p w:rsidR="00011F25" w:rsidRPr="00011F25" w:rsidRDefault="00011F25" w:rsidP="00011F25">
      <w:pPr>
        <w:jc w:val="center"/>
        <w:rPr>
          <w:b/>
          <w:sz w:val="24"/>
          <w:szCs w:val="24"/>
        </w:rPr>
      </w:pPr>
      <w:r w:rsidRPr="00011F25">
        <w:rPr>
          <w:b/>
          <w:sz w:val="24"/>
          <w:szCs w:val="24"/>
        </w:rPr>
        <w:t>Критерии оценки устного ответа по дисциплине «Философия»</w:t>
      </w:r>
    </w:p>
    <w:p w:rsidR="00011F25" w:rsidRPr="00011F25" w:rsidRDefault="00011F25" w:rsidP="00011F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766"/>
      </w:tblGrid>
      <w:tr w:rsidR="00011F25" w:rsidRPr="00011F25" w:rsidTr="00B7266B">
        <w:tc>
          <w:tcPr>
            <w:tcW w:w="2805" w:type="dxa"/>
          </w:tcPr>
          <w:p w:rsidR="00011F25" w:rsidRPr="00011F25" w:rsidRDefault="00011F25" w:rsidP="00B7266B">
            <w:pPr>
              <w:rPr>
                <w:sz w:val="24"/>
                <w:szCs w:val="24"/>
              </w:rPr>
            </w:pPr>
            <w:r w:rsidRPr="00011F25">
              <w:rPr>
                <w:sz w:val="24"/>
                <w:szCs w:val="24"/>
              </w:rPr>
              <w:t>Оценка</w:t>
            </w:r>
          </w:p>
        </w:tc>
        <w:tc>
          <w:tcPr>
            <w:tcW w:w="6766" w:type="dxa"/>
          </w:tcPr>
          <w:p w:rsidR="00011F25" w:rsidRPr="00011F25" w:rsidRDefault="00011F25" w:rsidP="00B7266B">
            <w:pPr>
              <w:rPr>
                <w:sz w:val="24"/>
                <w:szCs w:val="24"/>
              </w:rPr>
            </w:pPr>
            <w:r w:rsidRPr="00011F25">
              <w:rPr>
                <w:sz w:val="24"/>
                <w:szCs w:val="24"/>
              </w:rPr>
              <w:t>Знания, умения, навыки и другие компетенции, которые должен продемонстрировать студент</w:t>
            </w:r>
          </w:p>
        </w:tc>
      </w:tr>
      <w:tr w:rsidR="00011F25" w:rsidRPr="00011F25" w:rsidTr="00B7266B">
        <w:tc>
          <w:tcPr>
            <w:tcW w:w="2805" w:type="dxa"/>
          </w:tcPr>
          <w:p w:rsidR="00011F25" w:rsidRPr="00011F25" w:rsidRDefault="00011F25" w:rsidP="00B7266B">
            <w:pPr>
              <w:rPr>
                <w:sz w:val="24"/>
                <w:szCs w:val="24"/>
              </w:rPr>
            </w:pPr>
            <w:r w:rsidRPr="00011F25">
              <w:rPr>
                <w:sz w:val="24"/>
                <w:szCs w:val="24"/>
              </w:rPr>
              <w:t>Отлично (5)</w:t>
            </w:r>
          </w:p>
        </w:tc>
        <w:tc>
          <w:tcPr>
            <w:tcW w:w="6766" w:type="dxa"/>
          </w:tcPr>
          <w:p w:rsidR="00011F25" w:rsidRPr="00011F25" w:rsidRDefault="00011F25" w:rsidP="0027371E">
            <w:pPr>
              <w:jc w:val="both"/>
              <w:rPr>
                <w:sz w:val="24"/>
                <w:szCs w:val="24"/>
              </w:rPr>
            </w:pPr>
            <w:r w:rsidRPr="00011F25">
              <w:rPr>
                <w:sz w:val="24"/>
                <w:szCs w:val="24"/>
              </w:rPr>
              <w:t xml:space="preserve">Оценка «5» ставится в том случае, когда </w:t>
            </w:r>
            <w:r w:rsidR="0027371E">
              <w:rPr>
                <w:sz w:val="24"/>
                <w:szCs w:val="24"/>
              </w:rPr>
              <w:t>студент</w:t>
            </w:r>
            <w:r w:rsidRPr="00011F25">
              <w:rPr>
                <w:sz w:val="24"/>
                <w:szCs w:val="24"/>
              </w:rPr>
              <w:t xml:space="preserve"> исчерпывающе знает весь материал, отлично понимает и </w:t>
            </w:r>
            <w:r w:rsidRPr="00011F25">
              <w:rPr>
                <w:sz w:val="24"/>
                <w:szCs w:val="24"/>
              </w:rPr>
              <w:lastRenderedPageBreak/>
              <w:t>прочно усвоил его. На вопросы (в пределах программы) дает правильные, сознательные и уверенные ответы. В различных заданиях умеет самостоятельно пользоваться полученными знаниями. Соотносит исторические события, процессы с определенным периодом истории России и всеобщей истории, определяет их место в историческом развитии страны и мира.</w:t>
            </w:r>
          </w:p>
        </w:tc>
      </w:tr>
      <w:tr w:rsidR="00011F25" w:rsidRPr="00011F25" w:rsidTr="00B7266B">
        <w:tc>
          <w:tcPr>
            <w:tcW w:w="2805" w:type="dxa"/>
          </w:tcPr>
          <w:p w:rsidR="00011F25" w:rsidRPr="00011F25" w:rsidRDefault="00011F25" w:rsidP="00B7266B">
            <w:pPr>
              <w:rPr>
                <w:sz w:val="24"/>
                <w:szCs w:val="24"/>
              </w:rPr>
            </w:pPr>
            <w:r w:rsidRPr="00011F25">
              <w:rPr>
                <w:sz w:val="24"/>
                <w:szCs w:val="24"/>
              </w:rPr>
              <w:lastRenderedPageBreak/>
              <w:t>Хорошо (4)</w:t>
            </w:r>
          </w:p>
        </w:tc>
        <w:tc>
          <w:tcPr>
            <w:tcW w:w="6766" w:type="dxa"/>
          </w:tcPr>
          <w:p w:rsidR="00011F25" w:rsidRPr="00011F25" w:rsidRDefault="00011F25" w:rsidP="00B7266B">
            <w:pPr>
              <w:jc w:val="both"/>
              <w:rPr>
                <w:sz w:val="24"/>
                <w:szCs w:val="24"/>
              </w:rPr>
            </w:pPr>
            <w:r w:rsidRPr="00011F25">
              <w:rPr>
                <w:sz w:val="24"/>
                <w:szCs w:val="24"/>
              </w:rPr>
              <w:t xml:space="preserve">Оценка «4» ставится в том случае, когда </w:t>
            </w:r>
            <w:r w:rsidR="0027371E">
              <w:rPr>
                <w:sz w:val="24"/>
                <w:szCs w:val="24"/>
              </w:rPr>
              <w:t>студент</w:t>
            </w:r>
            <w:r w:rsidRPr="00011F25">
              <w:rPr>
                <w:sz w:val="24"/>
                <w:szCs w:val="24"/>
              </w:rPr>
              <w:t xml:space="preserve"> знает весь требуемый материал, хорошо понимает и прочно усвоил его. Показывает предъявляемые требования, как и к ответу на «отлично», но при ответе допускает неточности, не искажающие общего исторического смысла.</w:t>
            </w:r>
          </w:p>
        </w:tc>
      </w:tr>
      <w:tr w:rsidR="00011F25" w:rsidRPr="00011F25" w:rsidTr="00B7266B">
        <w:tc>
          <w:tcPr>
            <w:tcW w:w="2805" w:type="dxa"/>
          </w:tcPr>
          <w:p w:rsidR="00011F25" w:rsidRPr="00011F25" w:rsidRDefault="00011F25" w:rsidP="00B7266B">
            <w:pPr>
              <w:jc w:val="center"/>
              <w:rPr>
                <w:sz w:val="24"/>
                <w:szCs w:val="24"/>
              </w:rPr>
            </w:pPr>
            <w:r w:rsidRPr="00011F25">
              <w:rPr>
                <w:sz w:val="24"/>
                <w:szCs w:val="24"/>
              </w:rPr>
              <w:t>Удовлетворительно (3)</w:t>
            </w:r>
          </w:p>
        </w:tc>
        <w:tc>
          <w:tcPr>
            <w:tcW w:w="6766" w:type="dxa"/>
          </w:tcPr>
          <w:p w:rsidR="00011F25" w:rsidRPr="00011F25" w:rsidRDefault="00011F25" w:rsidP="00B7266B">
            <w:pPr>
              <w:jc w:val="both"/>
              <w:rPr>
                <w:sz w:val="24"/>
                <w:szCs w:val="24"/>
              </w:rPr>
            </w:pPr>
            <w:r w:rsidRPr="00011F25">
              <w:rPr>
                <w:sz w:val="24"/>
                <w:szCs w:val="24"/>
              </w:rPr>
              <w:t xml:space="preserve">Оценка «3» ставится в том случае, когда </w:t>
            </w:r>
            <w:r w:rsidR="0027371E">
              <w:rPr>
                <w:sz w:val="24"/>
                <w:szCs w:val="24"/>
              </w:rPr>
              <w:t>студент</w:t>
            </w:r>
            <w:r w:rsidR="0027371E" w:rsidRPr="00011F25">
              <w:rPr>
                <w:sz w:val="24"/>
                <w:szCs w:val="24"/>
              </w:rPr>
              <w:t xml:space="preserve"> </w:t>
            </w:r>
            <w:r w:rsidRPr="00011F25">
              <w:rPr>
                <w:sz w:val="24"/>
                <w:szCs w:val="24"/>
              </w:rPr>
              <w:t xml:space="preserve">обнаруживает знание основного программного учебного материала. Ответы на вопросы носят </w:t>
            </w:r>
            <w:proofErr w:type="spellStart"/>
            <w:r w:rsidRPr="00011F25">
              <w:rPr>
                <w:sz w:val="24"/>
                <w:szCs w:val="24"/>
              </w:rPr>
              <w:t>фрагментальный</w:t>
            </w:r>
            <w:proofErr w:type="spellEnd"/>
            <w:r w:rsidRPr="00011F25">
              <w:rPr>
                <w:sz w:val="24"/>
                <w:szCs w:val="24"/>
              </w:rPr>
              <w:t xml:space="preserve"> характер, верные выводы перемежаются с неверными.</w:t>
            </w:r>
          </w:p>
        </w:tc>
      </w:tr>
      <w:tr w:rsidR="00011F25" w:rsidRPr="00011F25" w:rsidTr="00B7266B">
        <w:tc>
          <w:tcPr>
            <w:tcW w:w="2805" w:type="dxa"/>
          </w:tcPr>
          <w:p w:rsidR="00011F25" w:rsidRPr="00011F25" w:rsidRDefault="00011F25" w:rsidP="00B7266B">
            <w:pPr>
              <w:jc w:val="center"/>
              <w:rPr>
                <w:sz w:val="24"/>
                <w:szCs w:val="24"/>
              </w:rPr>
            </w:pPr>
            <w:r w:rsidRPr="00011F25">
              <w:rPr>
                <w:sz w:val="24"/>
                <w:szCs w:val="24"/>
              </w:rPr>
              <w:t>Неудовлетворительно (2)</w:t>
            </w:r>
          </w:p>
        </w:tc>
        <w:tc>
          <w:tcPr>
            <w:tcW w:w="6766" w:type="dxa"/>
          </w:tcPr>
          <w:p w:rsidR="00011F25" w:rsidRPr="00011F25" w:rsidRDefault="00011F25" w:rsidP="00B7266B">
            <w:pPr>
              <w:jc w:val="both"/>
              <w:rPr>
                <w:sz w:val="24"/>
                <w:szCs w:val="24"/>
              </w:rPr>
            </w:pPr>
            <w:r w:rsidRPr="00011F25">
              <w:rPr>
                <w:sz w:val="24"/>
                <w:szCs w:val="24"/>
              </w:rPr>
              <w:t>Оценка «2» ставится в том случае, когда студент обнаруживает незнание большой части программного материала, отвечает, как правило, лишь на наводящие вопросы преподавателя неуверенно. Ключевые для учебного курса понятия, содержащиеся в вопросах, трактуются ошибочно.</w:t>
            </w:r>
          </w:p>
        </w:tc>
      </w:tr>
    </w:tbl>
    <w:p w:rsidR="005A6615" w:rsidRDefault="005A6615" w:rsidP="005A6615">
      <w:pPr>
        <w:sectPr w:rsidR="005A6615" w:rsidSect="00B142A9">
          <w:footerReference w:type="default" r:id="rId10"/>
          <w:pgSz w:w="11900" w:h="16840"/>
          <w:pgMar w:top="142" w:right="134" w:bottom="1143" w:left="142" w:header="0" w:footer="3" w:gutter="0"/>
          <w:cols w:space="720"/>
          <w:noEndnote/>
          <w:docGrid w:linePitch="360"/>
        </w:sectPr>
      </w:pPr>
    </w:p>
    <w:p w:rsidR="00B7266B" w:rsidRPr="00B7266B" w:rsidRDefault="00B7266B" w:rsidP="00AF2E3B">
      <w:pPr>
        <w:pStyle w:val="42"/>
        <w:shd w:val="clear" w:color="auto" w:fill="auto"/>
        <w:spacing w:before="0" w:after="0" w:line="240" w:lineRule="auto"/>
        <w:ind w:firstLine="0"/>
        <w:rPr>
          <w:rFonts w:ascii="Times New Roman" w:hAnsi="Times New Roman" w:cs="Times New Roman"/>
          <w:b w:val="0"/>
          <w:sz w:val="24"/>
          <w:szCs w:val="24"/>
        </w:rPr>
      </w:pPr>
      <w:proofErr w:type="gramStart"/>
      <w:r w:rsidRPr="00B7266B">
        <w:rPr>
          <w:rFonts w:ascii="Times New Roman" w:hAnsi="Times New Roman" w:cs="Times New Roman"/>
          <w:b w:val="0"/>
          <w:sz w:val="24"/>
          <w:szCs w:val="24"/>
        </w:rPr>
        <w:lastRenderedPageBreak/>
        <w:t>СЕВЕРО-КАВКАЗСКАЯ</w:t>
      </w:r>
      <w:proofErr w:type="gramEnd"/>
      <w:r w:rsidRPr="00B7266B">
        <w:rPr>
          <w:rFonts w:ascii="Times New Roman" w:hAnsi="Times New Roman" w:cs="Times New Roman"/>
          <w:b w:val="0"/>
          <w:sz w:val="24"/>
          <w:szCs w:val="24"/>
        </w:rPr>
        <w:t xml:space="preserve"> ГОСУДАРСТВЕННАЯ АКАДЕМИЯ</w:t>
      </w:r>
    </w:p>
    <w:p w:rsidR="00B7266B" w:rsidRPr="00B7266B" w:rsidRDefault="00B7266B" w:rsidP="00B7266B">
      <w:pPr>
        <w:pStyle w:val="42"/>
        <w:shd w:val="clear" w:color="auto" w:fill="auto"/>
        <w:spacing w:before="120" w:after="0" w:line="240" w:lineRule="auto"/>
        <w:ind w:firstLine="0"/>
        <w:rPr>
          <w:rFonts w:ascii="Times New Roman" w:hAnsi="Times New Roman" w:cs="Times New Roman"/>
          <w:b w:val="0"/>
          <w:sz w:val="24"/>
          <w:szCs w:val="24"/>
        </w:rPr>
      </w:pPr>
      <w:r w:rsidRPr="00B7266B">
        <w:rPr>
          <w:rFonts w:ascii="Times New Roman" w:hAnsi="Times New Roman" w:cs="Times New Roman"/>
          <w:b w:val="0"/>
          <w:sz w:val="24"/>
          <w:szCs w:val="24"/>
        </w:rPr>
        <w:t xml:space="preserve">Кафедра </w:t>
      </w:r>
      <w:r w:rsidRPr="00B7266B">
        <w:rPr>
          <w:rFonts w:ascii="Times New Roman" w:hAnsi="Times New Roman" w:cs="Times New Roman"/>
          <w:b w:val="0"/>
          <w:sz w:val="24"/>
          <w:szCs w:val="24"/>
          <w:u w:val="single"/>
        </w:rPr>
        <w:t xml:space="preserve"> философии и гуманитарных дисциплин</w:t>
      </w:r>
    </w:p>
    <w:p w:rsidR="00B7266B" w:rsidRPr="00B7266B" w:rsidRDefault="00B7266B" w:rsidP="00B7266B">
      <w:pPr>
        <w:pStyle w:val="42"/>
        <w:shd w:val="clear" w:color="auto" w:fill="auto"/>
        <w:tabs>
          <w:tab w:val="left" w:pos="1727"/>
        </w:tabs>
        <w:spacing w:before="0" w:after="0" w:line="240" w:lineRule="auto"/>
        <w:ind w:firstLine="0"/>
        <w:jc w:val="left"/>
        <w:rPr>
          <w:rFonts w:ascii="Times New Roman" w:hAnsi="Times New Roman" w:cs="Times New Roman"/>
          <w:b w:val="0"/>
          <w:sz w:val="24"/>
          <w:szCs w:val="24"/>
        </w:rPr>
      </w:pPr>
    </w:p>
    <w:p w:rsidR="00B7266B" w:rsidRPr="00B7266B" w:rsidRDefault="00B7266B" w:rsidP="00B7266B">
      <w:pPr>
        <w:jc w:val="center"/>
        <w:rPr>
          <w:lang w:eastAsia="ar-SA"/>
        </w:rPr>
      </w:pPr>
      <w:r w:rsidRPr="00B7266B">
        <w:rPr>
          <w:sz w:val="24"/>
          <w:lang w:eastAsia="ar-SA"/>
        </w:rPr>
        <w:t>Комплект тестовых заданий</w:t>
      </w:r>
    </w:p>
    <w:p w:rsidR="00B7266B" w:rsidRPr="00B7266B" w:rsidRDefault="00B7266B" w:rsidP="00B7266B">
      <w:pPr>
        <w:pStyle w:val="52"/>
        <w:shd w:val="clear" w:color="auto" w:fill="auto"/>
        <w:tabs>
          <w:tab w:val="left" w:leader="underscore" w:pos="6448"/>
        </w:tabs>
        <w:spacing w:before="0" w:line="240" w:lineRule="auto"/>
        <w:rPr>
          <w:rFonts w:ascii="Times New Roman" w:hAnsi="Times New Roman" w:cs="Times New Roman"/>
          <w:sz w:val="24"/>
          <w:szCs w:val="24"/>
        </w:rPr>
      </w:pPr>
    </w:p>
    <w:p w:rsidR="00B7266B" w:rsidRPr="00B7266B" w:rsidRDefault="00B7266B" w:rsidP="00B7266B">
      <w:pPr>
        <w:spacing w:line="360" w:lineRule="auto"/>
        <w:jc w:val="center"/>
        <w:rPr>
          <w:sz w:val="24"/>
          <w:szCs w:val="24"/>
        </w:rPr>
      </w:pPr>
      <w:r w:rsidRPr="00B7266B">
        <w:rPr>
          <w:sz w:val="24"/>
          <w:szCs w:val="24"/>
        </w:rPr>
        <w:t xml:space="preserve">по дисциплине  </w:t>
      </w:r>
      <w:r>
        <w:rPr>
          <w:sz w:val="24"/>
          <w:szCs w:val="24"/>
        </w:rPr>
        <w:t>Философия</w:t>
      </w:r>
    </w:p>
    <w:p w:rsidR="00B7266B" w:rsidRDefault="00B7266B" w:rsidP="005A6615">
      <w:pPr>
        <w:jc w:val="center"/>
        <w:rPr>
          <w:rStyle w:val="aff0"/>
          <w:bCs w:val="0"/>
          <w:sz w:val="28"/>
          <w:szCs w:val="28"/>
        </w:rPr>
      </w:pPr>
    </w:p>
    <w:p w:rsidR="00B7266B" w:rsidRPr="008F275C" w:rsidRDefault="00B7266B" w:rsidP="00B7266B">
      <w:pPr>
        <w:rPr>
          <w:b/>
          <w:bCs/>
          <w:color w:val="000000" w:themeColor="text1"/>
          <w:sz w:val="28"/>
          <w:szCs w:val="28"/>
          <w:u w:val="single"/>
        </w:rPr>
      </w:pPr>
    </w:p>
    <w:p w:rsidR="00B7266B" w:rsidRPr="00B7266B" w:rsidRDefault="00B7266B" w:rsidP="00B7266B">
      <w:pPr>
        <w:ind w:hanging="284"/>
        <w:jc w:val="both"/>
        <w:rPr>
          <w:b/>
          <w:bCs/>
          <w:color w:val="000000" w:themeColor="text1"/>
          <w:sz w:val="24"/>
          <w:szCs w:val="24"/>
        </w:rPr>
      </w:pPr>
      <w:r>
        <w:rPr>
          <w:b/>
          <w:bCs/>
          <w:color w:val="000000" w:themeColor="text1"/>
          <w:sz w:val="24"/>
          <w:szCs w:val="24"/>
        </w:rPr>
        <w:t xml:space="preserve">    </w:t>
      </w:r>
      <w:r w:rsidRPr="00B7266B">
        <w:rPr>
          <w:b/>
          <w:bCs/>
          <w:color w:val="000000" w:themeColor="text1"/>
          <w:sz w:val="24"/>
          <w:szCs w:val="24"/>
        </w:rPr>
        <w:t>1. С греческого языка слово «философия» переводится как:</w:t>
      </w:r>
    </w:p>
    <w:p w:rsidR="00B7266B" w:rsidRPr="00B7266B" w:rsidRDefault="00B7266B" w:rsidP="00B7266B">
      <w:pPr>
        <w:pStyle w:val="aa"/>
        <w:spacing w:after="0" w:line="240" w:lineRule="auto"/>
        <w:ind w:left="0"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B7266B">
        <w:rPr>
          <w:rFonts w:ascii="Times New Roman" w:hAnsi="Times New Roman"/>
          <w:color w:val="000000" w:themeColor="text1"/>
          <w:sz w:val="24"/>
          <w:szCs w:val="24"/>
        </w:rPr>
        <w:t>любовь к истине</w:t>
      </w:r>
    </w:p>
    <w:p w:rsidR="00B7266B" w:rsidRPr="00B7266B" w:rsidRDefault="00B7266B" w:rsidP="00B7266B">
      <w:pPr>
        <w:pStyle w:val="aa"/>
        <w:spacing w:after="0" w:line="240" w:lineRule="auto"/>
        <w:ind w:left="0" w:hanging="284"/>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B7266B">
        <w:rPr>
          <w:rFonts w:ascii="Times New Roman" w:hAnsi="Times New Roman"/>
          <w:color w:val="000000" w:themeColor="text1"/>
          <w:sz w:val="24"/>
          <w:szCs w:val="24"/>
        </w:rPr>
        <w:t>любовь к мудрости</w:t>
      </w:r>
    </w:p>
    <w:p w:rsidR="00B7266B" w:rsidRPr="00B7266B" w:rsidRDefault="00B7266B" w:rsidP="00B7266B">
      <w:pPr>
        <w:pStyle w:val="aa"/>
        <w:spacing w:after="0" w:line="240" w:lineRule="auto"/>
        <w:ind w:left="0" w:hanging="284"/>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B7266B">
        <w:rPr>
          <w:rFonts w:ascii="Times New Roman" w:hAnsi="Times New Roman"/>
          <w:color w:val="000000" w:themeColor="text1"/>
          <w:sz w:val="24"/>
          <w:szCs w:val="24"/>
        </w:rPr>
        <w:t>учение о мире</w:t>
      </w:r>
    </w:p>
    <w:p w:rsidR="00B7266B" w:rsidRPr="00B7266B" w:rsidRDefault="00B7266B" w:rsidP="00B7266B">
      <w:pPr>
        <w:pStyle w:val="aa"/>
        <w:spacing w:after="0" w:line="240" w:lineRule="auto"/>
        <w:ind w:left="0" w:hanging="28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Pr="00B7266B">
        <w:rPr>
          <w:rFonts w:ascii="Times New Roman" w:hAnsi="Times New Roman"/>
          <w:color w:val="000000" w:themeColor="text1"/>
          <w:sz w:val="24"/>
          <w:szCs w:val="24"/>
        </w:rPr>
        <w:t>божественная мудрость</w:t>
      </w:r>
    </w:p>
    <w:p w:rsidR="00B7266B" w:rsidRPr="00B7266B" w:rsidRDefault="00B7266B" w:rsidP="00B7266B">
      <w:pPr>
        <w:ind w:hanging="284"/>
        <w:jc w:val="both"/>
        <w:rPr>
          <w:b/>
          <w:bCs/>
          <w:color w:val="000000" w:themeColor="text1"/>
          <w:sz w:val="24"/>
          <w:szCs w:val="24"/>
        </w:rPr>
      </w:pPr>
      <w:r>
        <w:rPr>
          <w:b/>
          <w:bCs/>
          <w:color w:val="000000" w:themeColor="text1"/>
          <w:sz w:val="24"/>
          <w:szCs w:val="24"/>
        </w:rPr>
        <w:t xml:space="preserve">     </w:t>
      </w:r>
      <w:r w:rsidRPr="00B7266B">
        <w:rPr>
          <w:b/>
          <w:bCs/>
          <w:color w:val="000000" w:themeColor="text1"/>
          <w:sz w:val="24"/>
          <w:szCs w:val="24"/>
        </w:rPr>
        <w:t>2. Впервые употребил слово «философия» и назвал себя «философом»:</w:t>
      </w:r>
    </w:p>
    <w:p w:rsidR="00B7266B" w:rsidRPr="00B7266B" w:rsidRDefault="00B7266B" w:rsidP="00417E6B">
      <w:pPr>
        <w:pStyle w:val="aa"/>
        <w:numPr>
          <w:ilvl w:val="0"/>
          <w:numId w:val="11"/>
        </w:numPr>
        <w:spacing w:after="0" w:line="240" w:lineRule="auto"/>
        <w:ind w:left="0" w:hanging="284"/>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Сократ</w:t>
      </w:r>
    </w:p>
    <w:p w:rsidR="00B7266B" w:rsidRPr="00B7266B" w:rsidRDefault="00B7266B" w:rsidP="00417E6B">
      <w:pPr>
        <w:pStyle w:val="aa"/>
        <w:numPr>
          <w:ilvl w:val="0"/>
          <w:numId w:val="11"/>
        </w:numPr>
        <w:spacing w:after="0" w:line="240" w:lineRule="auto"/>
        <w:ind w:left="0" w:hanging="284"/>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Аристотель</w:t>
      </w:r>
    </w:p>
    <w:p w:rsidR="00B7266B" w:rsidRPr="00B7266B" w:rsidRDefault="00B7266B" w:rsidP="00417E6B">
      <w:pPr>
        <w:pStyle w:val="aa"/>
        <w:numPr>
          <w:ilvl w:val="0"/>
          <w:numId w:val="11"/>
        </w:numPr>
        <w:spacing w:after="0" w:line="240" w:lineRule="auto"/>
        <w:ind w:left="0" w:hanging="284"/>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Пифагор</w:t>
      </w:r>
    </w:p>
    <w:p w:rsidR="00B7266B" w:rsidRPr="00B7266B" w:rsidRDefault="00B7266B" w:rsidP="00417E6B">
      <w:pPr>
        <w:pStyle w:val="aa"/>
        <w:numPr>
          <w:ilvl w:val="0"/>
          <w:numId w:val="11"/>
        </w:numPr>
        <w:spacing w:after="0" w:line="240" w:lineRule="auto"/>
        <w:ind w:left="0" w:hanging="284"/>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Цицерон</w:t>
      </w:r>
    </w:p>
    <w:p w:rsidR="00B7266B" w:rsidRPr="00B7266B" w:rsidRDefault="00B7266B" w:rsidP="00B7266B">
      <w:pPr>
        <w:pStyle w:val="ab"/>
        <w:spacing w:after="0"/>
        <w:ind w:left="0" w:hanging="284"/>
        <w:rPr>
          <w:b/>
          <w:bCs/>
          <w:color w:val="000000" w:themeColor="text1"/>
        </w:rPr>
      </w:pPr>
      <w:r>
        <w:rPr>
          <w:b/>
          <w:bCs/>
          <w:color w:val="000000" w:themeColor="text1"/>
        </w:rPr>
        <w:t xml:space="preserve">     </w:t>
      </w:r>
      <w:r w:rsidRPr="00B7266B">
        <w:rPr>
          <w:b/>
          <w:bCs/>
          <w:color w:val="000000" w:themeColor="text1"/>
        </w:rPr>
        <w:t>3. Определите время возникновения философии:</w:t>
      </w:r>
    </w:p>
    <w:p w:rsidR="00B7266B" w:rsidRPr="00B7266B" w:rsidRDefault="00B7266B" w:rsidP="00417E6B">
      <w:pPr>
        <w:pStyle w:val="ab"/>
        <w:numPr>
          <w:ilvl w:val="0"/>
          <w:numId w:val="12"/>
        </w:numPr>
        <w:spacing w:after="0"/>
        <w:ind w:left="0" w:hanging="357"/>
        <w:jc w:val="both"/>
        <w:rPr>
          <w:color w:val="000000" w:themeColor="text1"/>
        </w:rPr>
      </w:pPr>
      <w:r w:rsidRPr="00B7266B">
        <w:rPr>
          <w:color w:val="000000" w:themeColor="text1"/>
        </w:rPr>
        <w:t xml:space="preserve">середина </w:t>
      </w:r>
      <w:r w:rsidRPr="00B7266B">
        <w:rPr>
          <w:color w:val="000000" w:themeColor="text1"/>
          <w:lang w:val="en-US"/>
        </w:rPr>
        <w:t>III</w:t>
      </w:r>
      <w:r w:rsidRPr="00B7266B">
        <w:rPr>
          <w:color w:val="000000" w:themeColor="text1"/>
        </w:rPr>
        <w:t xml:space="preserve"> тысячелетия до н.э.</w:t>
      </w:r>
    </w:p>
    <w:p w:rsidR="00B7266B" w:rsidRPr="00B7266B" w:rsidRDefault="00B7266B" w:rsidP="00417E6B">
      <w:pPr>
        <w:pStyle w:val="ab"/>
        <w:numPr>
          <w:ilvl w:val="0"/>
          <w:numId w:val="12"/>
        </w:numPr>
        <w:spacing w:after="0"/>
        <w:ind w:left="0" w:hanging="357"/>
        <w:jc w:val="both"/>
        <w:rPr>
          <w:color w:val="000000" w:themeColor="text1"/>
        </w:rPr>
      </w:pPr>
      <w:r w:rsidRPr="00B7266B">
        <w:rPr>
          <w:color w:val="000000" w:themeColor="text1"/>
        </w:rPr>
        <w:t>VII-</w:t>
      </w:r>
      <w:r w:rsidRPr="00B7266B">
        <w:rPr>
          <w:color w:val="000000" w:themeColor="text1"/>
          <w:lang w:val="en-US"/>
        </w:rPr>
        <w:t>VI</w:t>
      </w:r>
      <w:r w:rsidRPr="00B7266B">
        <w:rPr>
          <w:color w:val="000000" w:themeColor="text1"/>
        </w:rPr>
        <w:t xml:space="preserve"> </w:t>
      </w:r>
      <w:proofErr w:type="spellStart"/>
      <w:r w:rsidRPr="00B7266B">
        <w:rPr>
          <w:color w:val="000000" w:themeColor="text1"/>
        </w:rPr>
        <w:t>в.в</w:t>
      </w:r>
      <w:proofErr w:type="spellEnd"/>
      <w:r w:rsidRPr="00B7266B">
        <w:rPr>
          <w:color w:val="000000" w:themeColor="text1"/>
        </w:rPr>
        <w:t>. до н.э.</w:t>
      </w:r>
    </w:p>
    <w:p w:rsidR="00B7266B" w:rsidRPr="00B7266B" w:rsidRDefault="00B7266B" w:rsidP="00417E6B">
      <w:pPr>
        <w:pStyle w:val="ab"/>
        <w:numPr>
          <w:ilvl w:val="0"/>
          <w:numId w:val="12"/>
        </w:numPr>
        <w:spacing w:after="0"/>
        <w:ind w:left="0" w:hanging="357"/>
        <w:jc w:val="both"/>
        <w:rPr>
          <w:color w:val="000000" w:themeColor="text1"/>
        </w:rPr>
      </w:pPr>
      <w:r w:rsidRPr="00B7266B">
        <w:rPr>
          <w:color w:val="000000" w:themeColor="text1"/>
          <w:lang w:val="en-US"/>
        </w:rPr>
        <w:t>XVII</w:t>
      </w:r>
      <w:r w:rsidRPr="00B7266B">
        <w:rPr>
          <w:color w:val="000000" w:themeColor="text1"/>
        </w:rPr>
        <w:t>-Х</w:t>
      </w:r>
      <w:r w:rsidRPr="00B7266B">
        <w:rPr>
          <w:color w:val="000000" w:themeColor="text1"/>
          <w:lang w:val="en-US"/>
        </w:rPr>
        <w:t>VIII</w:t>
      </w:r>
      <w:r w:rsidRPr="00B7266B">
        <w:rPr>
          <w:color w:val="000000" w:themeColor="text1"/>
        </w:rPr>
        <w:t xml:space="preserve"> </w:t>
      </w:r>
      <w:proofErr w:type="spellStart"/>
      <w:r w:rsidRPr="00B7266B">
        <w:rPr>
          <w:color w:val="000000" w:themeColor="text1"/>
        </w:rPr>
        <w:t>в.в</w:t>
      </w:r>
      <w:proofErr w:type="spellEnd"/>
      <w:r w:rsidRPr="00B7266B">
        <w:rPr>
          <w:color w:val="000000" w:themeColor="text1"/>
        </w:rPr>
        <w:t xml:space="preserve">. </w:t>
      </w:r>
    </w:p>
    <w:p w:rsidR="00B7266B" w:rsidRPr="00B7266B" w:rsidRDefault="00B7266B" w:rsidP="00417E6B">
      <w:pPr>
        <w:pStyle w:val="ab"/>
        <w:numPr>
          <w:ilvl w:val="0"/>
          <w:numId w:val="12"/>
        </w:numPr>
        <w:spacing w:after="0"/>
        <w:ind w:left="0" w:hanging="357"/>
        <w:jc w:val="both"/>
        <w:rPr>
          <w:color w:val="000000" w:themeColor="text1"/>
        </w:rPr>
      </w:pPr>
      <w:r w:rsidRPr="00B7266B">
        <w:rPr>
          <w:color w:val="000000" w:themeColor="text1"/>
          <w:lang w:val="en-US"/>
        </w:rPr>
        <w:t>V</w:t>
      </w:r>
      <w:r w:rsidRPr="00B7266B">
        <w:rPr>
          <w:color w:val="000000" w:themeColor="text1"/>
        </w:rPr>
        <w:t>-</w:t>
      </w:r>
      <w:r w:rsidRPr="00B7266B">
        <w:rPr>
          <w:color w:val="000000" w:themeColor="text1"/>
          <w:lang w:val="en-US"/>
        </w:rPr>
        <w:t>XV</w:t>
      </w:r>
      <w:r w:rsidRPr="00B7266B">
        <w:rPr>
          <w:color w:val="000000" w:themeColor="text1"/>
        </w:rPr>
        <w:t xml:space="preserve"> </w:t>
      </w:r>
      <w:proofErr w:type="spellStart"/>
      <w:r w:rsidRPr="00B7266B">
        <w:rPr>
          <w:color w:val="000000" w:themeColor="text1"/>
        </w:rPr>
        <w:t>в.в</w:t>
      </w:r>
      <w:proofErr w:type="spellEnd"/>
      <w:r w:rsidRPr="00B7266B">
        <w:rPr>
          <w:color w:val="000000" w:themeColor="text1"/>
        </w:rPr>
        <w:t>.</w:t>
      </w:r>
    </w:p>
    <w:p w:rsidR="00B7266B" w:rsidRPr="00B7266B" w:rsidRDefault="00B7266B" w:rsidP="00B7266B">
      <w:pPr>
        <w:jc w:val="both"/>
        <w:rPr>
          <w:b/>
          <w:color w:val="000000" w:themeColor="text1"/>
          <w:sz w:val="24"/>
          <w:szCs w:val="24"/>
        </w:rPr>
      </w:pPr>
      <w:r w:rsidRPr="00B7266B">
        <w:rPr>
          <w:b/>
          <w:color w:val="000000" w:themeColor="text1"/>
          <w:sz w:val="24"/>
          <w:szCs w:val="24"/>
        </w:rPr>
        <w:t>4. Основы бытия, проблемы познания, назначение человека и его положение в мире изучает:</w:t>
      </w:r>
    </w:p>
    <w:p w:rsidR="00B7266B" w:rsidRPr="00B7266B" w:rsidRDefault="00B7266B" w:rsidP="00417E6B">
      <w:pPr>
        <w:pStyle w:val="aa"/>
        <w:numPr>
          <w:ilvl w:val="0"/>
          <w:numId w:val="1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w:t>
      </w:r>
    </w:p>
    <w:p w:rsidR="00B7266B" w:rsidRPr="00B7266B" w:rsidRDefault="00B7266B" w:rsidP="00417E6B">
      <w:pPr>
        <w:pStyle w:val="aa"/>
        <w:numPr>
          <w:ilvl w:val="0"/>
          <w:numId w:val="1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онтология</w:t>
      </w:r>
    </w:p>
    <w:p w:rsidR="00B7266B" w:rsidRPr="00B7266B" w:rsidRDefault="00B7266B" w:rsidP="00417E6B">
      <w:pPr>
        <w:pStyle w:val="aa"/>
        <w:numPr>
          <w:ilvl w:val="0"/>
          <w:numId w:val="1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гносеология</w:t>
      </w:r>
    </w:p>
    <w:p w:rsidR="00B7266B" w:rsidRPr="00B7266B" w:rsidRDefault="00B7266B" w:rsidP="00417E6B">
      <w:pPr>
        <w:pStyle w:val="aa"/>
        <w:numPr>
          <w:ilvl w:val="0"/>
          <w:numId w:val="1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этика</w:t>
      </w:r>
    </w:p>
    <w:p w:rsidR="00B7266B" w:rsidRPr="00B7266B" w:rsidRDefault="00B7266B" w:rsidP="00B7266B">
      <w:pPr>
        <w:pStyle w:val="35"/>
        <w:spacing w:after="0"/>
        <w:contextualSpacing/>
        <w:jc w:val="both"/>
        <w:rPr>
          <w:b/>
          <w:color w:val="000000" w:themeColor="text1"/>
          <w:sz w:val="24"/>
          <w:szCs w:val="24"/>
        </w:rPr>
      </w:pPr>
      <w:r w:rsidRPr="00B7266B">
        <w:rPr>
          <w:b/>
          <w:color w:val="000000" w:themeColor="text1"/>
          <w:sz w:val="24"/>
          <w:szCs w:val="24"/>
        </w:rPr>
        <w:t>5. Мировоззренческая форма общественного сознания, рационально обосновывающая предельные основания бытия, включая общество и право:</w:t>
      </w:r>
    </w:p>
    <w:p w:rsidR="00B7266B" w:rsidRPr="00B7266B" w:rsidRDefault="00B7266B" w:rsidP="00417E6B">
      <w:pPr>
        <w:pStyle w:val="35"/>
        <w:widowControl/>
        <w:numPr>
          <w:ilvl w:val="0"/>
          <w:numId w:val="1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история</w:t>
      </w:r>
    </w:p>
    <w:p w:rsidR="00B7266B" w:rsidRPr="00B7266B" w:rsidRDefault="00B7266B" w:rsidP="00417E6B">
      <w:pPr>
        <w:pStyle w:val="35"/>
        <w:widowControl/>
        <w:numPr>
          <w:ilvl w:val="0"/>
          <w:numId w:val="14"/>
        </w:numPr>
        <w:autoSpaceDE/>
        <w:autoSpaceDN/>
        <w:adjustRightInd/>
        <w:spacing w:after="0"/>
        <w:ind w:left="0"/>
        <w:jc w:val="both"/>
        <w:rPr>
          <w:b/>
          <w:bCs/>
          <w:color w:val="000000" w:themeColor="text1"/>
          <w:sz w:val="24"/>
          <w:szCs w:val="24"/>
        </w:rPr>
      </w:pPr>
      <w:r w:rsidRPr="00B7266B">
        <w:rPr>
          <w:color w:val="000000" w:themeColor="text1"/>
          <w:sz w:val="24"/>
          <w:szCs w:val="24"/>
        </w:rPr>
        <w:t>философия</w:t>
      </w:r>
    </w:p>
    <w:p w:rsidR="00B7266B" w:rsidRPr="00B7266B" w:rsidRDefault="00B7266B" w:rsidP="00417E6B">
      <w:pPr>
        <w:pStyle w:val="35"/>
        <w:widowControl/>
        <w:numPr>
          <w:ilvl w:val="0"/>
          <w:numId w:val="14"/>
        </w:numPr>
        <w:autoSpaceDE/>
        <w:autoSpaceDN/>
        <w:adjustRightInd/>
        <w:spacing w:after="0"/>
        <w:ind w:left="0"/>
        <w:jc w:val="both"/>
        <w:rPr>
          <w:b/>
          <w:bCs/>
          <w:color w:val="000000" w:themeColor="text1"/>
          <w:sz w:val="24"/>
          <w:szCs w:val="24"/>
        </w:rPr>
      </w:pPr>
      <w:r w:rsidRPr="00B7266B">
        <w:rPr>
          <w:color w:val="000000" w:themeColor="text1"/>
          <w:sz w:val="24"/>
          <w:szCs w:val="24"/>
        </w:rPr>
        <w:t>социология</w:t>
      </w:r>
    </w:p>
    <w:p w:rsidR="00B7266B" w:rsidRPr="00B7266B" w:rsidRDefault="00B7266B" w:rsidP="00417E6B">
      <w:pPr>
        <w:pStyle w:val="35"/>
        <w:widowControl/>
        <w:numPr>
          <w:ilvl w:val="0"/>
          <w:numId w:val="1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культурология</w:t>
      </w:r>
    </w:p>
    <w:p w:rsidR="00B7266B" w:rsidRPr="00B7266B" w:rsidRDefault="00B7266B" w:rsidP="00B7266B">
      <w:pPr>
        <w:contextualSpacing/>
        <w:jc w:val="both"/>
        <w:rPr>
          <w:color w:val="000000" w:themeColor="text1"/>
          <w:sz w:val="24"/>
          <w:szCs w:val="24"/>
        </w:rPr>
      </w:pPr>
      <w:r w:rsidRPr="00B7266B">
        <w:rPr>
          <w:b/>
          <w:bCs/>
          <w:color w:val="000000" w:themeColor="text1"/>
          <w:sz w:val="24"/>
          <w:szCs w:val="24"/>
        </w:rPr>
        <w:t>6. Мировоззренческая функция философии состоит в том, что:</w:t>
      </w:r>
    </w:p>
    <w:p w:rsidR="00B7266B" w:rsidRPr="00B7266B" w:rsidRDefault="00B7266B" w:rsidP="00417E6B">
      <w:pPr>
        <w:pStyle w:val="aa"/>
        <w:numPr>
          <w:ilvl w:val="0"/>
          <w:numId w:val="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осуществляет рефлексию современной ей культуры</w:t>
      </w:r>
    </w:p>
    <w:p w:rsidR="00B7266B" w:rsidRPr="00B7266B" w:rsidRDefault="00B7266B" w:rsidP="00417E6B">
      <w:pPr>
        <w:pStyle w:val="aa"/>
        <w:numPr>
          <w:ilvl w:val="0"/>
          <w:numId w:val="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направляет деятельность людей на борьбу с недостатками существующего строя</w:t>
      </w:r>
    </w:p>
    <w:p w:rsidR="00B7266B" w:rsidRPr="00B7266B" w:rsidRDefault="00B7266B" w:rsidP="00417E6B">
      <w:pPr>
        <w:pStyle w:val="aa"/>
        <w:numPr>
          <w:ilvl w:val="0"/>
          <w:numId w:val="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способствует улучшению характеров людей</w:t>
      </w:r>
    </w:p>
    <w:p w:rsidR="00B7266B" w:rsidRPr="00B7266B" w:rsidRDefault="00B7266B" w:rsidP="00417E6B">
      <w:pPr>
        <w:pStyle w:val="aa"/>
        <w:numPr>
          <w:ilvl w:val="0"/>
          <w:numId w:val="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помогает человеку понять самого себя, своё место в мире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7. Мировоззрение – это:</w:t>
      </w:r>
    </w:p>
    <w:p w:rsidR="00B7266B" w:rsidRPr="00B7266B" w:rsidRDefault="00B7266B" w:rsidP="00417E6B">
      <w:pPr>
        <w:pStyle w:val="aa"/>
        <w:numPr>
          <w:ilvl w:val="0"/>
          <w:numId w:val="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совокупность знаний, которыми обладает человек</w:t>
      </w:r>
    </w:p>
    <w:p w:rsidR="00B7266B" w:rsidRPr="00B7266B" w:rsidRDefault="00B7266B" w:rsidP="00417E6B">
      <w:pPr>
        <w:pStyle w:val="aa"/>
        <w:numPr>
          <w:ilvl w:val="0"/>
          <w:numId w:val="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совокупность взглядов, оценок, эмоций, характеризующих отношение человека к миру и к самому себе</w:t>
      </w:r>
    </w:p>
    <w:p w:rsidR="00B7266B" w:rsidRPr="00B7266B" w:rsidRDefault="00B7266B" w:rsidP="00417E6B">
      <w:pPr>
        <w:pStyle w:val="aa"/>
        <w:numPr>
          <w:ilvl w:val="0"/>
          <w:numId w:val="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отражение человеческим сознанием тех общественных отношений, которые объективно существуют в обществе</w:t>
      </w:r>
    </w:p>
    <w:p w:rsidR="00B7266B" w:rsidRPr="00B7266B" w:rsidRDefault="00B7266B" w:rsidP="00417E6B">
      <w:pPr>
        <w:pStyle w:val="aa"/>
        <w:numPr>
          <w:ilvl w:val="0"/>
          <w:numId w:val="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система адекватных предпочтений зрелой личности</w:t>
      </w:r>
    </w:p>
    <w:p w:rsidR="00B7266B" w:rsidRPr="00B7266B" w:rsidRDefault="00B7266B" w:rsidP="00B7266B">
      <w:pPr>
        <w:rPr>
          <w:color w:val="000000" w:themeColor="text1"/>
          <w:sz w:val="24"/>
          <w:szCs w:val="24"/>
        </w:rPr>
      </w:pPr>
      <w:r w:rsidRPr="00B7266B">
        <w:rPr>
          <w:b/>
          <w:bCs/>
          <w:color w:val="000000" w:themeColor="text1"/>
          <w:sz w:val="24"/>
          <w:szCs w:val="24"/>
        </w:rPr>
        <w:t>8. Какой смы</w:t>
      </w:r>
      <w:proofErr w:type="gramStart"/>
      <w:r w:rsidRPr="00B7266B">
        <w:rPr>
          <w:b/>
          <w:bCs/>
          <w:color w:val="000000" w:themeColor="text1"/>
          <w:sz w:val="24"/>
          <w:szCs w:val="24"/>
        </w:rPr>
        <w:t>сл вкл</w:t>
      </w:r>
      <w:proofErr w:type="gramEnd"/>
      <w:r w:rsidRPr="00B7266B">
        <w:rPr>
          <w:b/>
          <w:bCs/>
          <w:color w:val="000000" w:themeColor="text1"/>
          <w:sz w:val="24"/>
          <w:szCs w:val="24"/>
        </w:rPr>
        <w:t>адывал Г. Гегель в утверждение о том, что «философия есть эпоха, схваченная мыслью»?</w:t>
      </w:r>
    </w:p>
    <w:p w:rsidR="00B7266B" w:rsidRPr="00B7266B" w:rsidRDefault="00B7266B" w:rsidP="00417E6B">
      <w:pPr>
        <w:pStyle w:val="aa"/>
        <w:numPr>
          <w:ilvl w:val="0"/>
          <w:numId w:val="17"/>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ход истории зависит от направленности мышления философов</w:t>
      </w:r>
    </w:p>
    <w:p w:rsidR="00B7266B" w:rsidRPr="00B7266B" w:rsidRDefault="00B7266B" w:rsidP="00417E6B">
      <w:pPr>
        <w:pStyle w:val="aa"/>
        <w:numPr>
          <w:ilvl w:val="0"/>
          <w:numId w:val="17"/>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должна решать конкретные задачи, стоящие пред обществом в данное время</w:t>
      </w:r>
    </w:p>
    <w:p w:rsidR="00B7266B" w:rsidRPr="00B7266B" w:rsidRDefault="00B7266B" w:rsidP="00417E6B">
      <w:pPr>
        <w:pStyle w:val="aa"/>
        <w:numPr>
          <w:ilvl w:val="0"/>
          <w:numId w:val="17"/>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призвана отражать особенности эпохи, выражать дух времени</w:t>
      </w:r>
    </w:p>
    <w:p w:rsidR="00B7266B" w:rsidRPr="00B7266B" w:rsidRDefault="00B7266B" w:rsidP="00417E6B">
      <w:pPr>
        <w:pStyle w:val="aa"/>
        <w:numPr>
          <w:ilvl w:val="0"/>
          <w:numId w:val="17"/>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мышление философов определяется социально-экономическими условиями того общества, в котором они живут</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9. Определяющим признаком религиозного мировоззрения является:</w:t>
      </w:r>
    </w:p>
    <w:p w:rsidR="00B7266B" w:rsidRPr="00B7266B" w:rsidRDefault="00B7266B" w:rsidP="00417E6B">
      <w:pPr>
        <w:pStyle w:val="aa"/>
        <w:numPr>
          <w:ilvl w:val="0"/>
          <w:numId w:val="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вера в единого бога-творца</w:t>
      </w:r>
    </w:p>
    <w:p w:rsidR="00B7266B" w:rsidRPr="00B7266B" w:rsidRDefault="00B7266B" w:rsidP="00417E6B">
      <w:pPr>
        <w:pStyle w:val="aa"/>
        <w:numPr>
          <w:ilvl w:val="0"/>
          <w:numId w:val="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отрицание человеческой свободы, вера в то, что все поступки изначально определены богом</w:t>
      </w:r>
    </w:p>
    <w:p w:rsidR="00B7266B" w:rsidRPr="00B7266B" w:rsidRDefault="00B7266B" w:rsidP="00417E6B">
      <w:pPr>
        <w:pStyle w:val="aa"/>
        <w:numPr>
          <w:ilvl w:val="0"/>
          <w:numId w:val="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презрительное отношение к достижениям науки, отрицание их достоверности</w:t>
      </w:r>
    </w:p>
    <w:p w:rsidR="00B7266B" w:rsidRPr="00B7266B" w:rsidRDefault="00B7266B" w:rsidP="00417E6B">
      <w:pPr>
        <w:pStyle w:val="aa"/>
        <w:numPr>
          <w:ilvl w:val="0"/>
          <w:numId w:val="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вера в сверхъестественные, потусторонние силы, обладающие возможностью влиять на ход событий в мире</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10. Направление, отрицающее существование Бога, называется:</w:t>
      </w:r>
    </w:p>
    <w:p w:rsidR="00B7266B" w:rsidRPr="00B7266B" w:rsidRDefault="00B7266B" w:rsidP="00417E6B">
      <w:pPr>
        <w:pStyle w:val="aa"/>
        <w:numPr>
          <w:ilvl w:val="0"/>
          <w:numId w:val="1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атеизм</w:t>
      </w:r>
    </w:p>
    <w:p w:rsidR="00B7266B" w:rsidRPr="00B7266B" w:rsidRDefault="00B7266B" w:rsidP="00417E6B">
      <w:pPr>
        <w:pStyle w:val="aa"/>
        <w:numPr>
          <w:ilvl w:val="0"/>
          <w:numId w:val="1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скептицизм</w:t>
      </w:r>
    </w:p>
    <w:p w:rsidR="00B7266B" w:rsidRPr="00B7266B" w:rsidRDefault="00B7266B" w:rsidP="00417E6B">
      <w:pPr>
        <w:pStyle w:val="aa"/>
        <w:numPr>
          <w:ilvl w:val="0"/>
          <w:numId w:val="1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агностицизм</w:t>
      </w:r>
    </w:p>
    <w:p w:rsidR="00B7266B" w:rsidRPr="00B7266B" w:rsidRDefault="00B7266B" w:rsidP="00417E6B">
      <w:pPr>
        <w:pStyle w:val="aa"/>
        <w:numPr>
          <w:ilvl w:val="0"/>
          <w:numId w:val="1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неотомизм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11. Что характерно для </w:t>
      </w:r>
      <w:proofErr w:type="spellStart"/>
      <w:r w:rsidRPr="00B7266B">
        <w:rPr>
          <w:b/>
          <w:bCs/>
          <w:color w:val="000000" w:themeColor="text1"/>
          <w:sz w:val="24"/>
          <w:szCs w:val="24"/>
        </w:rPr>
        <w:t>эпистемной</w:t>
      </w:r>
      <w:proofErr w:type="spellEnd"/>
      <w:r w:rsidRPr="00B7266B">
        <w:rPr>
          <w:b/>
          <w:bCs/>
          <w:color w:val="000000" w:themeColor="text1"/>
          <w:sz w:val="24"/>
          <w:szCs w:val="24"/>
        </w:rPr>
        <w:t xml:space="preserve"> линии в философии?</w:t>
      </w:r>
    </w:p>
    <w:p w:rsidR="00B7266B" w:rsidRPr="00B7266B" w:rsidRDefault="00B7266B" w:rsidP="00417E6B">
      <w:pPr>
        <w:pStyle w:val="aa"/>
        <w:numPr>
          <w:ilvl w:val="0"/>
          <w:numId w:val="2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понимание философии в качестве высшей науки</w:t>
      </w:r>
    </w:p>
    <w:p w:rsidR="00B7266B" w:rsidRPr="00B7266B" w:rsidRDefault="00B7266B" w:rsidP="00417E6B">
      <w:pPr>
        <w:pStyle w:val="aa"/>
        <w:numPr>
          <w:ilvl w:val="0"/>
          <w:numId w:val="2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отождествление философии с теологией </w:t>
      </w:r>
    </w:p>
    <w:p w:rsidR="00B7266B" w:rsidRPr="00B7266B" w:rsidRDefault="00B7266B" w:rsidP="00417E6B">
      <w:pPr>
        <w:pStyle w:val="aa"/>
        <w:numPr>
          <w:ilvl w:val="0"/>
          <w:numId w:val="2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утверждение в качестве субстанции только одного начала</w:t>
      </w:r>
    </w:p>
    <w:p w:rsidR="00B7266B" w:rsidRPr="00B7266B" w:rsidRDefault="00B7266B" w:rsidP="00417E6B">
      <w:pPr>
        <w:pStyle w:val="aa"/>
        <w:numPr>
          <w:ilvl w:val="0"/>
          <w:numId w:val="2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рассмотрение действительности как постоянно развивающейся</w:t>
      </w:r>
    </w:p>
    <w:p w:rsidR="00B7266B" w:rsidRPr="00B7266B" w:rsidRDefault="00B7266B" w:rsidP="00B7266B">
      <w:pPr>
        <w:pStyle w:val="ab"/>
        <w:spacing w:after="0"/>
        <w:ind w:left="0"/>
        <w:contextualSpacing/>
        <w:rPr>
          <w:color w:val="000000" w:themeColor="text1"/>
        </w:rPr>
      </w:pPr>
      <w:r w:rsidRPr="00B7266B">
        <w:rPr>
          <w:b/>
          <w:bCs/>
          <w:color w:val="000000" w:themeColor="text1"/>
        </w:rPr>
        <w:t>12. Онтология – это:</w:t>
      </w:r>
    </w:p>
    <w:p w:rsidR="00B7266B" w:rsidRPr="00B7266B" w:rsidRDefault="00B7266B" w:rsidP="00417E6B">
      <w:pPr>
        <w:pStyle w:val="ab"/>
        <w:numPr>
          <w:ilvl w:val="0"/>
          <w:numId w:val="21"/>
        </w:numPr>
        <w:spacing w:after="0"/>
        <w:ind w:left="0"/>
        <w:contextualSpacing/>
        <w:jc w:val="both"/>
        <w:rPr>
          <w:color w:val="000000" w:themeColor="text1"/>
        </w:rPr>
      </w:pPr>
      <w:r w:rsidRPr="00B7266B">
        <w:rPr>
          <w:color w:val="000000" w:themeColor="text1"/>
        </w:rPr>
        <w:t>учение о всеобщей обусловленности явлений</w:t>
      </w:r>
    </w:p>
    <w:p w:rsidR="00B7266B" w:rsidRPr="00B7266B" w:rsidRDefault="00B7266B" w:rsidP="00417E6B">
      <w:pPr>
        <w:pStyle w:val="ab"/>
        <w:numPr>
          <w:ilvl w:val="0"/>
          <w:numId w:val="21"/>
        </w:numPr>
        <w:spacing w:after="0"/>
        <w:ind w:left="0"/>
        <w:jc w:val="both"/>
        <w:rPr>
          <w:color w:val="000000" w:themeColor="text1"/>
        </w:rPr>
      </w:pPr>
      <w:r w:rsidRPr="00B7266B">
        <w:rPr>
          <w:color w:val="000000" w:themeColor="text1"/>
        </w:rPr>
        <w:t>учение о сущности и природе науки</w:t>
      </w:r>
    </w:p>
    <w:p w:rsidR="00B7266B" w:rsidRPr="00B7266B" w:rsidRDefault="00B7266B" w:rsidP="00417E6B">
      <w:pPr>
        <w:pStyle w:val="ab"/>
        <w:numPr>
          <w:ilvl w:val="0"/>
          <w:numId w:val="21"/>
        </w:numPr>
        <w:spacing w:after="0"/>
        <w:ind w:left="0"/>
        <w:jc w:val="both"/>
        <w:rPr>
          <w:color w:val="000000" w:themeColor="text1"/>
        </w:rPr>
      </w:pPr>
      <w:r w:rsidRPr="00B7266B">
        <w:rPr>
          <w:color w:val="000000" w:themeColor="text1"/>
        </w:rPr>
        <w:t>учение о бытии, о его фундаментальных принципах</w:t>
      </w:r>
    </w:p>
    <w:p w:rsidR="00B7266B" w:rsidRPr="00B7266B" w:rsidRDefault="00B7266B" w:rsidP="00417E6B">
      <w:pPr>
        <w:pStyle w:val="ab"/>
        <w:numPr>
          <w:ilvl w:val="0"/>
          <w:numId w:val="21"/>
        </w:numPr>
        <w:spacing w:after="0"/>
        <w:ind w:left="0"/>
        <w:jc w:val="both"/>
        <w:rPr>
          <w:color w:val="000000" w:themeColor="text1"/>
        </w:rPr>
      </w:pPr>
      <w:r w:rsidRPr="00B7266B">
        <w:rPr>
          <w:color w:val="000000" w:themeColor="text1"/>
        </w:rPr>
        <w:t>учение о правильных формах мышления</w:t>
      </w:r>
    </w:p>
    <w:p w:rsidR="00B7266B" w:rsidRPr="00B7266B" w:rsidRDefault="00B7266B" w:rsidP="00B7266B">
      <w:pPr>
        <w:pStyle w:val="ab"/>
        <w:spacing w:after="0"/>
        <w:ind w:left="0"/>
        <w:rPr>
          <w:b/>
          <w:bCs/>
          <w:color w:val="000000" w:themeColor="text1"/>
        </w:rPr>
      </w:pPr>
      <w:r w:rsidRPr="00B7266B">
        <w:rPr>
          <w:b/>
          <w:bCs/>
          <w:color w:val="000000" w:themeColor="text1"/>
        </w:rPr>
        <w:t>13. Гносеология – это:</w:t>
      </w:r>
    </w:p>
    <w:p w:rsidR="00B7266B" w:rsidRPr="00B7266B" w:rsidRDefault="00B7266B" w:rsidP="00417E6B">
      <w:pPr>
        <w:pStyle w:val="ab"/>
        <w:numPr>
          <w:ilvl w:val="0"/>
          <w:numId w:val="22"/>
        </w:numPr>
        <w:spacing w:after="0"/>
        <w:ind w:left="0"/>
        <w:jc w:val="both"/>
        <w:rPr>
          <w:color w:val="000000" w:themeColor="text1"/>
        </w:rPr>
      </w:pPr>
      <w:r w:rsidRPr="00B7266B">
        <w:rPr>
          <w:color w:val="000000" w:themeColor="text1"/>
        </w:rPr>
        <w:t>учение о развитии и функционировании науки</w:t>
      </w:r>
    </w:p>
    <w:p w:rsidR="00B7266B" w:rsidRPr="00B7266B" w:rsidRDefault="00B7266B" w:rsidP="00417E6B">
      <w:pPr>
        <w:pStyle w:val="ab"/>
        <w:numPr>
          <w:ilvl w:val="0"/>
          <w:numId w:val="22"/>
        </w:numPr>
        <w:spacing w:after="0"/>
        <w:ind w:left="0"/>
        <w:jc w:val="both"/>
        <w:rPr>
          <w:color w:val="000000" w:themeColor="text1"/>
        </w:rPr>
      </w:pPr>
      <w:r w:rsidRPr="00B7266B">
        <w:rPr>
          <w:color w:val="000000" w:themeColor="text1"/>
        </w:rPr>
        <w:t>учение о природе, сущности познания</w:t>
      </w:r>
    </w:p>
    <w:p w:rsidR="00B7266B" w:rsidRPr="00B7266B" w:rsidRDefault="00B7266B" w:rsidP="00417E6B">
      <w:pPr>
        <w:pStyle w:val="ab"/>
        <w:numPr>
          <w:ilvl w:val="0"/>
          <w:numId w:val="22"/>
        </w:numPr>
        <w:spacing w:after="0"/>
        <w:ind w:left="0"/>
        <w:jc w:val="both"/>
        <w:rPr>
          <w:color w:val="000000" w:themeColor="text1"/>
        </w:rPr>
      </w:pPr>
      <w:r w:rsidRPr="00B7266B">
        <w:rPr>
          <w:color w:val="000000" w:themeColor="text1"/>
        </w:rPr>
        <w:t>учение о логических формах и законах мышления</w:t>
      </w:r>
    </w:p>
    <w:p w:rsidR="00B7266B" w:rsidRPr="00B7266B" w:rsidRDefault="00B7266B" w:rsidP="00417E6B">
      <w:pPr>
        <w:pStyle w:val="ab"/>
        <w:numPr>
          <w:ilvl w:val="0"/>
          <w:numId w:val="22"/>
        </w:numPr>
        <w:spacing w:after="0"/>
        <w:ind w:left="0"/>
        <w:contextualSpacing/>
        <w:jc w:val="both"/>
        <w:rPr>
          <w:color w:val="000000" w:themeColor="text1"/>
        </w:rPr>
      </w:pPr>
      <w:r w:rsidRPr="00B7266B">
        <w:rPr>
          <w:color w:val="000000" w:themeColor="text1"/>
        </w:rPr>
        <w:t>учение о сущности мира, его устройстве</w:t>
      </w:r>
    </w:p>
    <w:p w:rsidR="00B7266B" w:rsidRPr="00B7266B" w:rsidRDefault="00B7266B" w:rsidP="00B7266B">
      <w:pPr>
        <w:contextualSpacing/>
        <w:jc w:val="both"/>
        <w:rPr>
          <w:b/>
          <w:bCs/>
          <w:color w:val="000000" w:themeColor="text1"/>
          <w:sz w:val="24"/>
          <w:szCs w:val="24"/>
        </w:rPr>
      </w:pPr>
      <w:r w:rsidRPr="00B7266B">
        <w:rPr>
          <w:b/>
          <w:bCs/>
          <w:color w:val="000000" w:themeColor="text1"/>
          <w:sz w:val="24"/>
          <w:szCs w:val="24"/>
        </w:rPr>
        <w:t>14. Антропология – это:</w:t>
      </w:r>
    </w:p>
    <w:p w:rsidR="00B7266B" w:rsidRPr="00B7266B" w:rsidRDefault="00B7266B" w:rsidP="00417E6B">
      <w:pPr>
        <w:pStyle w:val="ab"/>
        <w:numPr>
          <w:ilvl w:val="0"/>
          <w:numId w:val="23"/>
        </w:numPr>
        <w:spacing w:after="0"/>
        <w:ind w:left="0"/>
        <w:jc w:val="both"/>
        <w:rPr>
          <w:color w:val="000000" w:themeColor="text1"/>
        </w:rPr>
      </w:pPr>
      <w:r w:rsidRPr="00B7266B">
        <w:rPr>
          <w:color w:val="000000" w:themeColor="text1"/>
        </w:rPr>
        <w:t>учение о развитии и всеобщей взаимосвязи</w:t>
      </w:r>
    </w:p>
    <w:p w:rsidR="00B7266B" w:rsidRPr="00B7266B" w:rsidRDefault="00B7266B" w:rsidP="00417E6B">
      <w:pPr>
        <w:pStyle w:val="ab"/>
        <w:numPr>
          <w:ilvl w:val="0"/>
          <w:numId w:val="23"/>
        </w:numPr>
        <w:spacing w:after="0"/>
        <w:ind w:left="0"/>
        <w:jc w:val="both"/>
        <w:rPr>
          <w:color w:val="000000" w:themeColor="text1"/>
        </w:rPr>
      </w:pPr>
      <w:r w:rsidRPr="00B7266B">
        <w:rPr>
          <w:color w:val="000000" w:themeColor="text1"/>
        </w:rPr>
        <w:t>учение о человеке</w:t>
      </w:r>
    </w:p>
    <w:p w:rsidR="00B7266B" w:rsidRPr="00B7266B" w:rsidRDefault="00B7266B" w:rsidP="00417E6B">
      <w:pPr>
        <w:pStyle w:val="ab"/>
        <w:numPr>
          <w:ilvl w:val="0"/>
          <w:numId w:val="23"/>
        </w:numPr>
        <w:spacing w:after="0"/>
        <w:ind w:left="0"/>
        <w:jc w:val="both"/>
        <w:rPr>
          <w:color w:val="000000" w:themeColor="text1"/>
        </w:rPr>
      </w:pPr>
      <w:r w:rsidRPr="00B7266B">
        <w:rPr>
          <w:color w:val="000000" w:themeColor="text1"/>
        </w:rPr>
        <w:t>наука о поведении животных в естественных условиях</w:t>
      </w:r>
    </w:p>
    <w:p w:rsidR="00B7266B" w:rsidRPr="00B7266B" w:rsidRDefault="00B7266B" w:rsidP="00417E6B">
      <w:pPr>
        <w:pStyle w:val="ab"/>
        <w:numPr>
          <w:ilvl w:val="0"/>
          <w:numId w:val="23"/>
        </w:numPr>
        <w:spacing w:after="0"/>
        <w:ind w:left="0"/>
        <w:contextualSpacing/>
        <w:jc w:val="both"/>
        <w:rPr>
          <w:color w:val="000000" w:themeColor="text1"/>
        </w:rPr>
      </w:pPr>
      <w:r w:rsidRPr="00B7266B">
        <w:rPr>
          <w:color w:val="000000" w:themeColor="text1"/>
        </w:rPr>
        <w:t>философское учение об обществе</w:t>
      </w:r>
    </w:p>
    <w:p w:rsidR="00B7266B" w:rsidRPr="00B7266B" w:rsidRDefault="00B7266B" w:rsidP="00B7266B">
      <w:pPr>
        <w:pStyle w:val="ab"/>
        <w:spacing w:after="0"/>
        <w:ind w:left="0"/>
        <w:contextualSpacing/>
        <w:rPr>
          <w:b/>
          <w:bCs/>
          <w:color w:val="000000" w:themeColor="text1"/>
        </w:rPr>
      </w:pPr>
      <w:r w:rsidRPr="00B7266B">
        <w:rPr>
          <w:b/>
          <w:bCs/>
          <w:color w:val="000000" w:themeColor="text1"/>
        </w:rPr>
        <w:t>15. Аксиология – это</w:t>
      </w:r>
    </w:p>
    <w:p w:rsidR="00B7266B" w:rsidRPr="00B7266B" w:rsidRDefault="00B7266B" w:rsidP="00417E6B">
      <w:pPr>
        <w:pStyle w:val="ab"/>
        <w:numPr>
          <w:ilvl w:val="0"/>
          <w:numId w:val="24"/>
        </w:numPr>
        <w:spacing w:after="0"/>
        <w:ind w:left="0"/>
        <w:contextualSpacing/>
        <w:jc w:val="both"/>
        <w:rPr>
          <w:color w:val="000000" w:themeColor="text1"/>
        </w:rPr>
      </w:pPr>
      <w:r w:rsidRPr="00B7266B">
        <w:rPr>
          <w:color w:val="000000" w:themeColor="text1"/>
        </w:rPr>
        <w:t>учение о ценностях</w:t>
      </w:r>
    </w:p>
    <w:p w:rsidR="00B7266B" w:rsidRPr="00B7266B" w:rsidRDefault="00B7266B" w:rsidP="00417E6B">
      <w:pPr>
        <w:pStyle w:val="ab"/>
        <w:numPr>
          <w:ilvl w:val="0"/>
          <w:numId w:val="24"/>
        </w:numPr>
        <w:spacing w:after="0"/>
        <w:ind w:left="0"/>
        <w:jc w:val="both"/>
        <w:rPr>
          <w:color w:val="000000" w:themeColor="text1"/>
        </w:rPr>
      </w:pPr>
      <w:r w:rsidRPr="00B7266B">
        <w:rPr>
          <w:color w:val="000000" w:themeColor="text1"/>
        </w:rPr>
        <w:t>учение о развитии</w:t>
      </w:r>
    </w:p>
    <w:p w:rsidR="00B7266B" w:rsidRPr="00B7266B" w:rsidRDefault="00B7266B" w:rsidP="00417E6B">
      <w:pPr>
        <w:pStyle w:val="ab"/>
        <w:numPr>
          <w:ilvl w:val="0"/>
          <w:numId w:val="24"/>
        </w:numPr>
        <w:spacing w:after="0"/>
        <w:ind w:left="0"/>
        <w:jc w:val="both"/>
        <w:rPr>
          <w:color w:val="000000" w:themeColor="text1"/>
        </w:rPr>
      </w:pPr>
      <w:r w:rsidRPr="00B7266B">
        <w:rPr>
          <w:color w:val="000000" w:themeColor="text1"/>
        </w:rPr>
        <w:t>теория справедливости</w:t>
      </w:r>
    </w:p>
    <w:p w:rsidR="00B7266B" w:rsidRPr="00B7266B" w:rsidRDefault="00B7266B" w:rsidP="00417E6B">
      <w:pPr>
        <w:pStyle w:val="ab"/>
        <w:numPr>
          <w:ilvl w:val="0"/>
          <w:numId w:val="24"/>
        </w:numPr>
        <w:spacing w:after="0"/>
        <w:ind w:left="0"/>
        <w:contextualSpacing/>
        <w:jc w:val="both"/>
        <w:rPr>
          <w:color w:val="000000" w:themeColor="text1"/>
        </w:rPr>
      </w:pPr>
      <w:r w:rsidRPr="00B7266B">
        <w:rPr>
          <w:color w:val="000000" w:themeColor="text1"/>
        </w:rPr>
        <w:t>теория о превосходстве одних групп людей над другими</w:t>
      </w:r>
    </w:p>
    <w:p w:rsidR="00B7266B" w:rsidRPr="00B7266B" w:rsidRDefault="00B7266B" w:rsidP="00B7266B">
      <w:pPr>
        <w:pStyle w:val="ab"/>
        <w:spacing w:after="0"/>
        <w:ind w:left="0"/>
        <w:contextualSpacing/>
        <w:rPr>
          <w:color w:val="000000" w:themeColor="text1"/>
        </w:rPr>
      </w:pPr>
      <w:r w:rsidRPr="00B7266B">
        <w:rPr>
          <w:b/>
          <w:bCs/>
          <w:color w:val="000000" w:themeColor="text1"/>
        </w:rPr>
        <w:lastRenderedPageBreak/>
        <w:t>16. Этика – это:</w:t>
      </w:r>
    </w:p>
    <w:p w:rsidR="00B7266B" w:rsidRPr="00B7266B" w:rsidRDefault="00B7266B" w:rsidP="00417E6B">
      <w:pPr>
        <w:pStyle w:val="aa"/>
        <w:numPr>
          <w:ilvl w:val="0"/>
          <w:numId w:val="25"/>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учение о развитии</w:t>
      </w:r>
    </w:p>
    <w:p w:rsidR="00B7266B" w:rsidRPr="00B7266B" w:rsidRDefault="00B7266B" w:rsidP="00417E6B">
      <w:pPr>
        <w:pStyle w:val="aa"/>
        <w:numPr>
          <w:ilvl w:val="0"/>
          <w:numId w:val="25"/>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учение о бытии</w:t>
      </w:r>
    </w:p>
    <w:p w:rsidR="00B7266B" w:rsidRPr="00B7266B" w:rsidRDefault="00B7266B" w:rsidP="00417E6B">
      <w:pPr>
        <w:pStyle w:val="aa"/>
        <w:numPr>
          <w:ilvl w:val="0"/>
          <w:numId w:val="25"/>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теория о нравственном превосходстве одних людей над другими</w:t>
      </w:r>
    </w:p>
    <w:p w:rsidR="00B7266B" w:rsidRPr="00B7266B" w:rsidRDefault="00B7266B" w:rsidP="00417E6B">
      <w:pPr>
        <w:pStyle w:val="aa"/>
        <w:numPr>
          <w:ilvl w:val="0"/>
          <w:numId w:val="25"/>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учение о морали и нравственных ценностях</w:t>
      </w:r>
    </w:p>
    <w:p w:rsidR="00B7266B" w:rsidRPr="00B7266B" w:rsidRDefault="00B7266B" w:rsidP="00B7266B">
      <w:pPr>
        <w:pStyle w:val="ab"/>
        <w:spacing w:after="0"/>
        <w:ind w:left="0"/>
        <w:rPr>
          <w:b/>
          <w:bCs/>
          <w:color w:val="000000" w:themeColor="text1"/>
        </w:rPr>
      </w:pPr>
      <w:r w:rsidRPr="00B7266B">
        <w:rPr>
          <w:b/>
          <w:bCs/>
          <w:color w:val="000000" w:themeColor="text1"/>
        </w:rPr>
        <w:t>17. Раздел философии, в котором разрабатываются проблемы познания</w:t>
      </w:r>
    </w:p>
    <w:p w:rsidR="00B7266B" w:rsidRPr="00B7266B" w:rsidRDefault="00B7266B" w:rsidP="00417E6B">
      <w:pPr>
        <w:pStyle w:val="ab"/>
        <w:numPr>
          <w:ilvl w:val="0"/>
          <w:numId w:val="26"/>
        </w:numPr>
        <w:spacing w:after="0"/>
        <w:ind w:left="0"/>
        <w:jc w:val="both"/>
        <w:rPr>
          <w:color w:val="000000" w:themeColor="text1"/>
        </w:rPr>
      </w:pPr>
      <w:r w:rsidRPr="00B7266B">
        <w:rPr>
          <w:color w:val="000000" w:themeColor="text1"/>
        </w:rPr>
        <w:t>эстетика</w:t>
      </w:r>
    </w:p>
    <w:p w:rsidR="00B7266B" w:rsidRPr="00B7266B" w:rsidRDefault="00B7266B" w:rsidP="00417E6B">
      <w:pPr>
        <w:pStyle w:val="ab"/>
        <w:numPr>
          <w:ilvl w:val="0"/>
          <w:numId w:val="26"/>
        </w:numPr>
        <w:spacing w:after="0"/>
        <w:ind w:left="0"/>
        <w:jc w:val="both"/>
        <w:rPr>
          <w:color w:val="000000" w:themeColor="text1"/>
        </w:rPr>
      </w:pPr>
      <w:r w:rsidRPr="00B7266B">
        <w:rPr>
          <w:color w:val="000000" w:themeColor="text1"/>
        </w:rPr>
        <w:t>этика</w:t>
      </w:r>
    </w:p>
    <w:p w:rsidR="00B7266B" w:rsidRPr="00B7266B" w:rsidRDefault="00B7266B" w:rsidP="00417E6B">
      <w:pPr>
        <w:pStyle w:val="ab"/>
        <w:numPr>
          <w:ilvl w:val="0"/>
          <w:numId w:val="26"/>
        </w:numPr>
        <w:spacing w:after="0"/>
        <w:ind w:left="0"/>
        <w:jc w:val="both"/>
        <w:rPr>
          <w:color w:val="000000" w:themeColor="text1"/>
        </w:rPr>
      </w:pPr>
      <w:r w:rsidRPr="00B7266B">
        <w:rPr>
          <w:color w:val="000000" w:themeColor="text1"/>
        </w:rPr>
        <w:t>онтология</w:t>
      </w:r>
    </w:p>
    <w:p w:rsidR="00B7266B" w:rsidRPr="00B7266B" w:rsidRDefault="00B7266B" w:rsidP="00417E6B">
      <w:pPr>
        <w:pStyle w:val="ab"/>
        <w:numPr>
          <w:ilvl w:val="0"/>
          <w:numId w:val="26"/>
        </w:numPr>
        <w:spacing w:after="0"/>
        <w:ind w:left="0"/>
        <w:jc w:val="both"/>
        <w:rPr>
          <w:color w:val="000000" w:themeColor="text1"/>
        </w:rPr>
      </w:pPr>
      <w:r w:rsidRPr="00B7266B">
        <w:rPr>
          <w:color w:val="000000" w:themeColor="text1"/>
        </w:rPr>
        <w:t>гносеология</w:t>
      </w:r>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 xml:space="preserve">18. Согласно марксистской философии, суть основного вопроса философии состоит </w:t>
      </w:r>
      <w:proofErr w:type="gramStart"/>
      <w:r w:rsidRPr="00B7266B">
        <w:rPr>
          <w:b/>
          <w:color w:val="000000" w:themeColor="text1"/>
          <w:sz w:val="24"/>
          <w:szCs w:val="24"/>
        </w:rPr>
        <w:t>в</w:t>
      </w:r>
      <w:proofErr w:type="gramEnd"/>
      <w:r w:rsidRPr="00B7266B">
        <w:rPr>
          <w:b/>
          <w:color w:val="000000" w:themeColor="text1"/>
          <w:sz w:val="24"/>
          <w:szCs w:val="24"/>
        </w:rPr>
        <w:t>:</w:t>
      </w:r>
    </w:p>
    <w:p w:rsidR="00B7266B" w:rsidRPr="00B7266B" w:rsidRDefault="00B7266B" w:rsidP="00417E6B">
      <w:pPr>
        <w:pStyle w:val="ab"/>
        <w:numPr>
          <w:ilvl w:val="0"/>
          <w:numId w:val="27"/>
        </w:numPr>
        <w:spacing w:after="0"/>
        <w:ind w:left="0"/>
        <w:jc w:val="both"/>
        <w:rPr>
          <w:color w:val="000000" w:themeColor="text1"/>
        </w:rPr>
      </w:pPr>
      <w:proofErr w:type="gramStart"/>
      <w:r w:rsidRPr="00B7266B">
        <w:rPr>
          <w:color w:val="000000" w:themeColor="text1"/>
        </w:rPr>
        <w:t>отношении</w:t>
      </w:r>
      <w:proofErr w:type="gramEnd"/>
      <w:r w:rsidRPr="00B7266B">
        <w:rPr>
          <w:color w:val="000000" w:themeColor="text1"/>
        </w:rPr>
        <w:t xml:space="preserve"> сознания к материи</w:t>
      </w:r>
    </w:p>
    <w:p w:rsidR="00B7266B" w:rsidRPr="00B7266B" w:rsidRDefault="00B7266B" w:rsidP="00417E6B">
      <w:pPr>
        <w:pStyle w:val="ab"/>
        <w:numPr>
          <w:ilvl w:val="0"/>
          <w:numId w:val="27"/>
        </w:numPr>
        <w:spacing w:after="0"/>
        <w:ind w:left="0"/>
        <w:jc w:val="both"/>
        <w:rPr>
          <w:color w:val="000000" w:themeColor="text1"/>
        </w:rPr>
      </w:pPr>
      <w:proofErr w:type="gramStart"/>
      <w:r w:rsidRPr="00B7266B">
        <w:rPr>
          <w:color w:val="000000" w:themeColor="text1"/>
        </w:rPr>
        <w:t>смысле</w:t>
      </w:r>
      <w:proofErr w:type="gramEnd"/>
      <w:r w:rsidRPr="00B7266B">
        <w:rPr>
          <w:color w:val="000000" w:themeColor="text1"/>
        </w:rPr>
        <w:t xml:space="preserve"> жизни</w:t>
      </w:r>
    </w:p>
    <w:p w:rsidR="00B7266B" w:rsidRPr="00B7266B" w:rsidRDefault="00B7266B" w:rsidP="00417E6B">
      <w:pPr>
        <w:pStyle w:val="ab"/>
        <w:numPr>
          <w:ilvl w:val="0"/>
          <w:numId w:val="27"/>
        </w:numPr>
        <w:spacing w:after="0"/>
        <w:ind w:left="0"/>
        <w:jc w:val="both"/>
        <w:rPr>
          <w:color w:val="000000" w:themeColor="text1"/>
        </w:rPr>
      </w:pPr>
      <w:r w:rsidRPr="00B7266B">
        <w:rPr>
          <w:color w:val="000000" w:themeColor="text1"/>
        </w:rPr>
        <w:t xml:space="preserve">соотношении </w:t>
      </w:r>
      <w:proofErr w:type="gramStart"/>
      <w:r w:rsidRPr="00B7266B">
        <w:rPr>
          <w:color w:val="000000" w:themeColor="text1"/>
        </w:rPr>
        <w:t>природного</w:t>
      </w:r>
      <w:proofErr w:type="gramEnd"/>
      <w:r w:rsidRPr="00B7266B">
        <w:rPr>
          <w:color w:val="000000" w:themeColor="text1"/>
        </w:rPr>
        <w:t xml:space="preserve"> и социального миров</w:t>
      </w:r>
    </w:p>
    <w:p w:rsidR="00B7266B" w:rsidRDefault="00B7266B" w:rsidP="00417E6B">
      <w:pPr>
        <w:pStyle w:val="35"/>
        <w:widowControl/>
        <w:numPr>
          <w:ilvl w:val="0"/>
          <w:numId w:val="27"/>
        </w:numPr>
        <w:autoSpaceDE/>
        <w:autoSpaceDN/>
        <w:adjustRightInd/>
        <w:spacing w:after="0"/>
        <w:ind w:left="0"/>
        <w:jc w:val="both"/>
        <w:rPr>
          <w:b/>
          <w:bCs/>
          <w:color w:val="000000" w:themeColor="text1"/>
          <w:sz w:val="24"/>
          <w:szCs w:val="24"/>
        </w:rPr>
      </w:pPr>
      <w:r w:rsidRPr="00B7266B">
        <w:rPr>
          <w:color w:val="000000" w:themeColor="text1"/>
          <w:sz w:val="24"/>
          <w:szCs w:val="24"/>
        </w:rPr>
        <w:t xml:space="preserve">движущих </w:t>
      </w:r>
      <w:proofErr w:type="gramStart"/>
      <w:r w:rsidRPr="00B7266B">
        <w:rPr>
          <w:color w:val="000000" w:themeColor="text1"/>
          <w:sz w:val="24"/>
          <w:szCs w:val="24"/>
        </w:rPr>
        <w:t>силах</w:t>
      </w:r>
      <w:proofErr w:type="gramEnd"/>
      <w:r w:rsidRPr="00B7266B">
        <w:rPr>
          <w:color w:val="000000" w:themeColor="text1"/>
          <w:sz w:val="24"/>
          <w:szCs w:val="24"/>
        </w:rPr>
        <w:t xml:space="preserve"> развития общества</w:t>
      </w:r>
    </w:p>
    <w:p w:rsidR="00B7266B" w:rsidRPr="00B7266B" w:rsidRDefault="00B7266B" w:rsidP="00B7266B">
      <w:pPr>
        <w:pStyle w:val="35"/>
        <w:widowControl/>
        <w:autoSpaceDE/>
        <w:autoSpaceDN/>
        <w:adjustRightInd/>
        <w:spacing w:after="0"/>
        <w:jc w:val="both"/>
        <w:rPr>
          <w:b/>
          <w:bCs/>
          <w:color w:val="000000" w:themeColor="text1"/>
          <w:sz w:val="24"/>
          <w:szCs w:val="24"/>
        </w:rPr>
      </w:pPr>
      <w:r w:rsidRPr="00B7266B">
        <w:rPr>
          <w:b/>
          <w:color w:val="000000" w:themeColor="text1"/>
          <w:sz w:val="24"/>
          <w:szCs w:val="24"/>
        </w:rPr>
        <w:t>19. Для идеализма характерно утверждение:</w:t>
      </w:r>
    </w:p>
    <w:p w:rsidR="00B7266B" w:rsidRPr="00B7266B" w:rsidRDefault="00B7266B" w:rsidP="00417E6B">
      <w:pPr>
        <w:pStyle w:val="35"/>
        <w:widowControl/>
        <w:numPr>
          <w:ilvl w:val="0"/>
          <w:numId w:val="28"/>
        </w:numPr>
        <w:autoSpaceDE/>
        <w:autoSpaceDN/>
        <w:adjustRightInd/>
        <w:spacing w:after="0"/>
        <w:ind w:left="0"/>
        <w:jc w:val="both"/>
        <w:rPr>
          <w:b/>
          <w:bCs/>
          <w:color w:val="000000" w:themeColor="text1"/>
          <w:sz w:val="24"/>
          <w:szCs w:val="24"/>
        </w:rPr>
      </w:pPr>
      <w:r w:rsidRPr="00B7266B">
        <w:rPr>
          <w:color w:val="000000" w:themeColor="text1"/>
          <w:sz w:val="24"/>
          <w:szCs w:val="24"/>
        </w:rPr>
        <w:t>первично сознание, материя независимо от сознания не существует</w:t>
      </w:r>
    </w:p>
    <w:p w:rsidR="00B7266B" w:rsidRPr="00B7266B" w:rsidRDefault="00B7266B" w:rsidP="00417E6B">
      <w:pPr>
        <w:pStyle w:val="35"/>
        <w:widowControl/>
        <w:numPr>
          <w:ilvl w:val="0"/>
          <w:numId w:val="28"/>
        </w:numPr>
        <w:autoSpaceDE/>
        <w:autoSpaceDN/>
        <w:adjustRightInd/>
        <w:spacing w:after="0"/>
        <w:ind w:left="0"/>
        <w:jc w:val="both"/>
        <w:rPr>
          <w:b/>
          <w:bCs/>
          <w:color w:val="000000" w:themeColor="text1"/>
          <w:sz w:val="24"/>
          <w:szCs w:val="24"/>
        </w:rPr>
      </w:pPr>
      <w:r w:rsidRPr="00B7266B">
        <w:rPr>
          <w:color w:val="000000" w:themeColor="text1"/>
          <w:sz w:val="24"/>
          <w:szCs w:val="24"/>
        </w:rPr>
        <w:t>материя и сознание – два первоначала, существующие независимо друг от друга</w:t>
      </w:r>
    </w:p>
    <w:p w:rsidR="00B7266B" w:rsidRPr="00B7266B" w:rsidRDefault="00B7266B" w:rsidP="00417E6B">
      <w:pPr>
        <w:pStyle w:val="35"/>
        <w:widowControl/>
        <w:numPr>
          <w:ilvl w:val="0"/>
          <w:numId w:val="28"/>
        </w:numPr>
        <w:autoSpaceDE/>
        <w:autoSpaceDN/>
        <w:adjustRightInd/>
        <w:spacing w:after="0"/>
        <w:ind w:left="0"/>
        <w:jc w:val="both"/>
        <w:rPr>
          <w:b/>
          <w:bCs/>
          <w:color w:val="000000" w:themeColor="text1"/>
          <w:sz w:val="24"/>
          <w:szCs w:val="24"/>
        </w:rPr>
      </w:pPr>
      <w:r w:rsidRPr="00B7266B">
        <w:rPr>
          <w:color w:val="000000" w:themeColor="text1"/>
          <w:sz w:val="24"/>
          <w:szCs w:val="24"/>
        </w:rPr>
        <w:t>это строгая непротиворечивая система суждений о природе</w:t>
      </w:r>
    </w:p>
    <w:p w:rsidR="00B7266B" w:rsidRPr="00B7266B" w:rsidRDefault="00B7266B" w:rsidP="00417E6B">
      <w:pPr>
        <w:pStyle w:val="35"/>
        <w:widowControl/>
        <w:numPr>
          <w:ilvl w:val="0"/>
          <w:numId w:val="28"/>
        </w:numPr>
        <w:autoSpaceDE/>
        <w:autoSpaceDN/>
        <w:adjustRightInd/>
        <w:spacing w:after="0"/>
        <w:ind w:left="0"/>
        <w:jc w:val="both"/>
        <w:rPr>
          <w:b/>
          <w:bCs/>
          <w:color w:val="000000" w:themeColor="text1"/>
          <w:sz w:val="24"/>
          <w:szCs w:val="24"/>
        </w:rPr>
      </w:pPr>
      <w:r w:rsidRPr="00B7266B">
        <w:rPr>
          <w:color w:val="000000" w:themeColor="text1"/>
          <w:sz w:val="24"/>
          <w:szCs w:val="24"/>
        </w:rPr>
        <w:t>первично сознание, материя не существует</w:t>
      </w:r>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20. Для дуализма характерен тезис:</w:t>
      </w:r>
    </w:p>
    <w:p w:rsidR="00B7266B" w:rsidRPr="00B7266B" w:rsidRDefault="00B7266B" w:rsidP="00417E6B">
      <w:pPr>
        <w:pStyle w:val="35"/>
        <w:widowControl/>
        <w:numPr>
          <w:ilvl w:val="0"/>
          <w:numId w:val="29"/>
        </w:numPr>
        <w:autoSpaceDE/>
        <w:autoSpaceDN/>
        <w:adjustRightInd/>
        <w:spacing w:after="0"/>
        <w:ind w:left="0"/>
        <w:jc w:val="both"/>
        <w:rPr>
          <w:b/>
          <w:bCs/>
          <w:color w:val="000000" w:themeColor="text1"/>
          <w:sz w:val="24"/>
          <w:szCs w:val="24"/>
        </w:rPr>
      </w:pPr>
      <w:r w:rsidRPr="00B7266B">
        <w:rPr>
          <w:color w:val="000000" w:themeColor="text1"/>
          <w:sz w:val="24"/>
          <w:szCs w:val="24"/>
        </w:rPr>
        <w:t>первично сознание, материя независимо от сознания не существует</w:t>
      </w:r>
    </w:p>
    <w:p w:rsidR="00B7266B" w:rsidRPr="00B7266B" w:rsidRDefault="00B7266B" w:rsidP="00417E6B">
      <w:pPr>
        <w:pStyle w:val="35"/>
        <w:widowControl/>
        <w:numPr>
          <w:ilvl w:val="0"/>
          <w:numId w:val="29"/>
        </w:numPr>
        <w:autoSpaceDE/>
        <w:autoSpaceDN/>
        <w:adjustRightInd/>
        <w:spacing w:after="0"/>
        <w:ind w:left="0"/>
        <w:jc w:val="both"/>
        <w:rPr>
          <w:b/>
          <w:bCs/>
          <w:color w:val="000000" w:themeColor="text1"/>
          <w:sz w:val="24"/>
          <w:szCs w:val="24"/>
        </w:rPr>
      </w:pPr>
      <w:r w:rsidRPr="00B7266B">
        <w:rPr>
          <w:color w:val="000000" w:themeColor="text1"/>
          <w:sz w:val="24"/>
          <w:szCs w:val="24"/>
        </w:rPr>
        <w:t>материя и сознание – два первоначала, существующие независимо друг от друга</w:t>
      </w:r>
    </w:p>
    <w:p w:rsidR="00B7266B" w:rsidRPr="00B7266B" w:rsidRDefault="00B7266B" w:rsidP="00417E6B">
      <w:pPr>
        <w:pStyle w:val="35"/>
        <w:widowControl/>
        <w:numPr>
          <w:ilvl w:val="0"/>
          <w:numId w:val="29"/>
        </w:numPr>
        <w:autoSpaceDE/>
        <w:autoSpaceDN/>
        <w:adjustRightInd/>
        <w:spacing w:after="0"/>
        <w:ind w:left="0"/>
        <w:jc w:val="both"/>
        <w:rPr>
          <w:b/>
          <w:bCs/>
          <w:color w:val="000000" w:themeColor="text1"/>
          <w:sz w:val="24"/>
          <w:szCs w:val="24"/>
        </w:rPr>
      </w:pPr>
      <w:r w:rsidRPr="00B7266B">
        <w:rPr>
          <w:color w:val="000000" w:themeColor="text1"/>
          <w:sz w:val="24"/>
          <w:szCs w:val="24"/>
        </w:rPr>
        <w:t>это строгая непротиворечивая система суждений о природе</w:t>
      </w:r>
    </w:p>
    <w:p w:rsidR="00B7266B" w:rsidRPr="00B7266B" w:rsidRDefault="00B7266B" w:rsidP="00417E6B">
      <w:pPr>
        <w:pStyle w:val="35"/>
        <w:widowControl/>
        <w:numPr>
          <w:ilvl w:val="0"/>
          <w:numId w:val="29"/>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первично сознание, материя не существует</w:t>
      </w:r>
    </w:p>
    <w:p w:rsidR="00B7266B" w:rsidRPr="00B7266B" w:rsidRDefault="00B7266B" w:rsidP="00B7266B">
      <w:pPr>
        <w:contextualSpacing/>
        <w:jc w:val="both"/>
        <w:rPr>
          <w:b/>
          <w:bCs/>
          <w:color w:val="000000" w:themeColor="text1"/>
          <w:sz w:val="24"/>
          <w:szCs w:val="24"/>
        </w:rPr>
      </w:pPr>
      <w:r w:rsidRPr="00B7266B">
        <w:rPr>
          <w:b/>
          <w:bCs/>
          <w:color w:val="000000" w:themeColor="text1"/>
          <w:sz w:val="24"/>
          <w:szCs w:val="24"/>
        </w:rPr>
        <w:t>21. Кому принадлежит данное высказывание: «Я утверждаю, что никаких вещей нет. Мы просто привыкли говорить о вещах; на самом деле есть только мое мышление, есть только мое «Я» с присущими ему ощущениями. Материальный мир нам лишь кажется, это лишь определенный способ говорить о наших ощущениях»?</w:t>
      </w:r>
    </w:p>
    <w:p w:rsidR="00B7266B" w:rsidRPr="00B7266B" w:rsidRDefault="00B7266B" w:rsidP="00417E6B">
      <w:pPr>
        <w:pStyle w:val="aa"/>
        <w:numPr>
          <w:ilvl w:val="0"/>
          <w:numId w:val="3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материалисту</w:t>
      </w:r>
    </w:p>
    <w:p w:rsidR="00B7266B" w:rsidRPr="00B7266B" w:rsidRDefault="00B7266B" w:rsidP="00417E6B">
      <w:pPr>
        <w:pStyle w:val="aa"/>
        <w:numPr>
          <w:ilvl w:val="0"/>
          <w:numId w:val="3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объективному идеалисту</w:t>
      </w:r>
    </w:p>
    <w:p w:rsidR="00B7266B" w:rsidRPr="00B7266B" w:rsidRDefault="00B7266B" w:rsidP="00417E6B">
      <w:pPr>
        <w:pStyle w:val="aa"/>
        <w:numPr>
          <w:ilvl w:val="0"/>
          <w:numId w:val="3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дуалисту</w:t>
      </w:r>
    </w:p>
    <w:p w:rsidR="00B7266B" w:rsidRPr="00B7266B" w:rsidRDefault="00B7266B" w:rsidP="00417E6B">
      <w:pPr>
        <w:pStyle w:val="aa"/>
        <w:numPr>
          <w:ilvl w:val="0"/>
          <w:numId w:val="3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субъективному идеалисту</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22. О каком историческом типе мировоззрения идет здесь речь: «Это</w:t>
      </w:r>
      <w:proofErr w:type="gramStart"/>
      <w:r w:rsidRPr="00B7266B">
        <w:rPr>
          <w:b/>
          <w:bCs/>
          <w:color w:val="000000" w:themeColor="text1"/>
          <w:sz w:val="24"/>
          <w:szCs w:val="24"/>
        </w:rPr>
        <w:t xml:space="preserve"> -- </w:t>
      </w:r>
      <w:proofErr w:type="gramEnd"/>
      <w:r w:rsidRPr="00B7266B">
        <w:rPr>
          <w:b/>
          <w:bCs/>
          <w:color w:val="000000" w:themeColor="text1"/>
          <w:sz w:val="24"/>
          <w:szCs w:val="24"/>
        </w:rPr>
        <w:t>целостное миропонимание, в котором различные представления увязаны в единую образную картину мира, сочетающую в себе реальность и фантазию, естественное и сверхъестественное, знание и веру, мысль и эмоции»?</w:t>
      </w:r>
    </w:p>
    <w:p w:rsidR="00B7266B" w:rsidRPr="00B7266B" w:rsidRDefault="00B7266B" w:rsidP="00417E6B">
      <w:pPr>
        <w:pStyle w:val="aa"/>
        <w:numPr>
          <w:ilvl w:val="0"/>
          <w:numId w:val="31"/>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мифологии</w:t>
      </w:r>
    </w:p>
    <w:p w:rsidR="00B7266B" w:rsidRPr="00B7266B" w:rsidRDefault="00B7266B" w:rsidP="00417E6B">
      <w:pPr>
        <w:pStyle w:val="aa"/>
        <w:numPr>
          <w:ilvl w:val="0"/>
          <w:numId w:val="31"/>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религии</w:t>
      </w:r>
    </w:p>
    <w:p w:rsidR="00B7266B" w:rsidRPr="00B7266B" w:rsidRDefault="00B7266B" w:rsidP="00417E6B">
      <w:pPr>
        <w:pStyle w:val="aa"/>
        <w:numPr>
          <w:ilvl w:val="0"/>
          <w:numId w:val="31"/>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философии</w:t>
      </w:r>
    </w:p>
    <w:p w:rsidR="00B7266B" w:rsidRPr="00B7266B" w:rsidRDefault="00B7266B" w:rsidP="00417E6B">
      <w:pPr>
        <w:pStyle w:val="aa"/>
        <w:numPr>
          <w:ilvl w:val="0"/>
          <w:numId w:val="31"/>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науке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23. Некоторые христианские богословы утверждают, что весь мир. Вся Вселенная были созданы Богом за шесть дней, а сам Бог представляет собой бестелесный интеллект, </w:t>
      </w:r>
      <w:proofErr w:type="spellStart"/>
      <w:r w:rsidRPr="00B7266B">
        <w:rPr>
          <w:b/>
          <w:bCs/>
          <w:color w:val="000000" w:themeColor="text1"/>
          <w:sz w:val="24"/>
          <w:szCs w:val="24"/>
        </w:rPr>
        <w:t>всесовершеннейшую</w:t>
      </w:r>
      <w:proofErr w:type="spellEnd"/>
      <w:r w:rsidRPr="00B7266B">
        <w:rPr>
          <w:b/>
          <w:bCs/>
          <w:color w:val="000000" w:themeColor="text1"/>
          <w:sz w:val="24"/>
          <w:szCs w:val="24"/>
        </w:rPr>
        <w:t xml:space="preserve"> Личность. Какому философскому направлению соответствует такой взгляд на мир?</w:t>
      </w:r>
    </w:p>
    <w:p w:rsidR="00B7266B" w:rsidRPr="00B7266B" w:rsidRDefault="00B7266B" w:rsidP="00417E6B">
      <w:pPr>
        <w:pStyle w:val="aa"/>
        <w:numPr>
          <w:ilvl w:val="0"/>
          <w:numId w:val="32"/>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пантеизму</w:t>
      </w:r>
    </w:p>
    <w:p w:rsidR="00B7266B" w:rsidRPr="00B7266B" w:rsidRDefault="00B7266B" w:rsidP="00417E6B">
      <w:pPr>
        <w:pStyle w:val="aa"/>
        <w:numPr>
          <w:ilvl w:val="0"/>
          <w:numId w:val="32"/>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субъективному идеализму</w:t>
      </w:r>
    </w:p>
    <w:p w:rsidR="00B7266B" w:rsidRPr="00B7266B" w:rsidRDefault="00B7266B" w:rsidP="00417E6B">
      <w:pPr>
        <w:pStyle w:val="aa"/>
        <w:numPr>
          <w:ilvl w:val="0"/>
          <w:numId w:val="32"/>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объективному идеализму</w:t>
      </w:r>
    </w:p>
    <w:p w:rsidR="00B7266B" w:rsidRPr="00B7266B" w:rsidRDefault="00B7266B" w:rsidP="00417E6B">
      <w:pPr>
        <w:pStyle w:val="aa"/>
        <w:numPr>
          <w:ilvl w:val="0"/>
          <w:numId w:val="32"/>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вульгарному материализму</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24. С утверждением: «Мышление является таким же продуктом деятельности мозга, как желчь – продуктом деятельности печени» согласился бы представитель:</w:t>
      </w:r>
    </w:p>
    <w:p w:rsidR="00B7266B" w:rsidRPr="00B7266B" w:rsidRDefault="00B7266B" w:rsidP="00417E6B">
      <w:pPr>
        <w:pStyle w:val="aa"/>
        <w:numPr>
          <w:ilvl w:val="0"/>
          <w:numId w:val="3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метафизического материализма</w:t>
      </w:r>
    </w:p>
    <w:p w:rsidR="00B7266B" w:rsidRPr="00B7266B" w:rsidRDefault="00B7266B" w:rsidP="00417E6B">
      <w:pPr>
        <w:pStyle w:val="aa"/>
        <w:numPr>
          <w:ilvl w:val="0"/>
          <w:numId w:val="3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диалектического материализма</w:t>
      </w:r>
    </w:p>
    <w:p w:rsidR="00B7266B" w:rsidRPr="00B7266B" w:rsidRDefault="00B7266B" w:rsidP="00417E6B">
      <w:pPr>
        <w:pStyle w:val="aa"/>
        <w:numPr>
          <w:ilvl w:val="0"/>
          <w:numId w:val="3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вульгарного материализма</w:t>
      </w:r>
    </w:p>
    <w:p w:rsidR="00B7266B" w:rsidRPr="00B7266B" w:rsidRDefault="00B7266B" w:rsidP="00417E6B">
      <w:pPr>
        <w:pStyle w:val="aa"/>
        <w:numPr>
          <w:ilvl w:val="0"/>
          <w:numId w:val="3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естественнонаучного материализма</w:t>
      </w:r>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25. Агностицизм – это:</w:t>
      </w:r>
    </w:p>
    <w:p w:rsidR="00B7266B" w:rsidRPr="00B7266B" w:rsidRDefault="00B7266B" w:rsidP="00417E6B">
      <w:pPr>
        <w:pStyle w:val="ab"/>
        <w:numPr>
          <w:ilvl w:val="0"/>
          <w:numId w:val="34"/>
        </w:numPr>
        <w:spacing w:after="0"/>
        <w:ind w:left="0"/>
        <w:jc w:val="both"/>
        <w:rPr>
          <w:color w:val="000000" w:themeColor="text1"/>
        </w:rPr>
      </w:pPr>
      <w:r w:rsidRPr="00B7266B">
        <w:rPr>
          <w:color w:val="000000" w:themeColor="text1"/>
        </w:rPr>
        <w:t>учение, отрицающее познаваемость сущности объективного мира</w:t>
      </w:r>
    </w:p>
    <w:p w:rsidR="00B7266B" w:rsidRPr="00B7266B" w:rsidRDefault="00B7266B" w:rsidP="00417E6B">
      <w:pPr>
        <w:pStyle w:val="ab"/>
        <w:numPr>
          <w:ilvl w:val="0"/>
          <w:numId w:val="34"/>
        </w:numPr>
        <w:spacing w:after="0"/>
        <w:ind w:left="0"/>
        <w:jc w:val="both"/>
        <w:rPr>
          <w:color w:val="000000" w:themeColor="text1"/>
        </w:rPr>
      </w:pPr>
      <w:r w:rsidRPr="00B7266B">
        <w:rPr>
          <w:color w:val="000000" w:themeColor="text1"/>
        </w:rPr>
        <w:t>учение, постулирующее наличие потусторонних сил</w:t>
      </w:r>
    </w:p>
    <w:p w:rsidR="00B7266B" w:rsidRPr="00B7266B" w:rsidRDefault="00B7266B" w:rsidP="00417E6B">
      <w:pPr>
        <w:pStyle w:val="ab"/>
        <w:numPr>
          <w:ilvl w:val="0"/>
          <w:numId w:val="34"/>
        </w:numPr>
        <w:spacing w:after="0"/>
        <w:ind w:left="0"/>
        <w:jc w:val="both"/>
        <w:rPr>
          <w:color w:val="000000" w:themeColor="text1"/>
        </w:rPr>
      </w:pPr>
      <w:r w:rsidRPr="00B7266B">
        <w:rPr>
          <w:color w:val="000000" w:themeColor="text1"/>
        </w:rPr>
        <w:t>учение о развитии философских знаний</w:t>
      </w:r>
    </w:p>
    <w:p w:rsidR="00B7266B" w:rsidRPr="00B7266B" w:rsidRDefault="00B7266B" w:rsidP="00417E6B">
      <w:pPr>
        <w:pStyle w:val="35"/>
        <w:widowControl/>
        <w:numPr>
          <w:ilvl w:val="0"/>
          <w:numId w:val="3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учение о ценностях</w:t>
      </w:r>
    </w:p>
    <w:p w:rsidR="00B7266B" w:rsidRPr="00B7266B" w:rsidRDefault="00B7266B" w:rsidP="00B7266B">
      <w:pPr>
        <w:contextualSpacing/>
        <w:jc w:val="both"/>
        <w:rPr>
          <w:b/>
          <w:color w:val="000000" w:themeColor="text1"/>
          <w:sz w:val="24"/>
          <w:szCs w:val="24"/>
        </w:rPr>
      </w:pPr>
      <w:r w:rsidRPr="00B7266B">
        <w:rPr>
          <w:b/>
          <w:color w:val="000000" w:themeColor="text1"/>
          <w:sz w:val="24"/>
          <w:szCs w:val="24"/>
        </w:rPr>
        <w:t>26. Агностицизм – это:</w:t>
      </w:r>
    </w:p>
    <w:p w:rsidR="00B7266B" w:rsidRPr="00B7266B" w:rsidRDefault="00B7266B" w:rsidP="00417E6B">
      <w:pPr>
        <w:pStyle w:val="aa"/>
        <w:numPr>
          <w:ilvl w:val="0"/>
          <w:numId w:val="3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направление в теории познания, полагающее, что адекватное познание мира невозможно</w:t>
      </w:r>
    </w:p>
    <w:p w:rsidR="00B7266B" w:rsidRPr="00B7266B" w:rsidRDefault="00B7266B" w:rsidP="00417E6B">
      <w:pPr>
        <w:pStyle w:val="aa"/>
        <w:numPr>
          <w:ilvl w:val="0"/>
          <w:numId w:val="3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недоверие чувственному опыту</w:t>
      </w:r>
    </w:p>
    <w:p w:rsidR="00B7266B" w:rsidRPr="00B7266B" w:rsidRDefault="00B7266B" w:rsidP="00417E6B">
      <w:pPr>
        <w:pStyle w:val="aa"/>
        <w:numPr>
          <w:ilvl w:val="0"/>
          <w:numId w:val="3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философская позиция, рассматривающая все явления мира в их взаимной связи и развитии</w:t>
      </w:r>
    </w:p>
    <w:p w:rsidR="00B7266B" w:rsidRPr="00B7266B" w:rsidRDefault="00B7266B" w:rsidP="00417E6B">
      <w:pPr>
        <w:pStyle w:val="aa"/>
        <w:numPr>
          <w:ilvl w:val="0"/>
          <w:numId w:val="3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отрицание рациональных путей познания мира</w:t>
      </w:r>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27. Отрицают возможность познания мира:</w:t>
      </w:r>
    </w:p>
    <w:p w:rsidR="00B7266B" w:rsidRPr="00B7266B" w:rsidRDefault="00B7266B" w:rsidP="00417E6B">
      <w:pPr>
        <w:pStyle w:val="35"/>
        <w:widowControl/>
        <w:numPr>
          <w:ilvl w:val="0"/>
          <w:numId w:val="36"/>
        </w:numPr>
        <w:autoSpaceDE/>
        <w:autoSpaceDN/>
        <w:adjustRightInd/>
        <w:spacing w:after="0"/>
        <w:ind w:left="0"/>
        <w:jc w:val="both"/>
        <w:rPr>
          <w:b/>
          <w:bCs/>
          <w:color w:val="000000" w:themeColor="text1"/>
          <w:sz w:val="24"/>
          <w:szCs w:val="24"/>
        </w:rPr>
      </w:pPr>
      <w:r w:rsidRPr="00B7266B">
        <w:rPr>
          <w:color w:val="000000" w:themeColor="text1"/>
          <w:sz w:val="24"/>
          <w:szCs w:val="24"/>
        </w:rPr>
        <w:t>материалисты</w:t>
      </w:r>
    </w:p>
    <w:p w:rsidR="00B7266B" w:rsidRPr="00B7266B" w:rsidRDefault="00B7266B" w:rsidP="00417E6B">
      <w:pPr>
        <w:pStyle w:val="35"/>
        <w:widowControl/>
        <w:numPr>
          <w:ilvl w:val="0"/>
          <w:numId w:val="36"/>
        </w:numPr>
        <w:autoSpaceDE/>
        <w:autoSpaceDN/>
        <w:adjustRightInd/>
        <w:spacing w:after="0"/>
        <w:ind w:left="0"/>
        <w:jc w:val="both"/>
        <w:rPr>
          <w:b/>
          <w:bCs/>
          <w:color w:val="000000" w:themeColor="text1"/>
          <w:sz w:val="24"/>
          <w:szCs w:val="24"/>
        </w:rPr>
      </w:pPr>
      <w:r w:rsidRPr="00B7266B">
        <w:rPr>
          <w:color w:val="000000" w:themeColor="text1"/>
          <w:sz w:val="24"/>
          <w:szCs w:val="24"/>
        </w:rPr>
        <w:t>агностики</w:t>
      </w:r>
    </w:p>
    <w:p w:rsidR="00B7266B" w:rsidRPr="00B7266B" w:rsidRDefault="00B7266B" w:rsidP="00417E6B">
      <w:pPr>
        <w:pStyle w:val="35"/>
        <w:widowControl/>
        <w:numPr>
          <w:ilvl w:val="0"/>
          <w:numId w:val="36"/>
        </w:numPr>
        <w:autoSpaceDE/>
        <w:autoSpaceDN/>
        <w:adjustRightInd/>
        <w:spacing w:after="0"/>
        <w:ind w:left="0"/>
        <w:jc w:val="both"/>
        <w:rPr>
          <w:b/>
          <w:bCs/>
          <w:color w:val="000000" w:themeColor="text1"/>
          <w:sz w:val="24"/>
          <w:szCs w:val="24"/>
        </w:rPr>
      </w:pPr>
      <w:r w:rsidRPr="00B7266B">
        <w:rPr>
          <w:color w:val="000000" w:themeColor="text1"/>
          <w:sz w:val="24"/>
          <w:szCs w:val="24"/>
        </w:rPr>
        <w:t>догматики</w:t>
      </w:r>
    </w:p>
    <w:p w:rsidR="00B7266B" w:rsidRPr="00B7266B" w:rsidRDefault="00B7266B" w:rsidP="00417E6B">
      <w:pPr>
        <w:pStyle w:val="35"/>
        <w:widowControl/>
        <w:numPr>
          <w:ilvl w:val="0"/>
          <w:numId w:val="36"/>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позитивисты</w:t>
      </w:r>
    </w:p>
    <w:p w:rsidR="00B7266B" w:rsidRPr="00B7266B" w:rsidRDefault="00B7266B" w:rsidP="00B7266B">
      <w:pPr>
        <w:pStyle w:val="af0"/>
        <w:spacing w:after="0" w:line="240" w:lineRule="auto"/>
        <w:contextualSpacing/>
        <w:rPr>
          <w:b/>
          <w:color w:val="000000" w:themeColor="text1"/>
        </w:rPr>
      </w:pPr>
      <w:r w:rsidRPr="00B7266B">
        <w:rPr>
          <w:b/>
          <w:color w:val="000000" w:themeColor="text1"/>
        </w:rPr>
        <w:t>28. Направление западноевропейской философии, отрицающее познавательную ценность философии, наличие у неё собственного, самобытного предмета:</w:t>
      </w:r>
    </w:p>
    <w:p w:rsidR="00B7266B" w:rsidRPr="00B7266B" w:rsidRDefault="00B7266B" w:rsidP="00417E6B">
      <w:pPr>
        <w:pStyle w:val="aa"/>
        <w:numPr>
          <w:ilvl w:val="0"/>
          <w:numId w:val="3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жизни</w:t>
      </w:r>
    </w:p>
    <w:p w:rsidR="00B7266B" w:rsidRPr="00B7266B" w:rsidRDefault="00B7266B" w:rsidP="00417E6B">
      <w:pPr>
        <w:pStyle w:val="aa"/>
        <w:numPr>
          <w:ilvl w:val="0"/>
          <w:numId w:val="3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прагматизм</w:t>
      </w:r>
    </w:p>
    <w:p w:rsidR="00B7266B" w:rsidRPr="00B7266B" w:rsidRDefault="00B7266B" w:rsidP="00417E6B">
      <w:pPr>
        <w:pStyle w:val="aa"/>
        <w:numPr>
          <w:ilvl w:val="0"/>
          <w:numId w:val="3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неотомизм</w:t>
      </w:r>
    </w:p>
    <w:p w:rsidR="00B7266B" w:rsidRPr="00B7266B" w:rsidRDefault="00B7266B" w:rsidP="00417E6B">
      <w:pPr>
        <w:pStyle w:val="aa"/>
        <w:numPr>
          <w:ilvl w:val="0"/>
          <w:numId w:val="3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позитивизм</w:t>
      </w:r>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29. Какие из перечисленных понятий можно отнести к философским категориям?</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элементарная частица</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бытие</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гравитация</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субстанция</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молекула</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материя</w:t>
      </w:r>
    </w:p>
    <w:p w:rsidR="00B7266B" w:rsidRPr="00B7266B" w:rsidRDefault="00B7266B" w:rsidP="00417E6B">
      <w:pPr>
        <w:pStyle w:val="35"/>
        <w:widowControl/>
        <w:numPr>
          <w:ilvl w:val="0"/>
          <w:numId w:val="307"/>
        </w:numPr>
        <w:autoSpaceDE/>
        <w:autoSpaceDN/>
        <w:adjustRightInd/>
        <w:spacing w:after="0"/>
        <w:ind w:left="0"/>
        <w:jc w:val="both"/>
        <w:rPr>
          <w:b/>
          <w:color w:val="000000" w:themeColor="text1"/>
          <w:sz w:val="24"/>
          <w:szCs w:val="24"/>
        </w:rPr>
      </w:pPr>
      <w:r w:rsidRPr="00B7266B">
        <w:rPr>
          <w:color w:val="000000" w:themeColor="text1"/>
          <w:sz w:val="24"/>
          <w:szCs w:val="24"/>
        </w:rPr>
        <w:t>атом</w:t>
      </w:r>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30. Какое из перечисленных определений философии является первоначальным?</w:t>
      </w:r>
    </w:p>
    <w:p w:rsidR="00B7266B" w:rsidRPr="00B7266B" w:rsidRDefault="00B7266B" w:rsidP="00417E6B">
      <w:pPr>
        <w:pStyle w:val="35"/>
        <w:widowControl/>
        <w:numPr>
          <w:ilvl w:val="0"/>
          <w:numId w:val="308"/>
        </w:numPr>
        <w:autoSpaceDE/>
        <w:autoSpaceDN/>
        <w:adjustRightInd/>
        <w:spacing w:after="0"/>
        <w:ind w:left="0"/>
        <w:jc w:val="both"/>
        <w:rPr>
          <w:b/>
          <w:color w:val="000000" w:themeColor="text1"/>
          <w:sz w:val="24"/>
          <w:szCs w:val="24"/>
        </w:rPr>
      </w:pPr>
      <w:r w:rsidRPr="00B7266B">
        <w:rPr>
          <w:color w:val="000000" w:themeColor="text1"/>
          <w:sz w:val="24"/>
          <w:szCs w:val="24"/>
        </w:rPr>
        <w:t>учение о мудрости</w:t>
      </w:r>
    </w:p>
    <w:p w:rsidR="00B7266B" w:rsidRPr="00B7266B" w:rsidRDefault="00B7266B" w:rsidP="00417E6B">
      <w:pPr>
        <w:pStyle w:val="35"/>
        <w:widowControl/>
        <w:numPr>
          <w:ilvl w:val="0"/>
          <w:numId w:val="308"/>
        </w:numPr>
        <w:autoSpaceDE/>
        <w:autoSpaceDN/>
        <w:adjustRightInd/>
        <w:spacing w:after="0"/>
        <w:ind w:left="0"/>
        <w:jc w:val="both"/>
        <w:rPr>
          <w:b/>
          <w:color w:val="000000" w:themeColor="text1"/>
          <w:sz w:val="24"/>
          <w:szCs w:val="24"/>
        </w:rPr>
      </w:pPr>
      <w:r w:rsidRPr="00B7266B">
        <w:rPr>
          <w:color w:val="000000" w:themeColor="text1"/>
          <w:sz w:val="24"/>
          <w:szCs w:val="24"/>
        </w:rPr>
        <w:t>душа культуры</w:t>
      </w:r>
    </w:p>
    <w:p w:rsidR="00B7266B" w:rsidRPr="00B7266B" w:rsidRDefault="00B7266B" w:rsidP="00417E6B">
      <w:pPr>
        <w:pStyle w:val="35"/>
        <w:widowControl/>
        <w:numPr>
          <w:ilvl w:val="0"/>
          <w:numId w:val="308"/>
        </w:numPr>
        <w:autoSpaceDE/>
        <w:autoSpaceDN/>
        <w:adjustRightInd/>
        <w:spacing w:after="0"/>
        <w:ind w:left="0"/>
        <w:jc w:val="both"/>
        <w:rPr>
          <w:b/>
          <w:color w:val="000000" w:themeColor="text1"/>
          <w:sz w:val="24"/>
          <w:szCs w:val="24"/>
        </w:rPr>
      </w:pPr>
      <w:r w:rsidRPr="00B7266B">
        <w:rPr>
          <w:color w:val="000000" w:themeColor="text1"/>
          <w:sz w:val="24"/>
          <w:szCs w:val="24"/>
        </w:rPr>
        <w:t>любовь к мудрости</w:t>
      </w:r>
    </w:p>
    <w:p w:rsidR="00B7266B" w:rsidRPr="00B7266B" w:rsidRDefault="00B7266B" w:rsidP="00417E6B">
      <w:pPr>
        <w:pStyle w:val="35"/>
        <w:widowControl/>
        <w:numPr>
          <w:ilvl w:val="0"/>
          <w:numId w:val="308"/>
        </w:numPr>
        <w:autoSpaceDE/>
        <w:autoSpaceDN/>
        <w:adjustRightInd/>
        <w:spacing w:after="0"/>
        <w:ind w:left="0"/>
        <w:jc w:val="both"/>
        <w:rPr>
          <w:b/>
          <w:color w:val="000000" w:themeColor="text1"/>
          <w:sz w:val="24"/>
          <w:szCs w:val="24"/>
        </w:rPr>
      </w:pPr>
      <w:r w:rsidRPr="00B7266B">
        <w:rPr>
          <w:color w:val="000000" w:themeColor="text1"/>
          <w:sz w:val="24"/>
          <w:szCs w:val="24"/>
        </w:rPr>
        <w:t>идея совершенной мудрости</w:t>
      </w:r>
    </w:p>
    <w:p w:rsidR="00B7266B" w:rsidRPr="00B7266B" w:rsidRDefault="00B7266B" w:rsidP="00417E6B">
      <w:pPr>
        <w:pStyle w:val="35"/>
        <w:widowControl/>
        <w:numPr>
          <w:ilvl w:val="0"/>
          <w:numId w:val="308"/>
        </w:numPr>
        <w:autoSpaceDE/>
        <w:autoSpaceDN/>
        <w:adjustRightInd/>
        <w:spacing w:after="0"/>
        <w:ind w:left="0"/>
        <w:jc w:val="both"/>
        <w:rPr>
          <w:b/>
          <w:color w:val="000000" w:themeColor="text1"/>
          <w:sz w:val="24"/>
          <w:szCs w:val="24"/>
        </w:rPr>
      </w:pPr>
      <w:r w:rsidRPr="00B7266B">
        <w:rPr>
          <w:color w:val="000000" w:themeColor="text1"/>
          <w:sz w:val="24"/>
          <w:szCs w:val="24"/>
        </w:rPr>
        <w:t>форма мышления</w:t>
      </w:r>
    </w:p>
    <w:p w:rsidR="00B7266B" w:rsidRPr="00B7266B" w:rsidRDefault="00B7266B" w:rsidP="00417E6B">
      <w:pPr>
        <w:pStyle w:val="35"/>
        <w:widowControl/>
        <w:numPr>
          <w:ilvl w:val="0"/>
          <w:numId w:val="308"/>
        </w:numPr>
        <w:autoSpaceDE/>
        <w:autoSpaceDN/>
        <w:adjustRightInd/>
        <w:spacing w:after="0"/>
        <w:ind w:left="0"/>
        <w:jc w:val="both"/>
        <w:rPr>
          <w:b/>
          <w:color w:val="000000" w:themeColor="text1"/>
          <w:sz w:val="24"/>
          <w:szCs w:val="24"/>
        </w:rPr>
      </w:pPr>
      <w:r w:rsidRPr="00B7266B">
        <w:rPr>
          <w:color w:val="000000" w:themeColor="text1"/>
          <w:sz w:val="24"/>
          <w:szCs w:val="24"/>
        </w:rPr>
        <w:t xml:space="preserve">учение о </w:t>
      </w:r>
      <w:proofErr w:type="spellStart"/>
      <w:r w:rsidRPr="00B7266B">
        <w:rPr>
          <w:color w:val="000000" w:themeColor="text1"/>
          <w:sz w:val="24"/>
          <w:szCs w:val="24"/>
        </w:rPr>
        <w:t>первосущностях</w:t>
      </w:r>
      <w:proofErr w:type="spellEnd"/>
    </w:p>
    <w:p w:rsidR="00B7266B" w:rsidRPr="00B7266B" w:rsidRDefault="00B7266B" w:rsidP="00B7266B">
      <w:pPr>
        <w:pStyle w:val="35"/>
        <w:spacing w:after="0"/>
        <w:jc w:val="both"/>
        <w:rPr>
          <w:b/>
          <w:color w:val="000000" w:themeColor="text1"/>
          <w:sz w:val="24"/>
          <w:szCs w:val="24"/>
        </w:rPr>
      </w:pPr>
      <w:r w:rsidRPr="00B7266B">
        <w:rPr>
          <w:b/>
          <w:color w:val="000000" w:themeColor="text1"/>
          <w:sz w:val="24"/>
          <w:szCs w:val="24"/>
        </w:rPr>
        <w:t xml:space="preserve">32. </w:t>
      </w:r>
      <w:proofErr w:type="gramStart"/>
      <w:r w:rsidRPr="00B7266B">
        <w:rPr>
          <w:b/>
          <w:color w:val="000000" w:themeColor="text1"/>
          <w:sz w:val="24"/>
          <w:szCs w:val="24"/>
        </w:rPr>
        <w:t>Подчеркните</w:t>
      </w:r>
      <w:proofErr w:type="gramEnd"/>
      <w:r w:rsidRPr="00B7266B">
        <w:rPr>
          <w:b/>
          <w:color w:val="000000" w:themeColor="text1"/>
          <w:sz w:val="24"/>
          <w:szCs w:val="24"/>
        </w:rPr>
        <w:t xml:space="preserve"> какие предпосылки возникновения философии вы знаете?</w:t>
      </w:r>
    </w:p>
    <w:p w:rsidR="00B7266B" w:rsidRPr="00B7266B" w:rsidRDefault="00B7266B" w:rsidP="00417E6B">
      <w:pPr>
        <w:pStyle w:val="35"/>
        <w:widowControl/>
        <w:numPr>
          <w:ilvl w:val="0"/>
          <w:numId w:val="309"/>
        </w:numPr>
        <w:autoSpaceDE/>
        <w:autoSpaceDN/>
        <w:adjustRightInd/>
        <w:spacing w:after="0"/>
        <w:ind w:left="0"/>
        <w:jc w:val="both"/>
        <w:rPr>
          <w:b/>
          <w:color w:val="000000" w:themeColor="text1"/>
          <w:sz w:val="24"/>
          <w:szCs w:val="24"/>
        </w:rPr>
      </w:pPr>
      <w:r w:rsidRPr="00B7266B">
        <w:rPr>
          <w:color w:val="000000" w:themeColor="text1"/>
          <w:sz w:val="24"/>
          <w:szCs w:val="24"/>
        </w:rPr>
        <w:lastRenderedPageBreak/>
        <w:t>желание человека познать мир</w:t>
      </w:r>
    </w:p>
    <w:p w:rsidR="00B7266B" w:rsidRPr="00B7266B" w:rsidRDefault="00B7266B" w:rsidP="00417E6B">
      <w:pPr>
        <w:pStyle w:val="35"/>
        <w:widowControl/>
        <w:numPr>
          <w:ilvl w:val="0"/>
          <w:numId w:val="309"/>
        </w:numPr>
        <w:autoSpaceDE/>
        <w:autoSpaceDN/>
        <w:adjustRightInd/>
        <w:spacing w:after="0"/>
        <w:ind w:left="0"/>
        <w:jc w:val="both"/>
        <w:rPr>
          <w:b/>
          <w:color w:val="000000" w:themeColor="text1"/>
          <w:sz w:val="24"/>
          <w:szCs w:val="24"/>
        </w:rPr>
      </w:pPr>
      <w:r w:rsidRPr="00B7266B">
        <w:rPr>
          <w:color w:val="000000" w:themeColor="text1"/>
          <w:sz w:val="24"/>
          <w:szCs w:val="24"/>
        </w:rPr>
        <w:t>мифология</w:t>
      </w:r>
    </w:p>
    <w:p w:rsidR="00B7266B" w:rsidRPr="00B7266B" w:rsidRDefault="00B7266B" w:rsidP="00417E6B">
      <w:pPr>
        <w:pStyle w:val="35"/>
        <w:widowControl/>
        <w:numPr>
          <w:ilvl w:val="0"/>
          <w:numId w:val="309"/>
        </w:numPr>
        <w:autoSpaceDE/>
        <w:autoSpaceDN/>
        <w:adjustRightInd/>
        <w:spacing w:after="0"/>
        <w:ind w:left="0"/>
        <w:jc w:val="both"/>
        <w:rPr>
          <w:b/>
          <w:color w:val="000000" w:themeColor="text1"/>
          <w:sz w:val="24"/>
          <w:szCs w:val="24"/>
        </w:rPr>
      </w:pPr>
      <w:r w:rsidRPr="00B7266B">
        <w:rPr>
          <w:color w:val="000000" w:themeColor="text1"/>
          <w:sz w:val="24"/>
          <w:szCs w:val="24"/>
        </w:rPr>
        <w:t>борьба за выживание</w:t>
      </w:r>
    </w:p>
    <w:p w:rsidR="00B7266B" w:rsidRPr="00B7266B" w:rsidRDefault="00B7266B" w:rsidP="00417E6B">
      <w:pPr>
        <w:pStyle w:val="35"/>
        <w:widowControl/>
        <w:numPr>
          <w:ilvl w:val="0"/>
          <w:numId w:val="309"/>
        </w:numPr>
        <w:autoSpaceDE/>
        <w:autoSpaceDN/>
        <w:adjustRightInd/>
        <w:spacing w:after="0"/>
        <w:ind w:left="0"/>
        <w:jc w:val="both"/>
        <w:rPr>
          <w:b/>
          <w:color w:val="000000" w:themeColor="text1"/>
          <w:sz w:val="24"/>
          <w:szCs w:val="24"/>
        </w:rPr>
      </w:pPr>
      <w:r w:rsidRPr="00B7266B">
        <w:rPr>
          <w:color w:val="000000" w:themeColor="text1"/>
          <w:sz w:val="24"/>
          <w:szCs w:val="24"/>
        </w:rPr>
        <w:t>культура</w:t>
      </w:r>
    </w:p>
    <w:p w:rsidR="00B7266B" w:rsidRPr="00B7266B" w:rsidRDefault="00B7266B" w:rsidP="00417E6B">
      <w:pPr>
        <w:pStyle w:val="35"/>
        <w:widowControl/>
        <w:numPr>
          <w:ilvl w:val="0"/>
          <w:numId w:val="309"/>
        </w:numPr>
        <w:autoSpaceDE/>
        <w:autoSpaceDN/>
        <w:adjustRightInd/>
        <w:spacing w:after="0"/>
        <w:ind w:left="0"/>
        <w:jc w:val="both"/>
        <w:rPr>
          <w:b/>
          <w:color w:val="000000" w:themeColor="text1"/>
          <w:sz w:val="24"/>
          <w:szCs w:val="24"/>
        </w:rPr>
      </w:pPr>
      <w:r w:rsidRPr="00B7266B">
        <w:rPr>
          <w:color w:val="000000" w:themeColor="text1"/>
          <w:sz w:val="24"/>
          <w:szCs w:val="24"/>
        </w:rPr>
        <w:t>религия</w:t>
      </w:r>
    </w:p>
    <w:p w:rsidR="00B7266B" w:rsidRPr="00B7266B" w:rsidRDefault="00B7266B" w:rsidP="00B7266B">
      <w:pPr>
        <w:pStyle w:val="35"/>
        <w:spacing w:after="0"/>
        <w:jc w:val="both"/>
        <w:rPr>
          <w:b/>
          <w:color w:val="000000" w:themeColor="text1"/>
          <w:sz w:val="24"/>
          <w:szCs w:val="24"/>
        </w:rPr>
      </w:pPr>
    </w:p>
    <w:p w:rsidR="00B7266B" w:rsidRPr="00B7266B" w:rsidRDefault="00B7266B" w:rsidP="00B7266B">
      <w:pPr>
        <w:pStyle w:val="35"/>
        <w:spacing w:after="0"/>
        <w:jc w:val="center"/>
        <w:rPr>
          <w:color w:val="000000" w:themeColor="text1"/>
          <w:sz w:val="24"/>
          <w:szCs w:val="24"/>
        </w:rPr>
      </w:pPr>
      <w:r w:rsidRPr="00B7266B">
        <w:rPr>
          <w:color w:val="000000" w:themeColor="text1"/>
          <w:sz w:val="24"/>
          <w:szCs w:val="24"/>
        </w:rPr>
        <w:t>ФИЛОСОФИЯ ДРЕВНЕГО ВОСТОКА</w:t>
      </w:r>
    </w:p>
    <w:p w:rsidR="00B7266B" w:rsidRPr="00B7266B" w:rsidRDefault="00B7266B" w:rsidP="00B7266B">
      <w:pPr>
        <w:jc w:val="both"/>
        <w:rPr>
          <w:b/>
          <w:color w:val="000000" w:themeColor="text1"/>
          <w:sz w:val="24"/>
          <w:szCs w:val="24"/>
        </w:rPr>
      </w:pPr>
    </w:p>
    <w:p w:rsidR="00B7266B" w:rsidRPr="00B7266B" w:rsidRDefault="00B7266B" w:rsidP="00B7266B">
      <w:pPr>
        <w:jc w:val="both"/>
        <w:rPr>
          <w:b/>
          <w:color w:val="000000" w:themeColor="text1"/>
          <w:sz w:val="24"/>
          <w:szCs w:val="24"/>
        </w:rPr>
      </w:pPr>
      <w:r w:rsidRPr="00B7266B">
        <w:rPr>
          <w:b/>
          <w:color w:val="000000" w:themeColor="text1"/>
          <w:sz w:val="24"/>
          <w:szCs w:val="24"/>
        </w:rPr>
        <w:t>1. Закон воздаяния в индийской религии и религиозной философии, определяющий характер нового рождения перевоплощения:</w:t>
      </w:r>
    </w:p>
    <w:p w:rsidR="00B7266B" w:rsidRPr="00B7266B" w:rsidRDefault="00B7266B" w:rsidP="00417E6B">
      <w:pPr>
        <w:pStyle w:val="a8"/>
        <w:numPr>
          <w:ilvl w:val="0"/>
          <w:numId w:val="38"/>
        </w:numPr>
        <w:spacing w:before="0" w:beforeAutospacing="0" w:after="0" w:afterAutospacing="0"/>
        <w:ind w:left="0"/>
        <w:jc w:val="both"/>
        <w:rPr>
          <w:color w:val="000000" w:themeColor="text1"/>
        </w:rPr>
      </w:pPr>
      <w:r w:rsidRPr="00B7266B">
        <w:rPr>
          <w:color w:val="000000" w:themeColor="text1"/>
        </w:rPr>
        <w:t>карма</w:t>
      </w:r>
    </w:p>
    <w:p w:rsidR="00B7266B" w:rsidRPr="00B7266B" w:rsidRDefault="00B7266B" w:rsidP="00417E6B">
      <w:pPr>
        <w:pStyle w:val="aa"/>
        <w:numPr>
          <w:ilvl w:val="0"/>
          <w:numId w:val="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сансара</w:t>
      </w:r>
    </w:p>
    <w:p w:rsidR="00B7266B" w:rsidRPr="00B7266B" w:rsidRDefault="00B7266B" w:rsidP="00417E6B">
      <w:pPr>
        <w:pStyle w:val="aa"/>
        <w:numPr>
          <w:ilvl w:val="0"/>
          <w:numId w:val="38"/>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жэнь</w:t>
      </w:r>
      <w:proofErr w:type="spellEnd"/>
    </w:p>
    <w:p w:rsidR="00B7266B" w:rsidRPr="00B7266B" w:rsidRDefault="00B7266B" w:rsidP="00417E6B">
      <w:pPr>
        <w:pStyle w:val="aa"/>
        <w:numPr>
          <w:ilvl w:val="0"/>
          <w:numId w:val="38"/>
        </w:numPr>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bCs/>
          <w:color w:val="000000" w:themeColor="text1"/>
          <w:sz w:val="24"/>
          <w:szCs w:val="24"/>
        </w:rPr>
        <w:t>мокша</w:t>
      </w:r>
    </w:p>
    <w:p w:rsidR="00B7266B" w:rsidRPr="00B7266B" w:rsidRDefault="00B7266B" w:rsidP="00B7266B">
      <w:pPr>
        <w:jc w:val="both"/>
        <w:rPr>
          <w:b/>
          <w:color w:val="000000" w:themeColor="text1"/>
          <w:sz w:val="24"/>
          <w:szCs w:val="24"/>
        </w:rPr>
      </w:pPr>
      <w:r w:rsidRPr="00B7266B">
        <w:rPr>
          <w:b/>
          <w:color w:val="000000" w:themeColor="text1"/>
          <w:sz w:val="24"/>
          <w:szCs w:val="24"/>
        </w:rPr>
        <w:t xml:space="preserve">2. Имя основателя буддизма, означающее </w:t>
      </w:r>
      <w:proofErr w:type="gramStart"/>
      <w:r w:rsidRPr="00B7266B">
        <w:rPr>
          <w:b/>
          <w:color w:val="000000" w:themeColor="text1"/>
          <w:sz w:val="24"/>
          <w:szCs w:val="24"/>
        </w:rPr>
        <w:t>пробужденный</w:t>
      </w:r>
      <w:proofErr w:type="gramEnd"/>
      <w:r w:rsidRPr="00B7266B">
        <w:rPr>
          <w:b/>
          <w:color w:val="000000" w:themeColor="text1"/>
          <w:sz w:val="24"/>
          <w:szCs w:val="24"/>
        </w:rPr>
        <w:t>, просветленный:</w:t>
      </w:r>
    </w:p>
    <w:p w:rsidR="00B7266B" w:rsidRPr="00B7266B" w:rsidRDefault="00B7266B" w:rsidP="00417E6B">
      <w:pPr>
        <w:pStyle w:val="a8"/>
        <w:numPr>
          <w:ilvl w:val="0"/>
          <w:numId w:val="39"/>
        </w:numPr>
        <w:spacing w:before="0" w:beforeAutospacing="0" w:after="0" w:afterAutospacing="0"/>
        <w:ind w:left="0"/>
        <w:jc w:val="both"/>
        <w:rPr>
          <w:color w:val="000000" w:themeColor="text1"/>
        </w:rPr>
      </w:pPr>
      <w:r w:rsidRPr="00B7266B">
        <w:rPr>
          <w:color w:val="000000" w:themeColor="text1"/>
        </w:rPr>
        <w:t>Будда</w:t>
      </w:r>
    </w:p>
    <w:p w:rsidR="00B7266B" w:rsidRPr="00B7266B" w:rsidRDefault="00B7266B" w:rsidP="00417E6B">
      <w:pPr>
        <w:pStyle w:val="aa"/>
        <w:numPr>
          <w:ilvl w:val="0"/>
          <w:numId w:val="3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Лао-цзы</w:t>
      </w:r>
      <w:proofErr w:type="spellEnd"/>
    </w:p>
    <w:p w:rsidR="00B7266B" w:rsidRPr="00B7266B" w:rsidRDefault="00B7266B" w:rsidP="00417E6B">
      <w:pPr>
        <w:pStyle w:val="aa"/>
        <w:numPr>
          <w:ilvl w:val="0"/>
          <w:numId w:val="3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Конфуций</w:t>
      </w:r>
    </w:p>
    <w:p w:rsidR="00B7266B" w:rsidRPr="00B7266B" w:rsidRDefault="00B7266B" w:rsidP="00417E6B">
      <w:pPr>
        <w:pStyle w:val="aa"/>
        <w:numPr>
          <w:ilvl w:val="0"/>
          <w:numId w:val="3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eastAsia="Times New Roman" w:hAnsi="Times New Roman"/>
          <w:bCs/>
          <w:color w:val="000000" w:themeColor="text1"/>
          <w:sz w:val="24"/>
          <w:szCs w:val="24"/>
        </w:rPr>
        <w:t>Нагарджуна</w:t>
      </w:r>
      <w:proofErr w:type="spellEnd"/>
    </w:p>
    <w:p w:rsidR="00B7266B" w:rsidRPr="00B7266B" w:rsidRDefault="00B7266B" w:rsidP="00B7266B">
      <w:pPr>
        <w:jc w:val="both"/>
        <w:rPr>
          <w:b/>
          <w:color w:val="000000" w:themeColor="text1"/>
          <w:sz w:val="24"/>
          <w:szCs w:val="24"/>
        </w:rPr>
      </w:pPr>
      <w:r w:rsidRPr="00B7266B">
        <w:rPr>
          <w:b/>
          <w:color w:val="000000" w:themeColor="text1"/>
          <w:sz w:val="24"/>
          <w:szCs w:val="24"/>
        </w:rPr>
        <w:t>3. Имя основателя буддизма</w:t>
      </w:r>
    </w:p>
    <w:p w:rsidR="00B7266B" w:rsidRPr="00B7266B" w:rsidRDefault="00B7266B" w:rsidP="00417E6B">
      <w:pPr>
        <w:pStyle w:val="a8"/>
        <w:numPr>
          <w:ilvl w:val="0"/>
          <w:numId w:val="40"/>
        </w:numPr>
        <w:spacing w:before="0" w:beforeAutospacing="0" w:after="0" w:afterAutospacing="0"/>
        <w:ind w:left="0"/>
        <w:jc w:val="both"/>
        <w:rPr>
          <w:color w:val="000000" w:themeColor="text1"/>
        </w:rPr>
      </w:pPr>
      <w:proofErr w:type="spellStart"/>
      <w:r w:rsidRPr="00B7266B">
        <w:rPr>
          <w:color w:val="000000" w:themeColor="text1"/>
        </w:rPr>
        <w:t>Бадараяна</w:t>
      </w:r>
      <w:proofErr w:type="spellEnd"/>
    </w:p>
    <w:p w:rsidR="00B7266B" w:rsidRPr="00B7266B" w:rsidRDefault="00B7266B" w:rsidP="00417E6B">
      <w:pPr>
        <w:pStyle w:val="a8"/>
        <w:numPr>
          <w:ilvl w:val="0"/>
          <w:numId w:val="40"/>
        </w:numPr>
        <w:spacing w:before="0" w:beforeAutospacing="0" w:after="0" w:afterAutospacing="0"/>
        <w:ind w:left="0"/>
        <w:jc w:val="both"/>
        <w:rPr>
          <w:color w:val="000000" w:themeColor="text1"/>
        </w:rPr>
      </w:pPr>
      <w:proofErr w:type="spellStart"/>
      <w:r w:rsidRPr="00B7266B">
        <w:rPr>
          <w:bCs/>
          <w:color w:val="000000" w:themeColor="text1"/>
        </w:rPr>
        <w:t>Патанджали</w:t>
      </w:r>
      <w:proofErr w:type="spellEnd"/>
    </w:p>
    <w:p w:rsidR="00B7266B" w:rsidRPr="00B7266B" w:rsidRDefault="00B7266B" w:rsidP="00417E6B">
      <w:pPr>
        <w:pStyle w:val="a8"/>
        <w:numPr>
          <w:ilvl w:val="0"/>
          <w:numId w:val="40"/>
        </w:numPr>
        <w:spacing w:before="0" w:beforeAutospacing="0" w:after="0" w:afterAutospacing="0"/>
        <w:ind w:left="0"/>
        <w:jc w:val="both"/>
        <w:rPr>
          <w:color w:val="000000" w:themeColor="text1"/>
        </w:rPr>
      </w:pPr>
      <w:proofErr w:type="spellStart"/>
      <w:r w:rsidRPr="00B7266B">
        <w:rPr>
          <w:color w:val="000000" w:themeColor="text1"/>
        </w:rPr>
        <w:t>Махавира</w:t>
      </w:r>
      <w:proofErr w:type="spellEnd"/>
    </w:p>
    <w:p w:rsidR="00B7266B" w:rsidRPr="00B7266B" w:rsidRDefault="00B7266B" w:rsidP="00417E6B">
      <w:pPr>
        <w:pStyle w:val="a8"/>
        <w:numPr>
          <w:ilvl w:val="0"/>
          <w:numId w:val="40"/>
        </w:numPr>
        <w:spacing w:before="0" w:beforeAutospacing="0" w:after="0" w:afterAutospacing="0"/>
        <w:ind w:left="0"/>
        <w:contextualSpacing/>
        <w:jc w:val="both"/>
        <w:rPr>
          <w:color w:val="000000" w:themeColor="text1"/>
        </w:rPr>
      </w:pPr>
      <w:r w:rsidRPr="00B7266B">
        <w:rPr>
          <w:color w:val="000000" w:themeColor="text1"/>
        </w:rPr>
        <w:t>Сиддхартха</w:t>
      </w:r>
    </w:p>
    <w:p w:rsidR="00B7266B" w:rsidRPr="00B7266B" w:rsidRDefault="00B7266B" w:rsidP="00B7266B">
      <w:pPr>
        <w:contextualSpacing/>
        <w:jc w:val="both"/>
        <w:rPr>
          <w:b/>
          <w:color w:val="000000" w:themeColor="text1"/>
          <w:sz w:val="24"/>
          <w:szCs w:val="24"/>
        </w:rPr>
      </w:pPr>
    </w:p>
    <w:p w:rsidR="00B7266B" w:rsidRPr="00B7266B" w:rsidRDefault="00B7266B" w:rsidP="00B7266B">
      <w:pPr>
        <w:contextualSpacing/>
        <w:jc w:val="both"/>
        <w:rPr>
          <w:b/>
          <w:color w:val="000000" w:themeColor="text1"/>
          <w:sz w:val="24"/>
          <w:szCs w:val="24"/>
        </w:rPr>
      </w:pPr>
      <w:r w:rsidRPr="00B7266B">
        <w:rPr>
          <w:b/>
          <w:color w:val="000000" w:themeColor="text1"/>
          <w:sz w:val="24"/>
          <w:szCs w:val="24"/>
        </w:rPr>
        <w:t>4. Центральное понятие буддизма и джайнизма, означающее высшее состояние, цель человеческих стремлений:</w:t>
      </w:r>
    </w:p>
    <w:p w:rsidR="00B7266B" w:rsidRPr="00B7266B" w:rsidRDefault="00B7266B" w:rsidP="00417E6B">
      <w:pPr>
        <w:pStyle w:val="a8"/>
        <w:numPr>
          <w:ilvl w:val="0"/>
          <w:numId w:val="41"/>
        </w:numPr>
        <w:spacing w:before="0" w:beforeAutospacing="0" w:after="0" w:afterAutospacing="0"/>
        <w:ind w:left="0"/>
        <w:jc w:val="both"/>
        <w:rPr>
          <w:color w:val="000000" w:themeColor="text1"/>
        </w:rPr>
      </w:pPr>
      <w:r w:rsidRPr="00B7266B">
        <w:rPr>
          <w:color w:val="000000" w:themeColor="text1"/>
        </w:rPr>
        <w:t>нирвана</w:t>
      </w:r>
    </w:p>
    <w:p w:rsidR="00B7266B" w:rsidRPr="00B7266B" w:rsidRDefault="00B7266B" w:rsidP="00417E6B">
      <w:pPr>
        <w:pStyle w:val="a8"/>
        <w:numPr>
          <w:ilvl w:val="0"/>
          <w:numId w:val="41"/>
        </w:numPr>
        <w:spacing w:before="0" w:beforeAutospacing="0" w:after="0" w:afterAutospacing="0"/>
        <w:ind w:left="0"/>
        <w:jc w:val="both"/>
        <w:rPr>
          <w:color w:val="000000" w:themeColor="text1"/>
        </w:rPr>
      </w:pPr>
      <w:r w:rsidRPr="00B7266B">
        <w:rPr>
          <w:color w:val="000000" w:themeColor="text1"/>
        </w:rPr>
        <w:t>сансара</w:t>
      </w:r>
    </w:p>
    <w:p w:rsidR="00B7266B" w:rsidRPr="00B7266B" w:rsidRDefault="00B7266B" w:rsidP="00417E6B">
      <w:pPr>
        <w:pStyle w:val="a8"/>
        <w:numPr>
          <w:ilvl w:val="0"/>
          <w:numId w:val="41"/>
        </w:numPr>
        <w:spacing w:before="0" w:beforeAutospacing="0" w:after="0" w:afterAutospacing="0"/>
        <w:ind w:left="0"/>
        <w:jc w:val="both"/>
        <w:rPr>
          <w:color w:val="000000" w:themeColor="text1"/>
        </w:rPr>
      </w:pPr>
      <w:proofErr w:type="spellStart"/>
      <w:r w:rsidRPr="00B7266B">
        <w:rPr>
          <w:color w:val="000000" w:themeColor="text1"/>
        </w:rPr>
        <w:t>жэнь</w:t>
      </w:r>
      <w:proofErr w:type="spellEnd"/>
    </w:p>
    <w:p w:rsidR="00B7266B" w:rsidRPr="00B7266B" w:rsidRDefault="00B7266B" w:rsidP="00417E6B">
      <w:pPr>
        <w:pStyle w:val="a8"/>
        <w:numPr>
          <w:ilvl w:val="0"/>
          <w:numId w:val="41"/>
        </w:numPr>
        <w:spacing w:before="0" w:beforeAutospacing="0" w:after="0" w:afterAutospacing="0"/>
        <w:ind w:left="0"/>
        <w:contextualSpacing/>
        <w:jc w:val="both"/>
        <w:rPr>
          <w:color w:val="000000" w:themeColor="text1"/>
        </w:rPr>
      </w:pPr>
      <w:proofErr w:type="spellStart"/>
      <w:r w:rsidRPr="00B7266B">
        <w:rPr>
          <w:color w:val="000000" w:themeColor="text1"/>
        </w:rPr>
        <w:t>дао</w:t>
      </w:r>
      <w:proofErr w:type="spellEnd"/>
    </w:p>
    <w:p w:rsidR="00B7266B" w:rsidRPr="00B7266B" w:rsidRDefault="00B7266B" w:rsidP="00B7266B">
      <w:pPr>
        <w:contextualSpacing/>
        <w:jc w:val="both"/>
        <w:rPr>
          <w:b/>
          <w:color w:val="000000" w:themeColor="text1"/>
          <w:sz w:val="24"/>
          <w:szCs w:val="24"/>
        </w:rPr>
      </w:pPr>
      <w:r w:rsidRPr="00B7266B">
        <w:rPr>
          <w:b/>
          <w:color w:val="000000" w:themeColor="text1"/>
          <w:sz w:val="24"/>
          <w:szCs w:val="24"/>
        </w:rPr>
        <w:t>5. Понятие древнекитайской философии, обозначающее мужское, светлое и активное начало:</w:t>
      </w:r>
    </w:p>
    <w:p w:rsidR="00B7266B" w:rsidRPr="00B7266B" w:rsidRDefault="00B7266B" w:rsidP="00417E6B">
      <w:pPr>
        <w:pStyle w:val="aa"/>
        <w:numPr>
          <w:ilvl w:val="0"/>
          <w:numId w:val="42"/>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янь</w:t>
      </w:r>
      <w:proofErr w:type="spellEnd"/>
    </w:p>
    <w:p w:rsidR="00B7266B" w:rsidRPr="00B7266B" w:rsidRDefault="00B7266B" w:rsidP="00417E6B">
      <w:pPr>
        <w:pStyle w:val="aa"/>
        <w:numPr>
          <w:ilvl w:val="0"/>
          <w:numId w:val="4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карма</w:t>
      </w:r>
    </w:p>
    <w:p w:rsidR="00B7266B" w:rsidRPr="00B7266B" w:rsidRDefault="00B7266B" w:rsidP="00417E6B">
      <w:pPr>
        <w:pStyle w:val="aa"/>
        <w:numPr>
          <w:ilvl w:val="0"/>
          <w:numId w:val="42"/>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жэнь</w:t>
      </w:r>
      <w:proofErr w:type="spellEnd"/>
    </w:p>
    <w:p w:rsidR="00B7266B" w:rsidRPr="00B7266B" w:rsidRDefault="00B7266B" w:rsidP="00417E6B">
      <w:pPr>
        <w:pStyle w:val="aa"/>
        <w:numPr>
          <w:ilvl w:val="0"/>
          <w:numId w:val="42"/>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eastAsia="Times New Roman" w:hAnsi="Times New Roman"/>
          <w:bCs/>
          <w:color w:val="000000" w:themeColor="text1"/>
          <w:sz w:val="24"/>
          <w:szCs w:val="24"/>
        </w:rPr>
        <w:t>дао</w:t>
      </w:r>
      <w:proofErr w:type="spellEnd"/>
    </w:p>
    <w:p w:rsidR="00B7266B" w:rsidRPr="00B7266B" w:rsidRDefault="00B7266B" w:rsidP="00B7266B">
      <w:pPr>
        <w:jc w:val="both"/>
        <w:rPr>
          <w:b/>
          <w:color w:val="000000" w:themeColor="text1"/>
          <w:sz w:val="24"/>
          <w:szCs w:val="24"/>
        </w:rPr>
      </w:pPr>
      <w:r w:rsidRPr="00B7266B">
        <w:rPr>
          <w:b/>
          <w:color w:val="000000" w:themeColor="text1"/>
          <w:sz w:val="24"/>
          <w:szCs w:val="24"/>
        </w:rPr>
        <w:t>6. Понятие древнекитайской философии, обозначающее женское, темное и пассивное начало:</w:t>
      </w:r>
    </w:p>
    <w:p w:rsidR="00B7266B" w:rsidRPr="00B7266B" w:rsidRDefault="00B7266B" w:rsidP="00417E6B">
      <w:pPr>
        <w:pStyle w:val="aa"/>
        <w:numPr>
          <w:ilvl w:val="0"/>
          <w:numId w:val="4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инь</w:t>
      </w:r>
      <w:proofErr w:type="spellEnd"/>
    </w:p>
    <w:p w:rsidR="00B7266B" w:rsidRPr="00B7266B" w:rsidRDefault="00B7266B" w:rsidP="00417E6B">
      <w:pPr>
        <w:pStyle w:val="aa"/>
        <w:numPr>
          <w:ilvl w:val="0"/>
          <w:numId w:val="4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жэнь</w:t>
      </w:r>
      <w:proofErr w:type="spellEnd"/>
    </w:p>
    <w:p w:rsidR="00B7266B" w:rsidRPr="00B7266B" w:rsidRDefault="00B7266B" w:rsidP="00417E6B">
      <w:pPr>
        <w:pStyle w:val="aa"/>
        <w:numPr>
          <w:ilvl w:val="0"/>
          <w:numId w:val="4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прана</w:t>
      </w:r>
      <w:proofErr w:type="spellEnd"/>
    </w:p>
    <w:p w:rsidR="00B7266B" w:rsidRPr="00B7266B" w:rsidRDefault="00B7266B" w:rsidP="00417E6B">
      <w:pPr>
        <w:pStyle w:val="aa"/>
        <w:numPr>
          <w:ilvl w:val="0"/>
          <w:numId w:val="4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eastAsia="Times New Roman" w:hAnsi="Times New Roman"/>
          <w:bCs/>
          <w:color w:val="000000" w:themeColor="text1"/>
          <w:sz w:val="24"/>
          <w:szCs w:val="24"/>
        </w:rPr>
        <w:t>пуруша</w:t>
      </w:r>
      <w:proofErr w:type="spellEnd"/>
    </w:p>
    <w:p w:rsidR="00B7266B" w:rsidRPr="00B7266B" w:rsidRDefault="00B7266B" w:rsidP="00B7266B">
      <w:pPr>
        <w:contextualSpacing/>
        <w:jc w:val="both"/>
        <w:rPr>
          <w:b/>
          <w:bCs/>
          <w:color w:val="000000" w:themeColor="text1"/>
          <w:sz w:val="24"/>
          <w:szCs w:val="24"/>
        </w:rPr>
      </w:pPr>
      <w:r w:rsidRPr="00B7266B">
        <w:rPr>
          <w:b/>
          <w:bCs/>
          <w:color w:val="000000" w:themeColor="text1"/>
          <w:sz w:val="24"/>
          <w:szCs w:val="24"/>
        </w:rPr>
        <w:t>7. Представление о «благородном муже» как идеальной личности разработал:</w:t>
      </w:r>
    </w:p>
    <w:p w:rsidR="00B7266B" w:rsidRPr="00B7266B" w:rsidRDefault="00B7266B" w:rsidP="00417E6B">
      <w:pPr>
        <w:pStyle w:val="35"/>
        <w:widowControl/>
        <w:numPr>
          <w:ilvl w:val="0"/>
          <w:numId w:val="4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Конфуций</w:t>
      </w:r>
    </w:p>
    <w:p w:rsidR="00B7266B" w:rsidRPr="00B7266B" w:rsidRDefault="00B7266B" w:rsidP="00417E6B">
      <w:pPr>
        <w:pStyle w:val="35"/>
        <w:widowControl/>
        <w:numPr>
          <w:ilvl w:val="0"/>
          <w:numId w:val="4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Лао-Цзы</w:t>
      </w:r>
    </w:p>
    <w:p w:rsidR="00B7266B" w:rsidRPr="00B7266B" w:rsidRDefault="00B7266B" w:rsidP="00417E6B">
      <w:pPr>
        <w:pStyle w:val="35"/>
        <w:widowControl/>
        <w:numPr>
          <w:ilvl w:val="0"/>
          <w:numId w:val="4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lastRenderedPageBreak/>
        <w:t>Сиддхартха Гаутама Будда</w:t>
      </w:r>
    </w:p>
    <w:p w:rsidR="00B7266B" w:rsidRPr="00B7266B" w:rsidRDefault="00B7266B" w:rsidP="00417E6B">
      <w:pPr>
        <w:pStyle w:val="35"/>
        <w:widowControl/>
        <w:numPr>
          <w:ilvl w:val="0"/>
          <w:numId w:val="44"/>
        </w:numPr>
        <w:autoSpaceDE/>
        <w:autoSpaceDN/>
        <w:adjustRightInd/>
        <w:spacing w:after="0"/>
        <w:ind w:left="0"/>
        <w:contextualSpacing/>
        <w:jc w:val="both"/>
        <w:rPr>
          <w:b/>
          <w:bCs/>
          <w:color w:val="000000" w:themeColor="text1"/>
          <w:sz w:val="24"/>
          <w:szCs w:val="24"/>
        </w:rPr>
      </w:pPr>
      <w:r w:rsidRPr="00B7266B">
        <w:rPr>
          <w:color w:val="000000" w:themeColor="text1"/>
          <w:sz w:val="24"/>
          <w:szCs w:val="24"/>
        </w:rPr>
        <w:t>Сократ</w:t>
      </w:r>
    </w:p>
    <w:p w:rsidR="00B7266B" w:rsidRPr="00B7266B" w:rsidRDefault="00B7266B" w:rsidP="00B7266B">
      <w:pPr>
        <w:pStyle w:val="35"/>
        <w:spacing w:after="0"/>
        <w:contextualSpacing/>
        <w:jc w:val="both"/>
        <w:rPr>
          <w:b/>
          <w:color w:val="000000" w:themeColor="text1"/>
          <w:sz w:val="24"/>
          <w:szCs w:val="24"/>
        </w:rPr>
      </w:pPr>
      <w:r w:rsidRPr="00B7266B">
        <w:rPr>
          <w:b/>
          <w:color w:val="000000" w:themeColor="text1"/>
          <w:sz w:val="24"/>
          <w:szCs w:val="24"/>
        </w:rPr>
        <w:t xml:space="preserve">8. Что обозначают понятия Брахман в веданте и </w:t>
      </w:r>
      <w:proofErr w:type="spellStart"/>
      <w:r w:rsidRPr="00B7266B">
        <w:rPr>
          <w:b/>
          <w:color w:val="000000" w:themeColor="text1"/>
          <w:sz w:val="24"/>
          <w:szCs w:val="24"/>
        </w:rPr>
        <w:t>апейрон</w:t>
      </w:r>
      <w:proofErr w:type="spellEnd"/>
      <w:r w:rsidRPr="00B7266B">
        <w:rPr>
          <w:b/>
          <w:color w:val="000000" w:themeColor="text1"/>
          <w:sz w:val="24"/>
          <w:szCs w:val="24"/>
        </w:rPr>
        <w:t xml:space="preserve"> в философии Анаксимандра:</w:t>
      </w:r>
    </w:p>
    <w:p w:rsidR="00B7266B" w:rsidRPr="00B7266B" w:rsidRDefault="00B7266B" w:rsidP="00417E6B">
      <w:pPr>
        <w:pStyle w:val="35"/>
        <w:widowControl/>
        <w:numPr>
          <w:ilvl w:val="0"/>
          <w:numId w:val="45"/>
        </w:numPr>
        <w:autoSpaceDE/>
        <w:autoSpaceDN/>
        <w:adjustRightInd/>
        <w:spacing w:after="0"/>
        <w:ind w:left="0"/>
        <w:jc w:val="both"/>
        <w:rPr>
          <w:b/>
          <w:bCs/>
          <w:color w:val="000000" w:themeColor="text1"/>
          <w:sz w:val="24"/>
          <w:szCs w:val="24"/>
        </w:rPr>
      </w:pPr>
      <w:r w:rsidRPr="00B7266B">
        <w:rPr>
          <w:color w:val="000000" w:themeColor="text1"/>
          <w:sz w:val="24"/>
          <w:szCs w:val="24"/>
        </w:rPr>
        <w:t>закон, управляющий миром</w:t>
      </w:r>
    </w:p>
    <w:p w:rsidR="00B7266B" w:rsidRPr="00B7266B" w:rsidRDefault="00B7266B" w:rsidP="00417E6B">
      <w:pPr>
        <w:pStyle w:val="35"/>
        <w:widowControl/>
        <w:numPr>
          <w:ilvl w:val="0"/>
          <w:numId w:val="45"/>
        </w:numPr>
        <w:autoSpaceDE/>
        <w:autoSpaceDN/>
        <w:adjustRightInd/>
        <w:spacing w:after="0"/>
        <w:ind w:left="0"/>
        <w:jc w:val="both"/>
        <w:rPr>
          <w:b/>
          <w:bCs/>
          <w:color w:val="000000" w:themeColor="text1"/>
          <w:sz w:val="24"/>
          <w:szCs w:val="24"/>
        </w:rPr>
      </w:pPr>
      <w:r w:rsidRPr="00B7266B">
        <w:rPr>
          <w:color w:val="000000" w:themeColor="text1"/>
          <w:sz w:val="24"/>
          <w:szCs w:val="24"/>
        </w:rPr>
        <w:t>высший Разум</w:t>
      </w:r>
    </w:p>
    <w:p w:rsidR="00B7266B" w:rsidRPr="00B7266B" w:rsidRDefault="00B7266B" w:rsidP="00417E6B">
      <w:pPr>
        <w:pStyle w:val="35"/>
        <w:widowControl/>
        <w:numPr>
          <w:ilvl w:val="0"/>
          <w:numId w:val="45"/>
        </w:numPr>
        <w:autoSpaceDE/>
        <w:autoSpaceDN/>
        <w:adjustRightInd/>
        <w:spacing w:after="0"/>
        <w:ind w:left="0"/>
        <w:jc w:val="both"/>
        <w:rPr>
          <w:b/>
          <w:bCs/>
          <w:color w:val="000000" w:themeColor="text1"/>
          <w:sz w:val="24"/>
          <w:szCs w:val="24"/>
        </w:rPr>
      </w:pPr>
      <w:r w:rsidRPr="00B7266B">
        <w:rPr>
          <w:color w:val="000000" w:themeColor="text1"/>
          <w:sz w:val="24"/>
          <w:szCs w:val="24"/>
        </w:rPr>
        <w:t>субстанцию всех вещей</w:t>
      </w:r>
    </w:p>
    <w:p w:rsidR="00B7266B" w:rsidRPr="00B7266B" w:rsidRDefault="00B7266B" w:rsidP="00417E6B">
      <w:pPr>
        <w:pStyle w:val="35"/>
        <w:widowControl/>
        <w:numPr>
          <w:ilvl w:val="0"/>
          <w:numId w:val="45"/>
        </w:numPr>
        <w:autoSpaceDE/>
        <w:autoSpaceDN/>
        <w:adjustRightInd/>
        <w:spacing w:after="0"/>
        <w:ind w:left="0"/>
        <w:jc w:val="both"/>
        <w:rPr>
          <w:b/>
          <w:bCs/>
          <w:color w:val="000000" w:themeColor="text1"/>
          <w:sz w:val="24"/>
          <w:szCs w:val="24"/>
        </w:rPr>
      </w:pPr>
      <w:r w:rsidRPr="00B7266B">
        <w:rPr>
          <w:color w:val="000000" w:themeColor="text1"/>
          <w:sz w:val="24"/>
          <w:szCs w:val="24"/>
        </w:rPr>
        <w:t>мировую гармонию</w:t>
      </w:r>
    </w:p>
    <w:p w:rsidR="00B7266B" w:rsidRPr="00B7266B" w:rsidRDefault="00B7266B" w:rsidP="00B7266B">
      <w:pPr>
        <w:pStyle w:val="af0"/>
        <w:spacing w:after="0" w:line="240" w:lineRule="auto"/>
        <w:rPr>
          <w:b/>
          <w:color w:val="000000" w:themeColor="text1"/>
        </w:rPr>
      </w:pPr>
      <w:r w:rsidRPr="00B7266B">
        <w:rPr>
          <w:b/>
          <w:color w:val="000000" w:themeColor="text1"/>
        </w:rPr>
        <w:t>9. В философии Гераклита слово Логос обозначает мировой закон, мировой порядок, которому подчинено все существующее. Какое понятие китайской философии имеет тот же смысл:</w:t>
      </w:r>
    </w:p>
    <w:p w:rsidR="00B7266B" w:rsidRPr="00B7266B" w:rsidRDefault="00B7266B" w:rsidP="00417E6B">
      <w:pPr>
        <w:pStyle w:val="35"/>
        <w:widowControl/>
        <w:numPr>
          <w:ilvl w:val="0"/>
          <w:numId w:val="46"/>
        </w:numPr>
        <w:autoSpaceDE/>
        <w:autoSpaceDN/>
        <w:adjustRightInd/>
        <w:spacing w:after="0"/>
        <w:ind w:left="0"/>
        <w:jc w:val="both"/>
        <w:rPr>
          <w:b/>
          <w:bCs/>
          <w:color w:val="000000" w:themeColor="text1"/>
          <w:sz w:val="24"/>
          <w:szCs w:val="24"/>
        </w:rPr>
      </w:pPr>
      <w:proofErr w:type="spellStart"/>
      <w:r w:rsidRPr="00B7266B">
        <w:rPr>
          <w:color w:val="000000" w:themeColor="text1"/>
          <w:sz w:val="24"/>
          <w:szCs w:val="24"/>
        </w:rPr>
        <w:t>жэнь</w:t>
      </w:r>
      <w:proofErr w:type="spellEnd"/>
    </w:p>
    <w:p w:rsidR="00B7266B" w:rsidRPr="00B7266B" w:rsidRDefault="00B7266B" w:rsidP="00417E6B">
      <w:pPr>
        <w:pStyle w:val="35"/>
        <w:widowControl/>
        <w:numPr>
          <w:ilvl w:val="0"/>
          <w:numId w:val="46"/>
        </w:numPr>
        <w:autoSpaceDE/>
        <w:autoSpaceDN/>
        <w:adjustRightInd/>
        <w:spacing w:after="0"/>
        <w:ind w:left="0"/>
        <w:jc w:val="both"/>
        <w:rPr>
          <w:b/>
          <w:bCs/>
          <w:color w:val="000000" w:themeColor="text1"/>
          <w:sz w:val="24"/>
          <w:szCs w:val="24"/>
        </w:rPr>
      </w:pPr>
      <w:proofErr w:type="spellStart"/>
      <w:r w:rsidRPr="00B7266B">
        <w:rPr>
          <w:color w:val="000000" w:themeColor="text1"/>
          <w:sz w:val="24"/>
          <w:szCs w:val="24"/>
        </w:rPr>
        <w:t>инь</w:t>
      </w:r>
      <w:proofErr w:type="spellEnd"/>
    </w:p>
    <w:p w:rsidR="00B7266B" w:rsidRPr="00B7266B" w:rsidRDefault="00B7266B" w:rsidP="00417E6B">
      <w:pPr>
        <w:pStyle w:val="35"/>
        <w:widowControl/>
        <w:numPr>
          <w:ilvl w:val="0"/>
          <w:numId w:val="46"/>
        </w:numPr>
        <w:autoSpaceDE/>
        <w:autoSpaceDN/>
        <w:adjustRightInd/>
        <w:spacing w:after="0"/>
        <w:ind w:left="0"/>
        <w:jc w:val="both"/>
        <w:rPr>
          <w:b/>
          <w:bCs/>
          <w:color w:val="000000" w:themeColor="text1"/>
          <w:sz w:val="24"/>
          <w:szCs w:val="24"/>
        </w:rPr>
      </w:pPr>
      <w:proofErr w:type="spellStart"/>
      <w:r w:rsidRPr="00B7266B">
        <w:rPr>
          <w:color w:val="000000" w:themeColor="text1"/>
          <w:sz w:val="24"/>
          <w:szCs w:val="24"/>
        </w:rPr>
        <w:t>дао</w:t>
      </w:r>
      <w:proofErr w:type="spellEnd"/>
    </w:p>
    <w:p w:rsidR="00B7266B" w:rsidRPr="00B7266B" w:rsidRDefault="00B7266B" w:rsidP="00417E6B">
      <w:pPr>
        <w:pStyle w:val="35"/>
        <w:widowControl/>
        <w:numPr>
          <w:ilvl w:val="0"/>
          <w:numId w:val="46"/>
        </w:numPr>
        <w:autoSpaceDE/>
        <w:autoSpaceDN/>
        <w:adjustRightInd/>
        <w:spacing w:after="0"/>
        <w:ind w:left="0"/>
        <w:jc w:val="both"/>
        <w:rPr>
          <w:b/>
          <w:bCs/>
          <w:color w:val="000000" w:themeColor="text1"/>
          <w:sz w:val="24"/>
          <w:szCs w:val="24"/>
        </w:rPr>
      </w:pPr>
      <w:r w:rsidRPr="00B7266B">
        <w:rPr>
          <w:color w:val="000000" w:themeColor="text1"/>
          <w:sz w:val="24"/>
          <w:szCs w:val="24"/>
        </w:rPr>
        <w:t>ли</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10. Что обозначает понятие «дхармы» в традиционной индийской философии:</w:t>
      </w:r>
    </w:p>
    <w:p w:rsidR="00B7266B" w:rsidRPr="00FE1CA6" w:rsidRDefault="00B7266B" w:rsidP="00417E6B">
      <w:pPr>
        <w:pStyle w:val="35"/>
        <w:widowControl/>
        <w:numPr>
          <w:ilvl w:val="0"/>
          <w:numId w:val="47"/>
        </w:numPr>
        <w:autoSpaceDE/>
        <w:autoSpaceDN/>
        <w:adjustRightInd/>
        <w:spacing w:after="0"/>
        <w:ind w:left="0"/>
        <w:jc w:val="both"/>
        <w:rPr>
          <w:b/>
          <w:bCs/>
          <w:color w:val="000000" w:themeColor="text1"/>
          <w:sz w:val="24"/>
          <w:szCs w:val="24"/>
        </w:rPr>
      </w:pPr>
      <w:r w:rsidRPr="00FE1CA6">
        <w:rPr>
          <w:color w:val="000000" w:themeColor="text1"/>
          <w:sz w:val="24"/>
          <w:szCs w:val="24"/>
        </w:rPr>
        <w:t>сумму совершённых человеком поступков, влияющую на характер его будущего рождения</w:t>
      </w:r>
    </w:p>
    <w:p w:rsidR="00FE1CA6" w:rsidRPr="00FE1CA6" w:rsidRDefault="00B7266B" w:rsidP="00417E6B">
      <w:pPr>
        <w:pStyle w:val="35"/>
        <w:widowControl/>
        <w:numPr>
          <w:ilvl w:val="0"/>
          <w:numId w:val="47"/>
        </w:numPr>
        <w:autoSpaceDE/>
        <w:autoSpaceDN/>
        <w:adjustRightInd/>
        <w:spacing w:after="0"/>
        <w:ind w:left="0"/>
        <w:jc w:val="both"/>
        <w:rPr>
          <w:b/>
          <w:bCs/>
          <w:color w:val="000000" w:themeColor="text1"/>
          <w:sz w:val="24"/>
          <w:szCs w:val="24"/>
        </w:rPr>
      </w:pPr>
      <w:r w:rsidRPr="00FE1CA6">
        <w:rPr>
          <w:color w:val="000000" w:themeColor="text1"/>
          <w:sz w:val="24"/>
          <w:szCs w:val="24"/>
        </w:rPr>
        <w:t>подлинное достоверное знание Абсолюта</w:t>
      </w:r>
    </w:p>
    <w:p w:rsidR="00FE1CA6" w:rsidRPr="00FE1CA6" w:rsidRDefault="00B7266B" w:rsidP="00417E6B">
      <w:pPr>
        <w:pStyle w:val="35"/>
        <w:widowControl/>
        <w:numPr>
          <w:ilvl w:val="0"/>
          <w:numId w:val="47"/>
        </w:numPr>
        <w:autoSpaceDE/>
        <w:autoSpaceDN/>
        <w:adjustRightInd/>
        <w:spacing w:after="0"/>
        <w:ind w:left="0"/>
        <w:jc w:val="both"/>
        <w:rPr>
          <w:b/>
          <w:bCs/>
          <w:color w:val="000000" w:themeColor="text1"/>
          <w:sz w:val="24"/>
          <w:szCs w:val="24"/>
        </w:rPr>
      </w:pPr>
      <w:r w:rsidRPr="00FE1CA6">
        <w:rPr>
          <w:sz w:val="24"/>
          <w:szCs w:val="24"/>
        </w:rPr>
        <w:t>человека, достигшего нирваны, но добровольно отказывающегося от неё ради спасения других людей</w:t>
      </w:r>
    </w:p>
    <w:p w:rsidR="00B7266B" w:rsidRPr="00FE1CA6" w:rsidRDefault="00B7266B" w:rsidP="00417E6B">
      <w:pPr>
        <w:pStyle w:val="35"/>
        <w:widowControl/>
        <w:numPr>
          <w:ilvl w:val="0"/>
          <w:numId w:val="47"/>
        </w:numPr>
        <w:autoSpaceDE/>
        <w:autoSpaceDN/>
        <w:adjustRightInd/>
        <w:spacing w:after="0"/>
        <w:ind w:left="0"/>
        <w:jc w:val="both"/>
        <w:rPr>
          <w:b/>
          <w:bCs/>
          <w:color w:val="000000" w:themeColor="text1"/>
          <w:sz w:val="24"/>
          <w:szCs w:val="24"/>
        </w:rPr>
      </w:pPr>
      <w:r w:rsidRPr="00FE1CA6">
        <w:rPr>
          <w:sz w:val="24"/>
          <w:szCs w:val="24"/>
        </w:rPr>
        <w:t>вечный моральный закон, предписывающий свыше каждому определённый образ жизни</w:t>
      </w:r>
    </w:p>
    <w:p w:rsidR="00FE1CA6" w:rsidRDefault="00B7266B" w:rsidP="00FE1CA6">
      <w:pPr>
        <w:rPr>
          <w:b/>
          <w:sz w:val="24"/>
          <w:szCs w:val="24"/>
        </w:rPr>
      </w:pPr>
      <w:r w:rsidRPr="00FE1CA6">
        <w:rPr>
          <w:b/>
          <w:sz w:val="24"/>
          <w:szCs w:val="24"/>
        </w:rPr>
        <w:t>11. К древнеиндийски</w:t>
      </w:r>
      <w:r w:rsidR="00FE1CA6">
        <w:rPr>
          <w:b/>
          <w:sz w:val="24"/>
          <w:szCs w:val="24"/>
        </w:rPr>
        <w:t>м философским текстам относятся</w:t>
      </w:r>
    </w:p>
    <w:p w:rsidR="00B7266B" w:rsidRPr="00FE1CA6" w:rsidRDefault="00FE1CA6" w:rsidP="00FE1CA6">
      <w:pPr>
        <w:ind w:left="-284"/>
        <w:rPr>
          <w:b/>
          <w:sz w:val="24"/>
          <w:szCs w:val="24"/>
        </w:rPr>
      </w:pPr>
      <w:r w:rsidRPr="00FE1CA6">
        <w:rPr>
          <w:b/>
          <w:sz w:val="24"/>
          <w:szCs w:val="24"/>
        </w:rPr>
        <w:t>1</w:t>
      </w:r>
      <w:r>
        <w:rPr>
          <w:sz w:val="24"/>
          <w:szCs w:val="24"/>
        </w:rPr>
        <w:t xml:space="preserve">. </w:t>
      </w:r>
      <w:r w:rsidR="00B7266B" w:rsidRPr="00FE1CA6">
        <w:rPr>
          <w:sz w:val="24"/>
          <w:szCs w:val="24"/>
        </w:rPr>
        <w:t>К древнекитайским философским текстам относится</w:t>
      </w:r>
    </w:p>
    <w:p w:rsidR="00B7266B" w:rsidRPr="00FE1CA6" w:rsidRDefault="00FE1CA6" w:rsidP="00FE1CA6">
      <w:pPr>
        <w:ind w:left="-284"/>
        <w:rPr>
          <w:sz w:val="24"/>
          <w:szCs w:val="24"/>
        </w:rPr>
      </w:pPr>
      <w:r w:rsidRPr="00FE1CA6">
        <w:rPr>
          <w:b/>
          <w:sz w:val="24"/>
          <w:szCs w:val="24"/>
        </w:rPr>
        <w:t>2</w:t>
      </w:r>
      <w:r>
        <w:rPr>
          <w:sz w:val="24"/>
          <w:szCs w:val="24"/>
        </w:rPr>
        <w:t xml:space="preserve">. </w:t>
      </w:r>
      <w:r w:rsidR="00B7266B" w:rsidRPr="00FE1CA6">
        <w:rPr>
          <w:sz w:val="24"/>
          <w:szCs w:val="24"/>
        </w:rPr>
        <w:t>Махабхарата</w:t>
      </w:r>
    </w:p>
    <w:p w:rsidR="00B7266B" w:rsidRPr="00FE1CA6" w:rsidRDefault="00FE1CA6" w:rsidP="00FE1CA6">
      <w:pPr>
        <w:ind w:left="-284"/>
        <w:rPr>
          <w:sz w:val="24"/>
          <w:szCs w:val="24"/>
        </w:rPr>
      </w:pPr>
      <w:r w:rsidRPr="00FE1CA6">
        <w:rPr>
          <w:b/>
          <w:sz w:val="24"/>
          <w:szCs w:val="24"/>
        </w:rPr>
        <w:t>3</w:t>
      </w:r>
      <w:r>
        <w:rPr>
          <w:sz w:val="24"/>
          <w:szCs w:val="24"/>
        </w:rPr>
        <w:t xml:space="preserve">. </w:t>
      </w:r>
      <w:proofErr w:type="spellStart"/>
      <w:r w:rsidR="00B7266B" w:rsidRPr="00FE1CA6">
        <w:rPr>
          <w:sz w:val="24"/>
          <w:szCs w:val="24"/>
        </w:rPr>
        <w:t>Ригведа</w:t>
      </w:r>
      <w:proofErr w:type="spellEnd"/>
    </w:p>
    <w:p w:rsidR="00B7266B" w:rsidRPr="00FE1CA6" w:rsidRDefault="00FE1CA6" w:rsidP="00FE1CA6">
      <w:pPr>
        <w:ind w:left="-284"/>
        <w:rPr>
          <w:sz w:val="24"/>
          <w:szCs w:val="24"/>
        </w:rPr>
      </w:pPr>
      <w:r w:rsidRPr="00FE1CA6">
        <w:rPr>
          <w:b/>
          <w:sz w:val="24"/>
          <w:szCs w:val="24"/>
        </w:rPr>
        <w:t>4</w:t>
      </w:r>
      <w:r>
        <w:rPr>
          <w:sz w:val="24"/>
          <w:szCs w:val="24"/>
        </w:rPr>
        <w:t xml:space="preserve">. </w:t>
      </w:r>
      <w:r w:rsidR="00B7266B" w:rsidRPr="00FE1CA6">
        <w:rPr>
          <w:sz w:val="24"/>
          <w:szCs w:val="24"/>
        </w:rPr>
        <w:t>Дао-дэ-</w:t>
      </w:r>
      <w:proofErr w:type="spellStart"/>
      <w:r w:rsidR="00B7266B" w:rsidRPr="00FE1CA6">
        <w:rPr>
          <w:sz w:val="24"/>
          <w:szCs w:val="24"/>
        </w:rPr>
        <w:t>цзин</w:t>
      </w:r>
      <w:proofErr w:type="spellEnd"/>
    </w:p>
    <w:p w:rsidR="00B7266B" w:rsidRPr="00FE1CA6" w:rsidRDefault="00FE1CA6" w:rsidP="00FE1CA6">
      <w:pPr>
        <w:ind w:left="-284"/>
        <w:rPr>
          <w:sz w:val="24"/>
          <w:szCs w:val="24"/>
        </w:rPr>
      </w:pPr>
      <w:r w:rsidRPr="00FE1CA6">
        <w:rPr>
          <w:b/>
          <w:sz w:val="24"/>
          <w:szCs w:val="24"/>
        </w:rPr>
        <w:t>5.</w:t>
      </w:r>
      <w:r>
        <w:rPr>
          <w:sz w:val="24"/>
          <w:szCs w:val="24"/>
        </w:rPr>
        <w:t xml:space="preserve"> </w:t>
      </w:r>
      <w:proofErr w:type="spellStart"/>
      <w:r w:rsidR="00B7266B" w:rsidRPr="00FE1CA6">
        <w:rPr>
          <w:sz w:val="24"/>
          <w:szCs w:val="24"/>
        </w:rPr>
        <w:t>Чхандогья</w:t>
      </w:r>
      <w:proofErr w:type="spellEnd"/>
      <w:r w:rsidR="00B7266B" w:rsidRPr="00FE1CA6">
        <w:rPr>
          <w:sz w:val="24"/>
          <w:szCs w:val="24"/>
        </w:rPr>
        <w:t>-упанишада</w:t>
      </w:r>
    </w:p>
    <w:p w:rsidR="00FE1CA6" w:rsidRDefault="00FE1CA6" w:rsidP="00FE1CA6">
      <w:pPr>
        <w:ind w:hanging="284"/>
        <w:rPr>
          <w:sz w:val="24"/>
          <w:szCs w:val="24"/>
        </w:rPr>
      </w:pPr>
      <w:r>
        <w:rPr>
          <w:b/>
          <w:sz w:val="24"/>
          <w:szCs w:val="24"/>
        </w:rPr>
        <w:t xml:space="preserve">     </w:t>
      </w:r>
      <w:r w:rsidRPr="00FE1CA6">
        <w:rPr>
          <w:b/>
          <w:sz w:val="24"/>
          <w:szCs w:val="24"/>
        </w:rPr>
        <w:t>12</w:t>
      </w:r>
      <w:r w:rsidR="00B7266B" w:rsidRPr="00FE1CA6">
        <w:rPr>
          <w:b/>
          <w:sz w:val="24"/>
          <w:szCs w:val="24"/>
        </w:rPr>
        <w:t>. В индийской философии</w:t>
      </w:r>
      <w:proofErr w:type="gramStart"/>
      <w:r w:rsidR="00B7266B" w:rsidRPr="00FE1CA6">
        <w:rPr>
          <w:b/>
          <w:sz w:val="24"/>
          <w:szCs w:val="24"/>
        </w:rPr>
        <w:t xml:space="preserve"> -- </w:t>
      </w:r>
      <w:proofErr w:type="gramEnd"/>
      <w:r w:rsidR="00B7266B" w:rsidRPr="00FE1CA6">
        <w:rPr>
          <w:b/>
          <w:sz w:val="24"/>
          <w:szCs w:val="24"/>
        </w:rPr>
        <w:t>общая сумма соверше</w:t>
      </w:r>
      <w:r>
        <w:rPr>
          <w:b/>
          <w:sz w:val="24"/>
          <w:szCs w:val="24"/>
        </w:rPr>
        <w:t>нных поступков и их последствий</w:t>
      </w:r>
      <w:r w:rsidR="00B7266B" w:rsidRPr="00FE1CA6">
        <w:rPr>
          <w:sz w:val="24"/>
          <w:szCs w:val="24"/>
        </w:rPr>
        <w:t xml:space="preserve"> </w:t>
      </w:r>
    </w:p>
    <w:p w:rsidR="00B7266B" w:rsidRPr="00FE1CA6" w:rsidRDefault="00FE1CA6" w:rsidP="00FE1CA6">
      <w:pPr>
        <w:ind w:hanging="284"/>
        <w:rPr>
          <w:sz w:val="24"/>
          <w:szCs w:val="24"/>
        </w:rPr>
      </w:pPr>
      <w:r>
        <w:rPr>
          <w:sz w:val="24"/>
          <w:szCs w:val="24"/>
        </w:rPr>
        <w:t xml:space="preserve">1. </w:t>
      </w:r>
      <w:proofErr w:type="gramStart"/>
      <w:r w:rsidR="00B7266B" w:rsidRPr="00FE1CA6">
        <w:rPr>
          <w:sz w:val="24"/>
          <w:szCs w:val="24"/>
        </w:rPr>
        <w:t>определяющая</w:t>
      </w:r>
      <w:proofErr w:type="gramEnd"/>
      <w:r w:rsidR="00B7266B" w:rsidRPr="00FE1CA6">
        <w:rPr>
          <w:sz w:val="24"/>
          <w:szCs w:val="24"/>
        </w:rPr>
        <w:t xml:space="preserve"> характер нового рождения</w:t>
      </w:r>
    </w:p>
    <w:p w:rsidR="00B7266B" w:rsidRPr="00FE1CA6" w:rsidRDefault="00FE1CA6" w:rsidP="00FE1CA6">
      <w:pPr>
        <w:ind w:hanging="284"/>
        <w:rPr>
          <w:sz w:val="24"/>
          <w:szCs w:val="24"/>
        </w:rPr>
      </w:pPr>
      <w:r>
        <w:rPr>
          <w:sz w:val="24"/>
          <w:szCs w:val="24"/>
        </w:rPr>
        <w:t xml:space="preserve">2. </w:t>
      </w:r>
      <w:r w:rsidR="00B7266B" w:rsidRPr="00FE1CA6">
        <w:rPr>
          <w:sz w:val="24"/>
          <w:szCs w:val="24"/>
        </w:rPr>
        <w:t>сансара</w:t>
      </w:r>
    </w:p>
    <w:p w:rsidR="00B7266B" w:rsidRPr="00FE1CA6" w:rsidRDefault="00FE1CA6" w:rsidP="00FE1CA6">
      <w:pPr>
        <w:ind w:hanging="284"/>
        <w:rPr>
          <w:sz w:val="24"/>
          <w:szCs w:val="24"/>
        </w:rPr>
      </w:pPr>
      <w:r>
        <w:rPr>
          <w:sz w:val="24"/>
          <w:szCs w:val="24"/>
        </w:rPr>
        <w:t xml:space="preserve">3. </w:t>
      </w:r>
      <w:r w:rsidR="00B7266B" w:rsidRPr="00FE1CA6">
        <w:rPr>
          <w:sz w:val="24"/>
          <w:szCs w:val="24"/>
        </w:rPr>
        <w:t>карма</w:t>
      </w:r>
    </w:p>
    <w:p w:rsidR="00B7266B" w:rsidRPr="00FE1CA6" w:rsidRDefault="00FE1CA6" w:rsidP="00FE1CA6">
      <w:pPr>
        <w:ind w:hanging="284"/>
        <w:rPr>
          <w:sz w:val="24"/>
          <w:szCs w:val="24"/>
        </w:rPr>
      </w:pPr>
      <w:r>
        <w:rPr>
          <w:sz w:val="24"/>
          <w:szCs w:val="24"/>
        </w:rPr>
        <w:t xml:space="preserve">4. </w:t>
      </w:r>
      <w:r w:rsidR="00B7266B" w:rsidRPr="00FE1CA6">
        <w:rPr>
          <w:sz w:val="24"/>
          <w:szCs w:val="24"/>
        </w:rPr>
        <w:t>нирвана</w:t>
      </w:r>
    </w:p>
    <w:p w:rsidR="00B7266B" w:rsidRPr="00FE1CA6" w:rsidRDefault="00FE1CA6" w:rsidP="00FE1CA6">
      <w:pPr>
        <w:ind w:hanging="284"/>
        <w:rPr>
          <w:sz w:val="24"/>
          <w:szCs w:val="24"/>
        </w:rPr>
      </w:pPr>
      <w:r>
        <w:rPr>
          <w:sz w:val="24"/>
          <w:szCs w:val="24"/>
        </w:rPr>
        <w:t xml:space="preserve">5. </w:t>
      </w:r>
      <w:r w:rsidR="00B7266B" w:rsidRPr="00FE1CA6">
        <w:rPr>
          <w:sz w:val="24"/>
          <w:szCs w:val="24"/>
        </w:rPr>
        <w:t>дхарма</w:t>
      </w:r>
    </w:p>
    <w:p w:rsidR="00B7266B" w:rsidRPr="00FE1CA6" w:rsidRDefault="00FE1CA6" w:rsidP="00FE1CA6">
      <w:pPr>
        <w:rPr>
          <w:b/>
          <w:sz w:val="24"/>
          <w:szCs w:val="24"/>
        </w:rPr>
      </w:pPr>
      <w:r w:rsidRPr="00FE1CA6">
        <w:rPr>
          <w:b/>
          <w:sz w:val="24"/>
          <w:szCs w:val="24"/>
        </w:rPr>
        <w:t>13</w:t>
      </w:r>
      <w:r w:rsidR="00B7266B" w:rsidRPr="00FE1CA6">
        <w:rPr>
          <w:b/>
          <w:sz w:val="24"/>
          <w:szCs w:val="24"/>
        </w:rPr>
        <w:t>. Китайский философ, основатель даосизма</w:t>
      </w:r>
    </w:p>
    <w:p w:rsidR="00B7266B" w:rsidRPr="00FE1CA6" w:rsidRDefault="00FE1CA6" w:rsidP="00FE1CA6">
      <w:pPr>
        <w:ind w:hanging="284"/>
        <w:rPr>
          <w:sz w:val="24"/>
          <w:szCs w:val="24"/>
        </w:rPr>
      </w:pPr>
      <w:r>
        <w:rPr>
          <w:sz w:val="24"/>
          <w:szCs w:val="24"/>
        </w:rPr>
        <w:t xml:space="preserve">1. </w:t>
      </w:r>
      <w:proofErr w:type="spellStart"/>
      <w:r w:rsidR="00B7266B" w:rsidRPr="00FE1CA6">
        <w:rPr>
          <w:sz w:val="24"/>
          <w:szCs w:val="24"/>
        </w:rPr>
        <w:t>Лао-цзы</w:t>
      </w:r>
      <w:proofErr w:type="spellEnd"/>
    </w:p>
    <w:p w:rsidR="00B7266B" w:rsidRPr="00FE1CA6" w:rsidRDefault="00FE1CA6" w:rsidP="00FE1CA6">
      <w:pPr>
        <w:ind w:hanging="284"/>
        <w:rPr>
          <w:sz w:val="24"/>
          <w:szCs w:val="24"/>
        </w:rPr>
      </w:pPr>
      <w:r>
        <w:rPr>
          <w:sz w:val="24"/>
          <w:szCs w:val="24"/>
        </w:rPr>
        <w:t xml:space="preserve">2. </w:t>
      </w:r>
      <w:r w:rsidR="00B7266B" w:rsidRPr="00FE1CA6">
        <w:rPr>
          <w:sz w:val="24"/>
          <w:szCs w:val="24"/>
        </w:rPr>
        <w:t>Конфуций</w:t>
      </w:r>
    </w:p>
    <w:p w:rsidR="00B7266B" w:rsidRPr="00FE1CA6" w:rsidRDefault="00FE1CA6" w:rsidP="00FE1CA6">
      <w:pPr>
        <w:ind w:hanging="284"/>
        <w:rPr>
          <w:sz w:val="24"/>
          <w:szCs w:val="24"/>
        </w:rPr>
      </w:pPr>
      <w:r>
        <w:rPr>
          <w:sz w:val="24"/>
          <w:szCs w:val="24"/>
        </w:rPr>
        <w:t xml:space="preserve">3. </w:t>
      </w:r>
      <w:proofErr w:type="spellStart"/>
      <w:r w:rsidR="00B7266B" w:rsidRPr="00FE1CA6">
        <w:rPr>
          <w:sz w:val="24"/>
          <w:szCs w:val="24"/>
        </w:rPr>
        <w:t>Сюнь-цзы</w:t>
      </w:r>
      <w:proofErr w:type="spellEnd"/>
    </w:p>
    <w:p w:rsidR="00B7266B" w:rsidRPr="00FE1CA6" w:rsidRDefault="00FE1CA6" w:rsidP="00FE1CA6">
      <w:pPr>
        <w:ind w:hanging="284"/>
        <w:rPr>
          <w:sz w:val="24"/>
          <w:szCs w:val="24"/>
        </w:rPr>
      </w:pPr>
      <w:r>
        <w:rPr>
          <w:sz w:val="24"/>
          <w:szCs w:val="24"/>
        </w:rPr>
        <w:t xml:space="preserve">4. </w:t>
      </w:r>
      <w:r w:rsidR="00B7266B" w:rsidRPr="00FE1CA6">
        <w:rPr>
          <w:sz w:val="24"/>
          <w:szCs w:val="24"/>
        </w:rPr>
        <w:t>Мэн-</w:t>
      </w:r>
      <w:proofErr w:type="spellStart"/>
      <w:r w:rsidR="00B7266B" w:rsidRPr="00FE1CA6">
        <w:rPr>
          <w:sz w:val="24"/>
          <w:szCs w:val="24"/>
        </w:rPr>
        <w:t>цзы</w:t>
      </w:r>
      <w:proofErr w:type="spellEnd"/>
    </w:p>
    <w:p w:rsidR="00B7266B" w:rsidRPr="00FE1CA6" w:rsidRDefault="00B7266B" w:rsidP="00FE1CA6">
      <w:pPr>
        <w:rPr>
          <w:b/>
          <w:sz w:val="24"/>
          <w:szCs w:val="24"/>
        </w:rPr>
      </w:pPr>
      <w:r w:rsidRPr="00FE1CA6">
        <w:rPr>
          <w:b/>
          <w:sz w:val="24"/>
          <w:szCs w:val="24"/>
        </w:rPr>
        <w:t>15. Золотое правило нравственности: «Чего себе не пожелаешь, того не делай и другим» было впервые сформулировано:</w:t>
      </w:r>
    </w:p>
    <w:p w:rsidR="00B7266B" w:rsidRPr="00FE1CA6" w:rsidRDefault="00FE1CA6" w:rsidP="00FE1CA6">
      <w:pPr>
        <w:ind w:hanging="284"/>
        <w:rPr>
          <w:sz w:val="24"/>
          <w:szCs w:val="24"/>
        </w:rPr>
      </w:pPr>
      <w:r>
        <w:rPr>
          <w:sz w:val="24"/>
          <w:szCs w:val="24"/>
        </w:rPr>
        <w:t xml:space="preserve">1. </w:t>
      </w:r>
      <w:r w:rsidR="00B7266B" w:rsidRPr="00FE1CA6">
        <w:rPr>
          <w:sz w:val="24"/>
          <w:szCs w:val="24"/>
        </w:rPr>
        <w:t>Сократом</w:t>
      </w:r>
    </w:p>
    <w:p w:rsidR="00B7266B" w:rsidRPr="00FE1CA6" w:rsidRDefault="00FE1CA6" w:rsidP="00FE1CA6">
      <w:pPr>
        <w:ind w:hanging="284"/>
        <w:rPr>
          <w:sz w:val="24"/>
          <w:szCs w:val="24"/>
        </w:rPr>
      </w:pPr>
      <w:r>
        <w:rPr>
          <w:sz w:val="24"/>
          <w:szCs w:val="24"/>
        </w:rPr>
        <w:t xml:space="preserve">2. </w:t>
      </w:r>
      <w:r w:rsidR="00B7266B" w:rsidRPr="00FE1CA6">
        <w:rPr>
          <w:sz w:val="24"/>
          <w:szCs w:val="24"/>
        </w:rPr>
        <w:t>Конфуцием</w:t>
      </w:r>
    </w:p>
    <w:p w:rsidR="00B7266B" w:rsidRPr="00FE1CA6" w:rsidRDefault="00FE1CA6" w:rsidP="00FE1CA6">
      <w:pPr>
        <w:ind w:hanging="284"/>
        <w:rPr>
          <w:sz w:val="24"/>
          <w:szCs w:val="24"/>
        </w:rPr>
      </w:pPr>
      <w:r>
        <w:rPr>
          <w:sz w:val="24"/>
          <w:szCs w:val="24"/>
        </w:rPr>
        <w:t xml:space="preserve">3. </w:t>
      </w:r>
      <w:r w:rsidR="00B7266B" w:rsidRPr="00FE1CA6">
        <w:rPr>
          <w:sz w:val="24"/>
          <w:szCs w:val="24"/>
        </w:rPr>
        <w:t>Протагором</w:t>
      </w:r>
    </w:p>
    <w:p w:rsidR="00B7266B" w:rsidRPr="00FE1CA6" w:rsidRDefault="00FE1CA6" w:rsidP="00FE1CA6">
      <w:pPr>
        <w:ind w:hanging="284"/>
        <w:rPr>
          <w:sz w:val="24"/>
          <w:szCs w:val="24"/>
        </w:rPr>
      </w:pPr>
      <w:r>
        <w:rPr>
          <w:sz w:val="24"/>
          <w:szCs w:val="24"/>
        </w:rPr>
        <w:t xml:space="preserve">4. </w:t>
      </w:r>
      <w:r w:rsidR="00B7266B" w:rsidRPr="00FE1CA6">
        <w:rPr>
          <w:sz w:val="24"/>
          <w:szCs w:val="24"/>
        </w:rPr>
        <w:t>Буддой</w:t>
      </w:r>
    </w:p>
    <w:p w:rsidR="00B7266B" w:rsidRPr="00FE1CA6" w:rsidRDefault="00B7266B" w:rsidP="00FE1CA6">
      <w:pPr>
        <w:rPr>
          <w:b/>
          <w:sz w:val="24"/>
          <w:szCs w:val="24"/>
        </w:rPr>
      </w:pPr>
      <w:r w:rsidRPr="00FE1CA6">
        <w:rPr>
          <w:b/>
          <w:sz w:val="24"/>
          <w:szCs w:val="24"/>
        </w:rPr>
        <w:t xml:space="preserve">16. Из перечисленных философских школ Индии указать </w:t>
      </w:r>
      <w:proofErr w:type="gramStart"/>
      <w:r w:rsidRPr="00FE1CA6">
        <w:rPr>
          <w:b/>
          <w:sz w:val="24"/>
          <w:szCs w:val="24"/>
        </w:rPr>
        <w:t>ортодоксальную</w:t>
      </w:r>
      <w:proofErr w:type="gramEnd"/>
      <w:r w:rsidRPr="00FE1CA6">
        <w:rPr>
          <w:b/>
          <w:sz w:val="24"/>
          <w:szCs w:val="24"/>
        </w:rPr>
        <w:t>:</w:t>
      </w:r>
    </w:p>
    <w:p w:rsidR="00B7266B" w:rsidRPr="00FE1CA6" w:rsidRDefault="00FE1CA6" w:rsidP="00FE1CA6">
      <w:pPr>
        <w:ind w:hanging="284"/>
        <w:rPr>
          <w:sz w:val="24"/>
          <w:szCs w:val="24"/>
        </w:rPr>
      </w:pPr>
      <w:r>
        <w:rPr>
          <w:sz w:val="24"/>
          <w:szCs w:val="24"/>
        </w:rPr>
        <w:t xml:space="preserve">1. </w:t>
      </w:r>
      <w:proofErr w:type="spellStart"/>
      <w:r w:rsidR="00B7266B" w:rsidRPr="00FE1CA6">
        <w:rPr>
          <w:sz w:val="24"/>
          <w:szCs w:val="24"/>
        </w:rPr>
        <w:t>чарвака</w:t>
      </w:r>
      <w:proofErr w:type="spellEnd"/>
      <w:r w:rsidR="00B7266B" w:rsidRPr="00FE1CA6">
        <w:rPr>
          <w:sz w:val="24"/>
          <w:szCs w:val="24"/>
        </w:rPr>
        <w:t>-локаята</w:t>
      </w:r>
    </w:p>
    <w:p w:rsidR="00B7266B" w:rsidRPr="00FE1CA6" w:rsidRDefault="00FE1CA6" w:rsidP="00FE1CA6">
      <w:pPr>
        <w:ind w:hanging="284"/>
        <w:rPr>
          <w:sz w:val="24"/>
          <w:szCs w:val="24"/>
        </w:rPr>
      </w:pPr>
      <w:r>
        <w:rPr>
          <w:sz w:val="24"/>
          <w:szCs w:val="24"/>
        </w:rPr>
        <w:t xml:space="preserve">2. </w:t>
      </w:r>
      <w:r w:rsidR="00B7266B" w:rsidRPr="00FE1CA6">
        <w:rPr>
          <w:sz w:val="24"/>
          <w:szCs w:val="24"/>
        </w:rPr>
        <w:t>буддизм</w:t>
      </w:r>
    </w:p>
    <w:p w:rsidR="00B7266B" w:rsidRPr="00FE1CA6" w:rsidRDefault="00FE1CA6" w:rsidP="00FE1CA6">
      <w:pPr>
        <w:ind w:hanging="284"/>
        <w:rPr>
          <w:sz w:val="24"/>
          <w:szCs w:val="24"/>
        </w:rPr>
      </w:pPr>
      <w:r>
        <w:rPr>
          <w:sz w:val="24"/>
          <w:szCs w:val="24"/>
        </w:rPr>
        <w:lastRenderedPageBreak/>
        <w:t xml:space="preserve">3. </w:t>
      </w:r>
      <w:r w:rsidR="00B7266B" w:rsidRPr="00FE1CA6">
        <w:rPr>
          <w:sz w:val="24"/>
          <w:szCs w:val="24"/>
        </w:rPr>
        <w:t>джайнизм</w:t>
      </w:r>
    </w:p>
    <w:p w:rsidR="00B7266B" w:rsidRPr="00FE1CA6" w:rsidRDefault="00FE1CA6" w:rsidP="00FE1CA6">
      <w:pPr>
        <w:ind w:hanging="284"/>
        <w:rPr>
          <w:sz w:val="24"/>
          <w:szCs w:val="24"/>
        </w:rPr>
      </w:pPr>
      <w:r>
        <w:rPr>
          <w:sz w:val="24"/>
          <w:szCs w:val="24"/>
        </w:rPr>
        <w:t xml:space="preserve">4. </w:t>
      </w:r>
      <w:r w:rsidR="00B7266B" w:rsidRPr="00FE1CA6">
        <w:rPr>
          <w:sz w:val="24"/>
          <w:szCs w:val="24"/>
        </w:rPr>
        <w:t>веданта</w:t>
      </w:r>
    </w:p>
    <w:p w:rsidR="00B7266B" w:rsidRPr="00FE1CA6" w:rsidRDefault="00B7266B" w:rsidP="00FE1CA6">
      <w:pPr>
        <w:rPr>
          <w:b/>
          <w:sz w:val="24"/>
          <w:szCs w:val="24"/>
        </w:rPr>
      </w:pPr>
      <w:r w:rsidRPr="00FE1CA6">
        <w:rPr>
          <w:b/>
          <w:sz w:val="24"/>
          <w:szCs w:val="24"/>
        </w:rPr>
        <w:t>17. Сиддхартха Гаутама Шакьямуни – создатель:</w:t>
      </w:r>
    </w:p>
    <w:p w:rsidR="00B7266B" w:rsidRPr="00FE1CA6" w:rsidRDefault="00FE1CA6" w:rsidP="00FE1CA6">
      <w:pPr>
        <w:ind w:hanging="284"/>
        <w:rPr>
          <w:sz w:val="24"/>
          <w:szCs w:val="24"/>
        </w:rPr>
      </w:pPr>
      <w:r>
        <w:rPr>
          <w:sz w:val="24"/>
          <w:szCs w:val="24"/>
        </w:rPr>
        <w:t xml:space="preserve">1. </w:t>
      </w:r>
      <w:r w:rsidR="00B7266B" w:rsidRPr="00FE1CA6">
        <w:rPr>
          <w:sz w:val="24"/>
          <w:szCs w:val="24"/>
        </w:rPr>
        <w:t>конфуцианства</w:t>
      </w:r>
    </w:p>
    <w:p w:rsidR="00B7266B" w:rsidRPr="00FE1CA6" w:rsidRDefault="00FE1CA6" w:rsidP="00FE1CA6">
      <w:pPr>
        <w:ind w:hanging="284"/>
        <w:rPr>
          <w:sz w:val="24"/>
          <w:szCs w:val="24"/>
        </w:rPr>
      </w:pPr>
      <w:r>
        <w:rPr>
          <w:sz w:val="24"/>
          <w:szCs w:val="24"/>
        </w:rPr>
        <w:t xml:space="preserve">2. </w:t>
      </w:r>
      <w:r w:rsidR="00B7266B" w:rsidRPr="00FE1CA6">
        <w:rPr>
          <w:sz w:val="24"/>
          <w:szCs w:val="24"/>
        </w:rPr>
        <w:t>буддизма</w:t>
      </w:r>
    </w:p>
    <w:p w:rsidR="00B7266B" w:rsidRPr="00FE1CA6" w:rsidRDefault="00FE1CA6" w:rsidP="00FE1CA6">
      <w:pPr>
        <w:ind w:hanging="284"/>
        <w:rPr>
          <w:sz w:val="24"/>
          <w:szCs w:val="24"/>
        </w:rPr>
      </w:pPr>
      <w:r>
        <w:rPr>
          <w:sz w:val="24"/>
          <w:szCs w:val="24"/>
        </w:rPr>
        <w:t xml:space="preserve">3. </w:t>
      </w:r>
      <w:r w:rsidR="00B7266B" w:rsidRPr="00FE1CA6">
        <w:rPr>
          <w:sz w:val="24"/>
          <w:szCs w:val="24"/>
        </w:rPr>
        <w:t>мусульманства</w:t>
      </w:r>
    </w:p>
    <w:p w:rsidR="00B7266B" w:rsidRPr="00FE1CA6" w:rsidRDefault="00FE1CA6" w:rsidP="00FE1CA6">
      <w:pPr>
        <w:ind w:hanging="284"/>
        <w:rPr>
          <w:sz w:val="24"/>
          <w:szCs w:val="24"/>
        </w:rPr>
      </w:pPr>
      <w:r>
        <w:rPr>
          <w:sz w:val="24"/>
          <w:szCs w:val="24"/>
        </w:rPr>
        <w:t xml:space="preserve">4. </w:t>
      </w:r>
      <w:r w:rsidR="00B7266B" w:rsidRPr="00FE1CA6">
        <w:rPr>
          <w:sz w:val="24"/>
          <w:szCs w:val="24"/>
        </w:rPr>
        <w:t>йоги</w:t>
      </w:r>
    </w:p>
    <w:p w:rsidR="00B7266B" w:rsidRPr="00FE1CA6" w:rsidRDefault="00B7266B" w:rsidP="00FE1CA6">
      <w:pPr>
        <w:rPr>
          <w:b/>
          <w:sz w:val="24"/>
          <w:szCs w:val="24"/>
        </w:rPr>
      </w:pPr>
      <w:r w:rsidRPr="00FE1CA6">
        <w:rPr>
          <w:b/>
          <w:sz w:val="24"/>
          <w:szCs w:val="24"/>
        </w:rPr>
        <w:t xml:space="preserve">18. «Теория </w:t>
      </w:r>
      <w:proofErr w:type="spellStart"/>
      <w:r w:rsidRPr="00FE1CA6">
        <w:rPr>
          <w:b/>
          <w:sz w:val="24"/>
          <w:szCs w:val="24"/>
        </w:rPr>
        <w:t>недеяния</w:t>
      </w:r>
      <w:proofErr w:type="spellEnd"/>
      <w:r w:rsidRPr="00FE1CA6">
        <w:rPr>
          <w:b/>
          <w:sz w:val="24"/>
          <w:szCs w:val="24"/>
        </w:rPr>
        <w:t>» - основной принцип:</w:t>
      </w:r>
    </w:p>
    <w:p w:rsidR="00B7266B" w:rsidRPr="00FE1CA6" w:rsidRDefault="00975542" w:rsidP="00975542">
      <w:pPr>
        <w:ind w:hanging="284"/>
        <w:rPr>
          <w:sz w:val="24"/>
          <w:szCs w:val="24"/>
        </w:rPr>
      </w:pPr>
      <w:r>
        <w:rPr>
          <w:sz w:val="24"/>
          <w:szCs w:val="24"/>
        </w:rPr>
        <w:t xml:space="preserve">1. </w:t>
      </w:r>
      <w:r w:rsidR="00B7266B" w:rsidRPr="00FE1CA6">
        <w:rPr>
          <w:sz w:val="24"/>
          <w:szCs w:val="24"/>
        </w:rPr>
        <w:t>даосизма</w:t>
      </w:r>
    </w:p>
    <w:p w:rsidR="00B7266B" w:rsidRPr="00FE1CA6" w:rsidRDefault="00975542" w:rsidP="00975542">
      <w:pPr>
        <w:ind w:hanging="284"/>
        <w:rPr>
          <w:sz w:val="24"/>
          <w:szCs w:val="24"/>
        </w:rPr>
      </w:pPr>
      <w:r>
        <w:rPr>
          <w:sz w:val="24"/>
          <w:szCs w:val="24"/>
        </w:rPr>
        <w:t>2.</w:t>
      </w:r>
      <w:r w:rsidR="00B7266B" w:rsidRPr="00FE1CA6">
        <w:rPr>
          <w:sz w:val="24"/>
          <w:szCs w:val="24"/>
        </w:rPr>
        <w:t>буддизма</w:t>
      </w:r>
    </w:p>
    <w:p w:rsidR="00B7266B" w:rsidRPr="00FE1CA6" w:rsidRDefault="00975542" w:rsidP="00975542">
      <w:pPr>
        <w:ind w:hanging="284"/>
        <w:rPr>
          <w:sz w:val="24"/>
          <w:szCs w:val="24"/>
        </w:rPr>
      </w:pPr>
      <w:r>
        <w:rPr>
          <w:sz w:val="24"/>
          <w:szCs w:val="24"/>
        </w:rPr>
        <w:t xml:space="preserve">3. </w:t>
      </w:r>
      <w:r w:rsidR="00B7266B" w:rsidRPr="00FE1CA6">
        <w:rPr>
          <w:sz w:val="24"/>
          <w:szCs w:val="24"/>
        </w:rPr>
        <w:t>конфуцианства</w:t>
      </w:r>
    </w:p>
    <w:p w:rsidR="00B7266B" w:rsidRPr="00FE1CA6" w:rsidRDefault="00975542" w:rsidP="00975542">
      <w:pPr>
        <w:ind w:hanging="284"/>
        <w:rPr>
          <w:sz w:val="24"/>
          <w:szCs w:val="24"/>
        </w:rPr>
      </w:pPr>
      <w:r>
        <w:rPr>
          <w:sz w:val="24"/>
          <w:szCs w:val="24"/>
        </w:rPr>
        <w:t xml:space="preserve">4. </w:t>
      </w:r>
      <w:proofErr w:type="spellStart"/>
      <w:r w:rsidR="00B7266B" w:rsidRPr="00FE1CA6">
        <w:rPr>
          <w:sz w:val="24"/>
          <w:szCs w:val="24"/>
        </w:rPr>
        <w:t>моизма</w:t>
      </w:r>
      <w:proofErr w:type="spellEnd"/>
    </w:p>
    <w:p w:rsidR="00B7266B" w:rsidRPr="00975542" w:rsidRDefault="00B7266B" w:rsidP="00FE1CA6">
      <w:pPr>
        <w:rPr>
          <w:b/>
          <w:sz w:val="24"/>
          <w:szCs w:val="24"/>
        </w:rPr>
      </w:pPr>
      <w:r w:rsidRPr="00975542">
        <w:rPr>
          <w:b/>
          <w:sz w:val="24"/>
          <w:szCs w:val="24"/>
        </w:rPr>
        <w:t>19. В  5 веке до н.э. существовало сто философских школ:</w:t>
      </w:r>
    </w:p>
    <w:p w:rsidR="00B7266B" w:rsidRPr="00FE1CA6" w:rsidRDefault="00975542" w:rsidP="00975542">
      <w:pPr>
        <w:ind w:hanging="284"/>
        <w:rPr>
          <w:sz w:val="24"/>
          <w:szCs w:val="24"/>
        </w:rPr>
      </w:pPr>
      <w:r>
        <w:rPr>
          <w:sz w:val="24"/>
          <w:szCs w:val="24"/>
        </w:rPr>
        <w:t xml:space="preserve">1. </w:t>
      </w:r>
      <w:r w:rsidR="00B7266B" w:rsidRPr="00FE1CA6">
        <w:rPr>
          <w:sz w:val="24"/>
          <w:szCs w:val="24"/>
        </w:rPr>
        <w:t>в Индии</w:t>
      </w:r>
    </w:p>
    <w:p w:rsidR="00B7266B" w:rsidRPr="00FE1CA6" w:rsidRDefault="00975542" w:rsidP="00975542">
      <w:pPr>
        <w:ind w:hanging="284"/>
        <w:rPr>
          <w:sz w:val="24"/>
          <w:szCs w:val="24"/>
        </w:rPr>
      </w:pPr>
      <w:r>
        <w:rPr>
          <w:sz w:val="24"/>
          <w:szCs w:val="24"/>
        </w:rPr>
        <w:t xml:space="preserve">2. </w:t>
      </w:r>
      <w:r w:rsidR="00B7266B" w:rsidRPr="00FE1CA6">
        <w:rPr>
          <w:sz w:val="24"/>
          <w:szCs w:val="24"/>
        </w:rPr>
        <w:t>в Египте</w:t>
      </w:r>
    </w:p>
    <w:p w:rsidR="00B7266B" w:rsidRPr="00FE1CA6" w:rsidRDefault="00975542" w:rsidP="00975542">
      <w:pPr>
        <w:ind w:hanging="284"/>
        <w:rPr>
          <w:sz w:val="24"/>
          <w:szCs w:val="24"/>
        </w:rPr>
      </w:pPr>
      <w:r>
        <w:rPr>
          <w:sz w:val="24"/>
          <w:szCs w:val="24"/>
        </w:rPr>
        <w:t xml:space="preserve">3. </w:t>
      </w:r>
      <w:r w:rsidR="00B7266B" w:rsidRPr="00FE1CA6">
        <w:rPr>
          <w:sz w:val="24"/>
          <w:szCs w:val="24"/>
        </w:rPr>
        <w:t>в Китае</w:t>
      </w:r>
    </w:p>
    <w:p w:rsidR="00B7266B" w:rsidRPr="00FE1CA6" w:rsidRDefault="00975542" w:rsidP="00975542">
      <w:pPr>
        <w:ind w:hanging="284"/>
        <w:rPr>
          <w:sz w:val="24"/>
          <w:szCs w:val="24"/>
        </w:rPr>
      </w:pPr>
      <w:r>
        <w:rPr>
          <w:sz w:val="24"/>
          <w:szCs w:val="24"/>
        </w:rPr>
        <w:t xml:space="preserve">4. </w:t>
      </w:r>
      <w:r w:rsidR="00B7266B" w:rsidRPr="00FE1CA6">
        <w:rPr>
          <w:sz w:val="24"/>
          <w:szCs w:val="24"/>
        </w:rPr>
        <w:t>в Греции</w:t>
      </w:r>
    </w:p>
    <w:p w:rsidR="00B7266B" w:rsidRPr="00975542" w:rsidRDefault="00B7266B" w:rsidP="00FE1CA6">
      <w:pPr>
        <w:rPr>
          <w:b/>
          <w:sz w:val="24"/>
          <w:szCs w:val="24"/>
        </w:rPr>
      </w:pPr>
      <w:r w:rsidRPr="00975542">
        <w:rPr>
          <w:b/>
          <w:sz w:val="24"/>
          <w:szCs w:val="24"/>
        </w:rPr>
        <w:t>20. Верно ли суждение</w:t>
      </w:r>
      <w:proofErr w:type="gramStart"/>
      <w:r w:rsidRPr="00975542">
        <w:rPr>
          <w:b/>
          <w:sz w:val="24"/>
          <w:szCs w:val="24"/>
        </w:rPr>
        <w:t xml:space="preserve"> ?</w:t>
      </w:r>
      <w:proofErr w:type="gramEnd"/>
      <w:r w:rsidRPr="00975542">
        <w:rPr>
          <w:b/>
          <w:sz w:val="24"/>
          <w:szCs w:val="24"/>
        </w:rPr>
        <w:t xml:space="preserve"> На  Древнем Востоке частная собственность и рыночные отношения:</w:t>
      </w:r>
    </w:p>
    <w:p w:rsidR="00B7266B" w:rsidRPr="00FE1CA6" w:rsidRDefault="00975542" w:rsidP="00975542">
      <w:pPr>
        <w:ind w:hanging="284"/>
        <w:rPr>
          <w:sz w:val="24"/>
          <w:szCs w:val="24"/>
        </w:rPr>
      </w:pPr>
      <w:r>
        <w:rPr>
          <w:sz w:val="24"/>
          <w:szCs w:val="24"/>
        </w:rPr>
        <w:t xml:space="preserve">1. </w:t>
      </w:r>
      <w:r w:rsidR="00B7266B" w:rsidRPr="00FE1CA6">
        <w:rPr>
          <w:sz w:val="24"/>
          <w:szCs w:val="24"/>
        </w:rPr>
        <w:t>существовали, но были слабо развиты</w:t>
      </w:r>
    </w:p>
    <w:p w:rsidR="00B7266B" w:rsidRPr="00FE1CA6" w:rsidRDefault="00975542" w:rsidP="00975542">
      <w:pPr>
        <w:ind w:hanging="284"/>
        <w:rPr>
          <w:sz w:val="24"/>
          <w:szCs w:val="24"/>
        </w:rPr>
      </w:pPr>
      <w:r>
        <w:rPr>
          <w:sz w:val="24"/>
          <w:szCs w:val="24"/>
        </w:rPr>
        <w:t xml:space="preserve">2. </w:t>
      </w:r>
      <w:r w:rsidR="00B7266B" w:rsidRPr="00FE1CA6">
        <w:rPr>
          <w:sz w:val="24"/>
          <w:szCs w:val="24"/>
        </w:rPr>
        <w:t>существовала только государственная собственность, рыночных отношений не было</w:t>
      </w:r>
    </w:p>
    <w:p w:rsidR="00B7266B" w:rsidRPr="00FE1CA6" w:rsidRDefault="00975542" w:rsidP="00975542">
      <w:pPr>
        <w:ind w:hanging="284"/>
        <w:rPr>
          <w:sz w:val="24"/>
          <w:szCs w:val="24"/>
        </w:rPr>
      </w:pPr>
      <w:r>
        <w:rPr>
          <w:sz w:val="24"/>
          <w:szCs w:val="24"/>
        </w:rPr>
        <w:t xml:space="preserve">3. </w:t>
      </w:r>
      <w:r w:rsidR="00B7266B" w:rsidRPr="00FE1CA6">
        <w:rPr>
          <w:sz w:val="24"/>
          <w:szCs w:val="24"/>
        </w:rPr>
        <w:t>не существовали вообще</w:t>
      </w:r>
    </w:p>
    <w:p w:rsidR="00B7266B" w:rsidRPr="00B7266B" w:rsidRDefault="00B7266B" w:rsidP="00975542">
      <w:pPr>
        <w:pStyle w:val="af0"/>
        <w:spacing w:after="0" w:line="240" w:lineRule="auto"/>
        <w:ind w:hanging="284"/>
        <w:rPr>
          <w:b/>
          <w:color w:val="000000" w:themeColor="text1"/>
        </w:rPr>
      </w:pPr>
    </w:p>
    <w:p w:rsidR="00B7266B" w:rsidRPr="00B7266B" w:rsidRDefault="00B7266B" w:rsidP="00B7266B">
      <w:pPr>
        <w:pStyle w:val="af0"/>
        <w:spacing w:after="0" w:line="240" w:lineRule="auto"/>
        <w:jc w:val="center"/>
        <w:rPr>
          <w:color w:val="000000" w:themeColor="text1"/>
          <w:u w:val="single"/>
        </w:rPr>
      </w:pPr>
      <w:r w:rsidRPr="00B7266B">
        <w:rPr>
          <w:color w:val="000000" w:themeColor="text1"/>
          <w:u w:val="single"/>
        </w:rPr>
        <w:t>ФИЛОСОФИЯ ДРЕВНЕЙ ГРЕЦИИ</w:t>
      </w:r>
    </w:p>
    <w:p w:rsidR="00B7266B" w:rsidRPr="00B7266B" w:rsidRDefault="00B7266B" w:rsidP="00B7266B">
      <w:pPr>
        <w:pStyle w:val="af0"/>
        <w:spacing w:after="0" w:line="240" w:lineRule="auto"/>
        <w:rPr>
          <w:color w:val="000000" w:themeColor="text1"/>
        </w:rPr>
      </w:pPr>
    </w:p>
    <w:p w:rsidR="00B7266B" w:rsidRPr="00B7266B" w:rsidRDefault="00B7266B" w:rsidP="00B7266B">
      <w:pPr>
        <w:jc w:val="both"/>
        <w:rPr>
          <w:b/>
          <w:bCs/>
          <w:color w:val="000000" w:themeColor="text1"/>
          <w:sz w:val="24"/>
          <w:szCs w:val="24"/>
        </w:rPr>
      </w:pPr>
      <w:r w:rsidRPr="00B7266B">
        <w:rPr>
          <w:b/>
          <w:bCs/>
          <w:color w:val="000000" w:themeColor="text1"/>
          <w:sz w:val="24"/>
          <w:szCs w:val="24"/>
        </w:rPr>
        <w:t>1. Хронологические рамки развития античной философии:</w:t>
      </w:r>
    </w:p>
    <w:p w:rsidR="00B7266B" w:rsidRPr="00B7266B" w:rsidRDefault="00B7266B" w:rsidP="00417E6B">
      <w:pPr>
        <w:pStyle w:val="aa"/>
        <w:numPr>
          <w:ilvl w:val="0"/>
          <w:numId w:val="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28 - 18 вв. до н.э.</w:t>
      </w:r>
    </w:p>
    <w:p w:rsidR="00B7266B" w:rsidRPr="00B7266B" w:rsidRDefault="00B7266B" w:rsidP="00417E6B">
      <w:pPr>
        <w:pStyle w:val="aa"/>
        <w:numPr>
          <w:ilvl w:val="0"/>
          <w:numId w:val="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VI в. до </w:t>
      </w:r>
      <w:proofErr w:type="spellStart"/>
      <w:r w:rsidRPr="00B7266B">
        <w:rPr>
          <w:rFonts w:ascii="Times New Roman" w:hAnsi="Times New Roman"/>
          <w:color w:val="000000" w:themeColor="text1"/>
          <w:sz w:val="24"/>
          <w:szCs w:val="24"/>
        </w:rPr>
        <w:t>н</w:t>
      </w:r>
      <w:proofErr w:type="gramStart"/>
      <w:r w:rsidRPr="00B7266B">
        <w:rPr>
          <w:rFonts w:ascii="Times New Roman" w:hAnsi="Times New Roman"/>
          <w:color w:val="000000" w:themeColor="text1"/>
          <w:sz w:val="24"/>
          <w:szCs w:val="24"/>
        </w:rPr>
        <w:t>.э</w:t>
      </w:r>
      <w:proofErr w:type="spellEnd"/>
      <w:proofErr w:type="gramEnd"/>
      <w:r w:rsidRPr="00B7266B">
        <w:rPr>
          <w:rFonts w:ascii="Times New Roman" w:hAnsi="Times New Roman"/>
          <w:color w:val="000000" w:themeColor="text1"/>
          <w:sz w:val="24"/>
          <w:szCs w:val="24"/>
        </w:rPr>
        <w:t xml:space="preserve"> – </w:t>
      </w:r>
      <w:r w:rsidRPr="00B7266B">
        <w:rPr>
          <w:rFonts w:ascii="Times New Roman" w:hAnsi="Times New Roman"/>
          <w:color w:val="000000" w:themeColor="text1"/>
          <w:sz w:val="24"/>
          <w:szCs w:val="24"/>
          <w:lang w:val="en-US"/>
        </w:rPr>
        <w:t>VI</w:t>
      </w:r>
      <w:r w:rsidRPr="00B7266B">
        <w:rPr>
          <w:rFonts w:ascii="Times New Roman" w:hAnsi="Times New Roman"/>
          <w:color w:val="000000" w:themeColor="text1"/>
          <w:sz w:val="24"/>
          <w:szCs w:val="24"/>
        </w:rPr>
        <w:t xml:space="preserve"> в. н.э.</w:t>
      </w:r>
    </w:p>
    <w:p w:rsidR="00B7266B" w:rsidRPr="00B7266B" w:rsidRDefault="00B7266B" w:rsidP="00417E6B">
      <w:pPr>
        <w:pStyle w:val="aa"/>
        <w:numPr>
          <w:ilvl w:val="0"/>
          <w:numId w:val="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lang w:val="en-US"/>
        </w:rPr>
        <w:t>VI</w:t>
      </w:r>
      <w:r w:rsidRPr="00B7266B">
        <w:rPr>
          <w:rFonts w:ascii="Times New Roman" w:hAnsi="Times New Roman"/>
          <w:color w:val="000000" w:themeColor="text1"/>
          <w:sz w:val="24"/>
          <w:szCs w:val="24"/>
        </w:rPr>
        <w:t xml:space="preserve"> в. - </w:t>
      </w:r>
      <w:r w:rsidRPr="00B7266B">
        <w:rPr>
          <w:rFonts w:ascii="Times New Roman" w:hAnsi="Times New Roman"/>
          <w:color w:val="000000" w:themeColor="text1"/>
          <w:sz w:val="24"/>
          <w:szCs w:val="24"/>
          <w:lang w:val="en-US"/>
        </w:rPr>
        <w:t>XVI</w:t>
      </w:r>
      <w:r w:rsidRPr="00B7266B">
        <w:rPr>
          <w:rFonts w:ascii="Times New Roman" w:hAnsi="Times New Roman"/>
          <w:color w:val="000000" w:themeColor="text1"/>
          <w:sz w:val="24"/>
          <w:szCs w:val="24"/>
        </w:rPr>
        <w:t xml:space="preserve"> в.</w:t>
      </w:r>
    </w:p>
    <w:p w:rsidR="00B7266B" w:rsidRPr="00B7266B" w:rsidRDefault="00B7266B" w:rsidP="00417E6B">
      <w:pPr>
        <w:pStyle w:val="aa"/>
        <w:numPr>
          <w:ilvl w:val="0"/>
          <w:numId w:val="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lang w:val="en-US"/>
        </w:rPr>
        <w:t>VI</w:t>
      </w:r>
      <w:r w:rsidRPr="00B7266B">
        <w:rPr>
          <w:rFonts w:ascii="Times New Roman" w:hAnsi="Times New Roman"/>
          <w:color w:val="000000" w:themeColor="text1"/>
          <w:sz w:val="24"/>
          <w:szCs w:val="24"/>
        </w:rPr>
        <w:t xml:space="preserve"> в. до н.э. – </w:t>
      </w:r>
      <w:r w:rsidRPr="00B7266B">
        <w:rPr>
          <w:rFonts w:ascii="Times New Roman" w:hAnsi="Times New Roman"/>
          <w:color w:val="000000" w:themeColor="text1"/>
          <w:sz w:val="24"/>
          <w:szCs w:val="24"/>
          <w:lang w:val="en-US"/>
        </w:rPr>
        <w:t>II</w:t>
      </w:r>
      <w:r w:rsidRPr="00B7266B">
        <w:rPr>
          <w:rFonts w:ascii="Times New Roman" w:hAnsi="Times New Roman"/>
          <w:color w:val="000000" w:themeColor="text1"/>
          <w:sz w:val="24"/>
          <w:szCs w:val="24"/>
        </w:rPr>
        <w:t xml:space="preserve"> в. до н.э.</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2. Основным принципом античной философии был:</w:t>
      </w:r>
    </w:p>
    <w:p w:rsidR="00B7266B" w:rsidRPr="00B7266B" w:rsidRDefault="00B7266B" w:rsidP="00417E6B">
      <w:pPr>
        <w:pStyle w:val="aa"/>
        <w:numPr>
          <w:ilvl w:val="0"/>
          <w:numId w:val="4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космоцентризм</w:t>
      </w:r>
      <w:proofErr w:type="spellEnd"/>
    </w:p>
    <w:p w:rsidR="00B7266B" w:rsidRPr="00B7266B" w:rsidRDefault="00B7266B" w:rsidP="00417E6B">
      <w:pPr>
        <w:pStyle w:val="aa"/>
        <w:numPr>
          <w:ilvl w:val="0"/>
          <w:numId w:val="4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теоцентризм</w:t>
      </w:r>
      <w:proofErr w:type="spellEnd"/>
    </w:p>
    <w:p w:rsidR="00B7266B" w:rsidRPr="00B7266B" w:rsidRDefault="00B7266B" w:rsidP="00417E6B">
      <w:pPr>
        <w:pStyle w:val="aa"/>
        <w:numPr>
          <w:ilvl w:val="0"/>
          <w:numId w:val="4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антропоцентризм</w:t>
      </w:r>
    </w:p>
    <w:p w:rsidR="00B7266B" w:rsidRPr="00B7266B" w:rsidRDefault="00B7266B" w:rsidP="00417E6B">
      <w:pPr>
        <w:pStyle w:val="aa"/>
        <w:numPr>
          <w:ilvl w:val="0"/>
          <w:numId w:val="4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сциентизм</w:t>
      </w:r>
    </w:p>
    <w:p w:rsidR="00B7266B" w:rsidRPr="007617FF" w:rsidRDefault="00B7266B" w:rsidP="00B7266B">
      <w:pPr>
        <w:pStyle w:val="35"/>
        <w:spacing w:after="0"/>
        <w:jc w:val="both"/>
        <w:rPr>
          <w:b/>
          <w:color w:val="000000" w:themeColor="text1"/>
          <w:sz w:val="24"/>
          <w:szCs w:val="24"/>
        </w:rPr>
      </w:pPr>
      <w:r w:rsidRPr="007617FF">
        <w:rPr>
          <w:b/>
          <w:color w:val="000000" w:themeColor="text1"/>
          <w:sz w:val="24"/>
          <w:szCs w:val="24"/>
        </w:rPr>
        <w:t xml:space="preserve">3. Основная проблема, </w:t>
      </w:r>
      <w:r w:rsidR="007617FF">
        <w:rPr>
          <w:b/>
          <w:color w:val="000000" w:themeColor="text1"/>
          <w:sz w:val="24"/>
          <w:szCs w:val="24"/>
        </w:rPr>
        <w:t>решавшаяся философами М</w:t>
      </w:r>
      <w:r w:rsidRPr="007617FF">
        <w:rPr>
          <w:b/>
          <w:color w:val="000000" w:themeColor="text1"/>
          <w:sz w:val="24"/>
          <w:szCs w:val="24"/>
        </w:rPr>
        <w:t>илетской школы:</w:t>
      </w:r>
    </w:p>
    <w:p w:rsidR="00B7266B" w:rsidRPr="00B7266B" w:rsidRDefault="00B7266B" w:rsidP="00417E6B">
      <w:pPr>
        <w:pStyle w:val="aa"/>
        <w:numPr>
          <w:ilvl w:val="0"/>
          <w:numId w:val="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проблема познаваемости мира</w:t>
      </w:r>
    </w:p>
    <w:p w:rsidR="00B7266B" w:rsidRPr="00B7266B" w:rsidRDefault="00B7266B" w:rsidP="00417E6B">
      <w:pPr>
        <w:pStyle w:val="aa"/>
        <w:numPr>
          <w:ilvl w:val="0"/>
          <w:numId w:val="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проблема первичности материи или духа</w:t>
      </w:r>
    </w:p>
    <w:p w:rsidR="00B7266B" w:rsidRPr="00B7266B" w:rsidRDefault="00B7266B" w:rsidP="00417E6B">
      <w:pPr>
        <w:pStyle w:val="aa"/>
        <w:numPr>
          <w:ilvl w:val="0"/>
          <w:numId w:val="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проблема первоначала</w:t>
      </w:r>
    </w:p>
    <w:p w:rsidR="00B7266B" w:rsidRPr="00B7266B" w:rsidRDefault="00B7266B" w:rsidP="00417E6B">
      <w:pPr>
        <w:pStyle w:val="aa"/>
        <w:numPr>
          <w:ilvl w:val="0"/>
          <w:numId w:val="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проблема природы человеческой души</w:t>
      </w:r>
    </w:p>
    <w:p w:rsidR="00B7266B" w:rsidRPr="00B7266B" w:rsidRDefault="00B7266B" w:rsidP="00B7266B">
      <w:pPr>
        <w:jc w:val="both"/>
        <w:rPr>
          <w:color w:val="000000" w:themeColor="text1"/>
          <w:sz w:val="24"/>
          <w:szCs w:val="24"/>
        </w:rPr>
      </w:pPr>
      <w:r w:rsidRPr="00B7266B">
        <w:rPr>
          <w:b/>
          <w:bCs/>
          <w:color w:val="000000" w:themeColor="text1"/>
          <w:sz w:val="24"/>
          <w:szCs w:val="24"/>
        </w:rPr>
        <w:t>4. Тезис, принадлежащий мыслителю Фалесу:</w:t>
      </w:r>
    </w:p>
    <w:p w:rsidR="00B7266B" w:rsidRPr="00B7266B" w:rsidRDefault="00B7266B" w:rsidP="00417E6B">
      <w:pPr>
        <w:pStyle w:val="aa"/>
        <w:numPr>
          <w:ilvl w:val="0"/>
          <w:numId w:val="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«Познай себя»</w:t>
      </w:r>
    </w:p>
    <w:p w:rsidR="00B7266B" w:rsidRPr="00B7266B" w:rsidRDefault="00B7266B" w:rsidP="00417E6B">
      <w:pPr>
        <w:pStyle w:val="aa"/>
        <w:numPr>
          <w:ilvl w:val="0"/>
          <w:numId w:val="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«Первооснова мира – огонь»</w:t>
      </w:r>
    </w:p>
    <w:p w:rsidR="00B7266B" w:rsidRPr="00B7266B" w:rsidRDefault="00B7266B" w:rsidP="00417E6B">
      <w:pPr>
        <w:pStyle w:val="aa"/>
        <w:numPr>
          <w:ilvl w:val="0"/>
          <w:numId w:val="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«Все течет»</w:t>
      </w:r>
    </w:p>
    <w:p w:rsidR="00B7266B" w:rsidRPr="00B7266B" w:rsidRDefault="00B7266B" w:rsidP="00417E6B">
      <w:pPr>
        <w:pStyle w:val="aa"/>
        <w:numPr>
          <w:ilvl w:val="0"/>
          <w:numId w:val="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 одну реку нельзя войти дважды»</w:t>
      </w:r>
    </w:p>
    <w:p w:rsidR="00B7266B" w:rsidRPr="00B7266B" w:rsidRDefault="00B7266B" w:rsidP="00B7266B">
      <w:pPr>
        <w:jc w:val="both"/>
        <w:rPr>
          <w:color w:val="000000" w:themeColor="text1"/>
          <w:sz w:val="24"/>
          <w:szCs w:val="24"/>
        </w:rPr>
      </w:pPr>
      <w:r w:rsidRPr="00B7266B">
        <w:rPr>
          <w:b/>
          <w:bCs/>
          <w:color w:val="000000" w:themeColor="text1"/>
          <w:sz w:val="24"/>
          <w:szCs w:val="24"/>
        </w:rPr>
        <w:t>5. Тезис, принадлежащий мыслителю Фалесу</w:t>
      </w:r>
    </w:p>
    <w:p w:rsidR="00B7266B" w:rsidRPr="00B7266B" w:rsidRDefault="00B7266B" w:rsidP="00417E6B">
      <w:pPr>
        <w:pStyle w:val="aa"/>
        <w:numPr>
          <w:ilvl w:val="0"/>
          <w:numId w:val="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«Все течет»</w:t>
      </w:r>
    </w:p>
    <w:p w:rsidR="00B7266B" w:rsidRPr="00B7266B" w:rsidRDefault="00B7266B" w:rsidP="00417E6B">
      <w:pPr>
        <w:pStyle w:val="aa"/>
        <w:numPr>
          <w:ilvl w:val="0"/>
          <w:numId w:val="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 одну реку нельзя войти дважды»</w:t>
      </w:r>
    </w:p>
    <w:p w:rsidR="00B7266B" w:rsidRPr="00B7266B" w:rsidRDefault="00B7266B" w:rsidP="00417E6B">
      <w:pPr>
        <w:pStyle w:val="aa"/>
        <w:numPr>
          <w:ilvl w:val="0"/>
          <w:numId w:val="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«Первооснова мира – огонь»</w:t>
      </w:r>
    </w:p>
    <w:p w:rsidR="00B7266B" w:rsidRPr="00B7266B" w:rsidRDefault="00B7266B" w:rsidP="00417E6B">
      <w:pPr>
        <w:pStyle w:val="aa"/>
        <w:numPr>
          <w:ilvl w:val="0"/>
          <w:numId w:val="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«Начало всех вещей</w:t>
      </w:r>
      <w:proofErr w:type="gramStart"/>
      <w:r w:rsidRPr="00B7266B">
        <w:rPr>
          <w:rFonts w:ascii="Times New Roman" w:hAnsi="Times New Roman"/>
          <w:color w:val="000000" w:themeColor="text1"/>
          <w:sz w:val="24"/>
          <w:szCs w:val="24"/>
        </w:rPr>
        <w:t xml:space="preserve"> -- </w:t>
      </w:r>
      <w:proofErr w:type="gramEnd"/>
      <w:r w:rsidRPr="00B7266B">
        <w:rPr>
          <w:rFonts w:ascii="Times New Roman" w:hAnsi="Times New Roman"/>
          <w:color w:val="000000" w:themeColor="text1"/>
          <w:sz w:val="24"/>
          <w:szCs w:val="24"/>
        </w:rPr>
        <w:t>вода»</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6. Анаксимен за первооснову всех вещей принимал</w:t>
      </w:r>
    </w:p>
    <w:p w:rsidR="00B7266B" w:rsidRPr="00B7266B" w:rsidRDefault="00B7266B" w:rsidP="00417E6B">
      <w:pPr>
        <w:pStyle w:val="7"/>
        <w:keepNext w:val="0"/>
        <w:keepLines w:val="0"/>
        <w:widowControl/>
        <w:numPr>
          <w:ilvl w:val="0"/>
          <w:numId w:val="53"/>
        </w:numPr>
        <w:autoSpaceDE/>
        <w:autoSpaceDN/>
        <w:adjustRightInd/>
        <w:spacing w:before="0"/>
        <w:ind w:left="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воздух</w:t>
      </w:r>
    </w:p>
    <w:p w:rsidR="00B7266B" w:rsidRPr="00B7266B" w:rsidRDefault="00B7266B" w:rsidP="00417E6B">
      <w:pPr>
        <w:pStyle w:val="4"/>
        <w:keepNext/>
        <w:numPr>
          <w:ilvl w:val="0"/>
          <w:numId w:val="53"/>
        </w:numPr>
        <w:spacing w:before="0" w:beforeAutospacing="0" w:after="0" w:afterAutospacing="0"/>
        <w:ind w:left="0"/>
        <w:jc w:val="both"/>
        <w:rPr>
          <w:b w:val="0"/>
          <w:bCs w:val="0"/>
          <w:color w:val="000000" w:themeColor="text1"/>
        </w:rPr>
      </w:pPr>
      <w:r w:rsidRPr="00B7266B">
        <w:rPr>
          <w:b w:val="0"/>
          <w:bCs w:val="0"/>
          <w:color w:val="000000" w:themeColor="text1"/>
        </w:rPr>
        <w:t>огонь</w:t>
      </w:r>
    </w:p>
    <w:p w:rsidR="00B7266B" w:rsidRPr="00B7266B" w:rsidRDefault="00B7266B" w:rsidP="00417E6B">
      <w:pPr>
        <w:pStyle w:val="4"/>
        <w:keepNext/>
        <w:numPr>
          <w:ilvl w:val="0"/>
          <w:numId w:val="53"/>
        </w:numPr>
        <w:spacing w:before="0" w:beforeAutospacing="0" w:after="0" w:afterAutospacing="0"/>
        <w:ind w:left="0"/>
        <w:jc w:val="both"/>
        <w:rPr>
          <w:b w:val="0"/>
          <w:bCs w:val="0"/>
          <w:color w:val="000000" w:themeColor="text1"/>
        </w:rPr>
      </w:pPr>
      <w:r w:rsidRPr="00B7266B">
        <w:rPr>
          <w:b w:val="0"/>
          <w:bCs w:val="0"/>
          <w:color w:val="000000" w:themeColor="text1"/>
        </w:rPr>
        <w:t>число</w:t>
      </w:r>
    </w:p>
    <w:p w:rsidR="00B7266B" w:rsidRPr="00B7266B" w:rsidRDefault="00B7266B" w:rsidP="00417E6B">
      <w:pPr>
        <w:pStyle w:val="aa"/>
        <w:numPr>
          <w:ilvl w:val="0"/>
          <w:numId w:val="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воду</w:t>
      </w:r>
    </w:p>
    <w:p w:rsidR="00B7266B" w:rsidRPr="00B7266B" w:rsidRDefault="00B7266B" w:rsidP="00B7266B">
      <w:pPr>
        <w:pStyle w:val="a8"/>
        <w:spacing w:before="0" w:beforeAutospacing="0" w:after="0" w:afterAutospacing="0"/>
        <w:jc w:val="both"/>
        <w:rPr>
          <w:b/>
          <w:bCs/>
          <w:color w:val="000000" w:themeColor="text1"/>
        </w:rPr>
      </w:pPr>
      <w:r w:rsidRPr="00B7266B">
        <w:rPr>
          <w:b/>
          <w:bCs/>
          <w:color w:val="000000" w:themeColor="text1"/>
        </w:rPr>
        <w:t>7. Положение: «Число есть сущность и смысл всего, что есть в мире», принадлежит:</w:t>
      </w:r>
    </w:p>
    <w:p w:rsidR="00B7266B" w:rsidRPr="00B7266B" w:rsidRDefault="00B7266B" w:rsidP="00417E6B">
      <w:pPr>
        <w:pStyle w:val="a8"/>
        <w:numPr>
          <w:ilvl w:val="0"/>
          <w:numId w:val="54"/>
        </w:numPr>
        <w:spacing w:before="0" w:beforeAutospacing="0" w:after="0" w:afterAutospacing="0"/>
        <w:ind w:left="0"/>
        <w:jc w:val="both"/>
        <w:rPr>
          <w:color w:val="000000" w:themeColor="text1"/>
        </w:rPr>
      </w:pPr>
      <w:r w:rsidRPr="00B7266B">
        <w:rPr>
          <w:color w:val="000000" w:themeColor="text1"/>
        </w:rPr>
        <w:t>Пифагору</w:t>
      </w:r>
    </w:p>
    <w:p w:rsidR="00B7266B" w:rsidRPr="00B7266B" w:rsidRDefault="00B7266B" w:rsidP="00417E6B">
      <w:pPr>
        <w:pStyle w:val="a8"/>
        <w:numPr>
          <w:ilvl w:val="0"/>
          <w:numId w:val="54"/>
        </w:numPr>
        <w:spacing w:before="0" w:beforeAutospacing="0" w:after="0" w:afterAutospacing="0"/>
        <w:ind w:left="0"/>
        <w:jc w:val="both"/>
        <w:rPr>
          <w:color w:val="000000" w:themeColor="text1"/>
        </w:rPr>
      </w:pPr>
      <w:r w:rsidRPr="00B7266B">
        <w:rPr>
          <w:color w:val="000000" w:themeColor="text1"/>
        </w:rPr>
        <w:t>Протагору</w:t>
      </w:r>
    </w:p>
    <w:p w:rsidR="00B7266B" w:rsidRPr="007617FF" w:rsidRDefault="00B7266B" w:rsidP="00417E6B">
      <w:pPr>
        <w:pStyle w:val="a8"/>
        <w:numPr>
          <w:ilvl w:val="0"/>
          <w:numId w:val="54"/>
        </w:numPr>
        <w:spacing w:before="0" w:beforeAutospacing="0" w:after="0" w:afterAutospacing="0"/>
        <w:ind w:left="0"/>
        <w:jc w:val="both"/>
        <w:rPr>
          <w:color w:val="000000" w:themeColor="text1"/>
        </w:rPr>
      </w:pPr>
      <w:r w:rsidRPr="00B7266B">
        <w:rPr>
          <w:color w:val="000000" w:themeColor="text1"/>
        </w:rPr>
        <w:t>Евклиду</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8. Последователь Пифагора, первый начертивший систему мира и поместивший в центр мироздания Центральный Огонь</w:t>
      </w:r>
    </w:p>
    <w:p w:rsidR="00B7266B" w:rsidRPr="00B7266B" w:rsidRDefault="00B7266B" w:rsidP="00417E6B">
      <w:pPr>
        <w:pStyle w:val="aa"/>
        <w:numPr>
          <w:ilvl w:val="0"/>
          <w:numId w:val="55"/>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Филолай</w:t>
      </w:r>
      <w:proofErr w:type="spellEnd"/>
    </w:p>
    <w:p w:rsidR="00B7266B" w:rsidRPr="00B7266B" w:rsidRDefault="00B7266B" w:rsidP="00417E6B">
      <w:pPr>
        <w:pStyle w:val="aa"/>
        <w:numPr>
          <w:ilvl w:val="0"/>
          <w:numId w:val="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Лукреций Кар</w:t>
      </w:r>
    </w:p>
    <w:p w:rsidR="00B7266B" w:rsidRPr="00B7266B" w:rsidRDefault="00B7266B" w:rsidP="00417E6B">
      <w:pPr>
        <w:pStyle w:val="aa"/>
        <w:numPr>
          <w:ilvl w:val="0"/>
          <w:numId w:val="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 Коперник</w:t>
      </w:r>
    </w:p>
    <w:p w:rsidR="00B7266B" w:rsidRPr="00B7266B" w:rsidRDefault="00B7266B" w:rsidP="00417E6B">
      <w:pPr>
        <w:pStyle w:val="aa"/>
        <w:numPr>
          <w:ilvl w:val="0"/>
          <w:numId w:val="55"/>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Парменид</w:t>
      </w:r>
      <w:proofErr w:type="spellEnd"/>
    </w:p>
    <w:p w:rsidR="00B7266B" w:rsidRPr="00B7266B" w:rsidRDefault="00B7266B" w:rsidP="00B7266B">
      <w:pPr>
        <w:pStyle w:val="1"/>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9. Впервые понятие бытия в философии употребил</w:t>
      </w:r>
    </w:p>
    <w:p w:rsidR="00B7266B" w:rsidRPr="00B7266B" w:rsidRDefault="00B7266B" w:rsidP="00417E6B">
      <w:pPr>
        <w:pStyle w:val="aa"/>
        <w:numPr>
          <w:ilvl w:val="0"/>
          <w:numId w:val="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Боэций</w:t>
      </w:r>
    </w:p>
    <w:p w:rsidR="00B7266B" w:rsidRPr="00B7266B" w:rsidRDefault="00B7266B" w:rsidP="00417E6B">
      <w:pPr>
        <w:pStyle w:val="aa"/>
        <w:numPr>
          <w:ilvl w:val="0"/>
          <w:numId w:val="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Плотин</w:t>
      </w:r>
    </w:p>
    <w:p w:rsidR="00B7266B" w:rsidRPr="00B7266B" w:rsidRDefault="00B7266B" w:rsidP="00417E6B">
      <w:pPr>
        <w:pStyle w:val="aa"/>
        <w:numPr>
          <w:ilvl w:val="0"/>
          <w:numId w:val="56"/>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Парменид</w:t>
      </w:r>
      <w:proofErr w:type="spellEnd"/>
    </w:p>
    <w:p w:rsidR="00B7266B" w:rsidRPr="00B7266B" w:rsidRDefault="00B7266B" w:rsidP="00417E6B">
      <w:pPr>
        <w:pStyle w:val="aa"/>
        <w:numPr>
          <w:ilvl w:val="0"/>
          <w:numId w:val="56"/>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Г.В.Ф.Гегель</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10. Движение, любое изменение являются лишь иллюзией чувственного мира, утверждали:</w:t>
      </w:r>
    </w:p>
    <w:p w:rsidR="00B7266B" w:rsidRPr="00B7266B" w:rsidRDefault="00B7266B" w:rsidP="00417E6B">
      <w:pPr>
        <w:pStyle w:val="35"/>
        <w:widowControl/>
        <w:numPr>
          <w:ilvl w:val="0"/>
          <w:numId w:val="57"/>
        </w:numPr>
        <w:autoSpaceDE/>
        <w:autoSpaceDN/>
        <w:adjustRightInd/>
        <w:spacing w:after="0"/>
        <w:ind w:left="0"/>
        <w:jc w:val="both"/>
        <w:rPr>
          <w:b/>
          <w:bCs/>
          <w:color w:val="000000" w:themeColor="text1"/>
          <w:sz w:val="24"/>
          <w:szCs w:val="24"/>
        </w:rPr>
      </w:pPr>
      <w:r w:rsidRPr="00B7266B">
        <w:rPr>
          <w:color w:val="000000" w:themeColor="text1"/>
          <w:sz w:val="24"/>
          <w:szCs w:val="24"/>
        </w:rPr>
        <w:t>пифагорейцы</w:t>
      </w:r>
    </w:p>
    <w:p w:rsidR="00B7266B" w:rsidRPr="00B7266B" w:rsidRDefault="00B7266B" w:rsidP="00417E6B">
      <w:pPr>
        <w:pStyle w:val="35"/>
        <w:widowControl/>
        <w:numPr>
          <w:ilvl w:val="0"/>
          <w:numId w:val="57"/>
        </w:numPr>
        <w:autoSpaceDE/>
        <w:autoSpaceDN/>
        <w:adjustRightInd/>
        <w:spacing w:after="0"/>
        <w:ind w:left="0"/>
        <w:jc w:val="both"/>
        <w:rPr>
          <w:b/>
          <w:bCs/>
          <w:color w:val="000000" w:themeColor="text1"/>
          <w:sz w:val="24"/>
          <w:szCs w:val="24"/>
        </w:rPr>
      </w:pPr>
      <w:r w:rsidRPr="00B7266B">
        <w:rPr>
          <w:color w:val="000000" w:themeColor="text1"/>
          <w:sz w:val="24"/>
          <w:szCs w:val="24"/>
        </w:rPr>
        <w:t>элеаты</w:t>
      </w:r>
    </w:p>
    <w:p w:rsidR="00B7266B" w:rsidRPr="00B7266B" w:rsidRDefault="00B7266B" w:rsidP="00417E6B">
      <w:pPr>
        <w:pStyle w:val="35"/>
        <w:widowControl/>
        <w:numPr>
          <w:ilvl w:val="0"/>
          <w:numId w:val="57"/>
        </w:numPr>
        <w:autoSpaceDE/>
        <w:autoSpaceDN/>
        <w:adjustRightInd/>
        <w:spacing w:after="0"/>
        <w:ind w:left="0"/>
        <w:jc w:val="both"/>
        <w:rPr>
          <w:b/>
          <w:bCs/>
          <w:color w:val="000000" w:themeColor="text1"/>
          <w:sz w:val="24"/>
          <w:szCs w:val="24"/>
        </w:rPr>
      </w:pPr>
      <w:proofErr w:type="spellStart"/>
      <w:r w:rsidRPr="00B7266B">
        <w:rPr>
          <w:color w:val="000000" w:themeColor="text1"/>
          <w:sz w:val="24"/>
          <w:szCs w:val="24"/>
        </w:rPr>
        <w:t>милетцы</w:t>
      </w:r>
      <w:proofErr w:type="spellEnd"/>
    </w:p>
    <w:p w:rsidR="00B7266B" w:rsidRPr="00975542" w:rsidRDefault="00B7266B" w:rsidP="00417E6B">
      <w:pPr>
        <w:pStyle w:val="35"/>
        <w:widowControl/>
        <w:numPr>
          <w:ilvl w:val="0"/>
          <w:numId w:val="57"/>
        </w:numPr>
        <w:autoSpaceDE/>
        <w:autoSpaceDN/>
        <w:adjustRightInd/>
        <w:spacing w:after="0"/>
        <w:ind w:left="0"/>
        <w:jc w:val="both"/>
        <w:rPr>
          <w:b/>
          <w:bCs/>
          <w:color w:val="000000" w:themeColor="text1"/>
          <w:sz w:val="24"/>
          <w:szCs w:val="24"/>
        </w:rPr>
      </w:pPr>
      <w:r w:rsidRPr="00B7266B">
        <w:rPr>
          <w:color w:val="000000" w:themeColor="text1"/>
          <w:sz w:val="24"/>
          <w:szCs w:val="24"/>
        </w:rPr>
        <w:t>эпикурейцы</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11. </w:t>
      </w:r>
      <w:proofErr w:type="gramStart"/>
      <w:r w:rsidRPr="00B7266B">
        <w:rPr>
          <w:b/>
          <w:bCs/>
          <w:color w:val="000000" w:themeColor="text1"/>
          <w:sz w:val="24"/>
          <w:szCs w:val="24"/>
        </w:rPr>
        <w:t>Представители</w:t>
      </w:r>
      <w:proofErr w:type="gramEnd"/>
      <w:r w:rsidRPr="00B7266B">
        <w:rPr>
          <w:b/>
          <w:bCs/>
          <w:color w:val="000000" w:themeColor="text1"/>
          <w:sz w:val="24"/>
          <w:szCs w:val="24"/>
        </w:rPr>
        <w:t xml:space="preserve"> какой философской школы поставили проблему бытия, противопоставили мир чувств миру разума и доказывали, что движение, любое изменение лишь иллюзия чувственного иллюзорного мира:</w:t>
      </w:r>
    </w:p>
    <w:p w:rsidR="00B7266B" w:rsidRPr="00B7266B" w:rsidRDefault="00B7266B" w:rsidP="00417E6B">
      <w:pPr>
        <w:pStyle w:val="35"/>
        <w:widowControl/>
        <w:numPr>
          <w:ilvl w:val="0"/>
          <w:numId w:val="58"/>
        </w:numPr>
        <w:autoSpaceDE/>
        <w:autoSpaceDN/>
        <w:adjustRightInd/>
        <w:spacing w:after="0"/>
        <w:ind w:left="0"/>
        <w:jc w:val="both"/>
        <w:rPr>
          <w:b/>
          <w:bCs/>
          <w:color w:val="000000" w:themeColor="text1"/>
          <w:sz w:val="24"/>
          <w:szCs w:val="24"/>
        </w:rPr>
      </w:pPr>
      <w:r w:rsidRPr="00B7266B">
        <w:rPr>
          <w:color w:val="000000" w:themeColor="text1"/>
          <w:sz w:val="24"/>
          <w:szCs w:val="24"/>
        </w:rPr>
        <w:t>Пифагорейской</w:t>
      </w:r>
    </w:p>
    <w:p w:rsidR="00B7266B" w:rsidRPr="00B7266B" w:rsidRDefault="00B7266B" w:rsidP="00417E6B">
      <w:pPr>
        <w:pStyle w:val="35"/>
        <w:widowControl/>
        <w:numPr>
          <w:ilvl w:val="0"/>
          <w:numId w:val="58"/>
        </w:numPr>
        <w:autoSpaceDE/>
        <w:autoSpaceDN/>
        <w:adjustRightInd/>
        <w:spacing w:after="0"/>
        <w:ind w:left="0"/>
        <w:jc w:val="both"/>
        <w:rPr>
          <w:b/>
          <w:bCs/>
          <w:color w:val="000000" w:themeColor="text1"/>
          <w:sz w:val="24"/>
          <w:szCs w:val="24"/>
        </w:rPr>
      </w:pPr>
      <w:r w:rsidRPr="00B7266B">
        <w:rPr>
          <w:color w:val="000000" w:themeColor="text1"/>
          <w:sz w:val="24"/>
          <w:szCs w:val="24"/>
        </w:rPr>
        <w:t>Элейской</w:t>
      </w:r>
    </w:p>
    <w:p w:rsidR="00B7266B" w:rsidRPr="00B7266B" w:rsidRDefault="00B7266B" w:rsidP="00417E6B">
      <w:pPr>
        <w:pStyle w:val="35"/>
        <w:widowControl/>
        <w:numPr>
          <w:ilvl w:val="0"/>
          <w:numId w:val="58"/>
        </w:numPr>
        <w:autoSpaceDE/>
        <w:autoSpaceDN/>
        <w:adjustRightInd/>
        <w:spacing w:after="0"/>
        <w:ind w:left="0"/>
        <w:jc w:val="both"/>
        <w:rPr>
          <w:b/>
          <w:bCs/>
          <w:color w:val="000000" w:themeColor="text1"/>
          <w:sz w:val="24"/>
          <w:szCs w:val="24"/>
        </w:rPr>
      </w:pPr>
      <w:r w:rsidRPr="00B7266B">
        <w:rPr>
          <w:color w:val="000000" w:themeColor="text1"/>
          <w:sz w:val="24"/>
          <w:szCs w:val="24"/>
        </w:rPr>
        <w:t>Милетской</w:t>
      </w:r>
    </w:p>
    <w:p w:rsidR="00B7266B" w:rsidRPr="00975542" w:rsidRDefault="00B7266B" w:rsidP="00417E6B">
      <w:pPr>
        <w:pStyle w:val="35"/>
        <w:widowControl/>
        <w:numPr>
          <w:ilvl w:val="0"/>
          <w:numId w:val="58"/>
        </w:numPr>
        <w:autoSpaceDE/>
        <w:autoSpaceDN/>
        <w:adjustRightInd/>
        <w:spacing w:after="0"/>
        <w:ind w:left="0"/>
        <w:jc w:val="both"/>
        <w:rPr>
          <w:b/>
          <w:bCs/>
          <w:color w:val="000000" w:themeColor="text1"/>
          <w:sz w:val="24"/>
          <w:szCs w:val="24"/>
        </w:rPr>
      </w:pPr>
      <w:r w:rsidRPr="00B7266B">
        <w:rPr>
          <w:color w:val="000000" w:themeColor="text1"/>
          <w:sz w:val="24"/>
          <w:szCs w:val="24"/>
        </w:rPr>
        <w:t>Эпикурейской</w:t>
      </w:r>
    </w:p>
    <w:p w:rsidR="00B7266B" w:rsidRPr="00B7266B" w:rsidRDefault="00B7266B" w:rsidP="00B7266B">
      <w:pPr>
        <w:pStyle w:val="21"/>
        <w:spacing w:after="0" w:line="240" w:lineRule="auto"/>
        <w:jc w:val="both"/>
        <w:rPr>
          <w:b/>
          <w:color w:val="000000" w:themeColor="text1"/>
        </w:rPr>
      </w:pPr>
      <w:r w:rsidRPr="00B7266B">
        <w:rPr>
          <w:b/>
          <w:color w:val="000000" w:themeColor="text1"/>
        </w:rPr>
        <w:t xml:space="preserve">12. Как Вы думаете, гипотетический </w:t>
      </w:r>
      <w:proofErr w:type="gramStart"/>
      <w:r w:rsidRPr="00B7266B">
        <w:rPr>
          <w:b/>
          <w:color w:val="000000" w:themeColor="text1"/>
        </w:rPr>
        <w:t>спор</w:t>
      </w:r>
      <w:proofErr w:type="gramEnd"/>
      <w:r w:rsidRPr="00B7266B">
        <w:rPr>
          <w:b/>
          <w:color w:val="000000" w:themeColor="text1"/>
        </w:rPr>
        <w:t xml:space="preserve"> каких философов изобразил А.С. Пушкин в стихотворении «Движение»?</w:t>
      </w:r>
    </w:p>
    <w:p w:rsidR="00B7266B" w:rsidRPr="00B7266B" w:rsidRDefault="00B7266B" w:rsidP="00417E6B">
      <w:pPr>
        <w:pStyle w:val="aa"/>
        <w:numPr>
          <w:ilvl w:val="0"/>
          <w:numId w:val="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Платона и Аристотеля</w:t>
      </w:r>
    </w:p>
    <w:p w:rsidR="00B7266B" w:rsidRPr="00B7266B" w:rsidRDefault="00B7266B" w:rsidP="00417E6B">
      <w:pPr>
        <w:pStyle w:val="aa"/>
        <w:numPr>
          <w:ilvl w:val="0"/>
          <w:numId w:val="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Декарта и Спинозы</w:t>
      </w:r>
    </w:p>
    <w:p w:rsidR="00B7266B" w:rsidRPr="00975542" w:rsidRDefault="00B7266B" w:rsidP="00417E6B">
      <w:pPr>
        <w:pStyle w:val="aa"/>
        <w:numPr>
          <w:ilvl w:val="0"/>
          <w:numId w:val="59"/>
        </w:numPr>
        <w:spacing w:after="0" w:line="240" w:lineRule="auto"/>
        <w:ind w:left="0"/>
        <w:jc w:val="both"/>
        <w:rPr>
          <w:rFonts w:ascii="Times New Roman" w:hAnsi="Times New Roman"/>
          <w:color w:val="000000" w:themeColor="text1"/>
          <w:sz w:val="24"/>
          <w:szCs w:val="24"/>
        </w:rPr>
      </w:pPr>
      <w:r w:rsidRPr="00975542">
        <w:rPr>
          <w:rFonts w:ascii="Times New Roman" w:hAnsi="Times New Roman"/>
          <w:color w:val="000000" w:themeColor="text1"/>
          <w:sz w:val="24"/>
          <w:szCs w:val="24"/>
        </w:rPr>
        <w:t>Зенона и Гераклита</w:t>
      </w:r>
    </w:p>
    <w:p w:rsidR="00975542" w:rsidRPr="00975542" w:rsidRDefault="00B7266B" w:rsidP="00417E6B">
      <w:pPr>
        <w:pStyle w:val="aa"/>
        <w:numPr>
          <w:ilvl w:val="0"/>
          <w:numId w:val="59"/>
        </w:numPr>
        <w:spacing w:after="0" w:line="240" w:lineRule="auto"/>
        <w:ind w:left="0"/>
        <w:jc w:val="both"/>
        <w:rPr>
          <w:rFonts w:ascii="Times New Roman" w:hAnsi="Times New Roman"/>
          <w:color w:val="000000" w:themeColor="text1"/>
          <w:sz w:val="24"/>
          <w:szCs w:val="24"/>
        </w:rPr>
      </w:pPr>
      <w:r w:rsidRPr="00975542">
        <w:rPr>
          <w:rFonts w:ascii="Times New Roman" w:hAnsi="Times New Roman"/>
          <w:color w:val="000000" w:themeColor="text1"/>
          <w:sz w:val="24"/>
          <w:szCs w:val="24"/>
        </w:rPr>
        <w:t>Фалеса и Эмпедокла</w:t>
      </w:r>
    </w:p>
    <w:p w:rsidR="00B7266B" w:rsidRPr="00975542" w:rsidRDefault="00B7266B" w:rsidP="00975542">
      <w:pPr>
        <w:pStyle w:val="aa"/>
        <w:spacing w:after="0" w:line="240" w:lineRule="auto"/>
        <w:ind w:left="0"/>
        <w:jc w:val="both"/>
        <w:rPr>
          <w:rFonts w:ascii="Times New Roman" w:hAnsi="Times New Roman"/>
          <w:color w:val="000000" w:themeColor="text1"/>
          <w:sz w:val="24"/>
          <w:szCs w:val="24"/>
        </w:rPr>
      </w:pPr>
      <w:r w:rsidRPr="00975542">
        <w:rPr>
          <w:rFonts w:ascii="Times New Roman" w:hAnsi="Times New Roman"/>
          <w:b/>
          <w:sz w:val="24"/>
          <w:szCs w:val="24"/>
        </w:rPr>
        <w:t>13. Античный философ считавший, что в одну и ту же реку нельзя войти дважды:</w:t>
      </w:r>
    </w:p>
    <w:p w:rsidR="00B7266B" w:rsidRPr="00975542" w:rsidRDefault="00B7266B" w:rsidP="00417E6B">
      <w:pPr>
        <w:pStyle w:val="aa"/>
        <w:numPr>
          <w:ilvl w:val="0"/>
          <w:numId w:val="60"/>
        </w:numPr>
        <w:spacing w:after="0" w:line="240" w:lineRule="auto"/>
        <w:ind w:left="0"/>
        <w:jc w:val="both"/>
        <w:rPr>
          <w:rFonts w:ascii="Times New Roman" w:hAnsi="Times New Roman"/>
          <w:color w:val="000000" w:themeColor="text1"/>
          <w:sz w:val="24"/>
          <w:szCs w:val="24"/>
        </w:rPr>
      </w:pPr>
      <w:r w:rsidRPr="00975542">
        <w:rPr>
          <w:rFonts w:ascii="Times New Roman" w:hAnsi="Times New Roman"/>
          <w:color w:val="000000" w:themeColor="text1"/>
          <w:sz w:val="24"/>
          <w:szCs w:val="24"/>
        </w:rPr>
        <w:t>Фалес</w:t>
      </w:r>
    </w:p>
    <w:p w:rsidR="00B7266B" w:rsidRPr="00975542" w:rsidRDefault="00B7266B" w:rsidP="00417E6B">
      <w:pPr>
        <w:pStyle w:val="aa"/>
        <w:numPr>
          <w:ilvl w:val="0"/>
          <w:numId w:val="60"/>
        </w:numPr>
        <w:spacing w:after="0" w:line="240" w:lineRule="auto"/>
        <w:ind w:left="0"/>
        <w:jc w:val="both"/>
        <w:rPr>
          <w:rFonts w:ascii="Times New Roman" w:hAnsi="Times New Roman"/>
          <w:color w:val="000000" w:themeColor="text1"/>
          <w:sz w:val="24"/>
          <w:szCs w:val="24"/>
        </w:rPr>
      </w:pPr>
      <w:r w:rsidRPr="00975542">
        <w:rPr>
          <w:rFonts w:ascii="Times New Roman" w:hAnsi="Times New Roman"/>
          <w:color w:val="000000" w:themeColor="text1"/>
          <w:sz w:val="24"/>
          <w:szCs w:val="24"/>
        </w:rPr>
        <w:t>Гераклит</w:t>
      </w:r>
    </w:p>
    <w:p w:rsidR="00B7266B" w:rsidRPr="00B7266B" w:rsidRDefault="00B7266B" w:rsidP="00417E6B">
      <w:pPr>
        <w:pStyle w:val="aa"/>
        <w:numPr>
          <w:ilvl w:val="0"/>
          <w:numId w:val="6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 xml:space="preserve">Платон </w:t>
      </w:r>
    </w:p>
    <w:p w:rsidR="00B7266B" w:rsidRPr="00B7266B" w:rsidRDefault="00B7266B" w:rsidP="00417E6B">
      <w:pPr>
        <w:pStyle w:val="aa"/>
        <w:numPr>
          <w:ilvl w:val="0"/>
          <w:numId w:val="60"/>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Демокрит</w:t>
      </w:r>
      <w:proofErr w:type="spellEnd"/>
    </w:p>
    <w:p w:rsidR="00B7266B" w:rsidRPr="00B7266B" w:rsidRDefault="00B7266B" w:rsidP="00975542">
      <w:pPr>
        <w:pStyle w:val="4"/>
        <w:spacing w:before="0" w:beforeAutospacing="0" w:after="0" w:afterAutospacing="0"/>
      </w:pPr>
      <w:r w:rsidRPr="00B7266B">
        <w:t>14. Понятие «Логос» в философском учении Гераклита означает:</w:t>
      </w:r>
    </w:p>
    <w:p w:rsidR="00B7266B" w:rsidRPr="00B7266B" w:rsidRDefault="00B7266B" w:rsidP="00417E6B">
      <w:pPr>
        <w:pStyle w:val="aa"/>
        <w:numPr>
          <w:ilvl w:val="0"/>
          <w:numId w:val="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всеобщий закон, действию которого подчинено все в мире</w:t>
      </w:r>
    </w:p>
    <w:p w:rsidR="00B7266B" w:rsidRPr="00B7266B" w:rsidRDefault="00B7266B" w:rsidP="00417E6B">
      <w:pPr>
        <w:pStyle w:val="aa"/>
        <w:numPr>
          <w:ilvl w:val="0"/>
          <w:numId w:val="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всеобщая изменчивость вещей</w:t>
      </w:r>
    </w:p>
    <w:p w:rsidR="00B7266B" w:rsidRPr="00B7266B" w:rsidRDefault="00B7266B" w:rsidP="00417E6B">
      <w:pPr>
        <w:pStyle w:val="aa"/>
        <w:numPr>
          <w:ilvl w:val="0"/>
          <w:numId w:val="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божественное слово</w:t>
      </w:r>
    </w:p>
    <w:p w:rsidR="00B7266B" w:rsidRPr="00B7266B" w:rsidRDefault="00B7266B" w:rsidP="00417E6B">
      <w:pPr>
        <w:pStyle w:val="aa"/>
        <w:numPr>
          <w:ilvl w:val="0"/>
          <w:numId w:val="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один из первоэлементов</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15. Впервые выразил идею атомистического строения материи:</w:t>
      </w:r>
    </w:p>
    <w:p w:rsidR="00B7266B" w:rsidRPr="00B7266B" w:rsidRDefault="00B7266B" w:rsidP="00417E6B">
      <w:pPr>
        <w:pStyle w:val="aa"/>
        <w:numPr>
          <w:ilvl w:val="0"/>
          <w:numId w:val="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Гераклит</w:t>
      </w:r>
    </w:p>
    <w:p w:rsidR="00B7266B" w:rsidRPr="00B7266B" w:rsidRDefault="00B7266B" w:rsidP="00417E6B">
      <w:pPr>
        <w:pStyle w:val="aa"/>
        <w:numPr>
          <w:ilvl w:val="0"/>
          <w:numId w:val="62"/>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Демокрит</w:t>
      </w:r>
      <w:proofErr w:type="spellEnd"/>
    </w:p>
    <w:p w:rsidR="00B7266B" w:rsidRPr="00B7266B" w:rsidRDefault="00B7266B" w:rsidP="00417E6B">
      <w:pPr>
        <w:pStyle w:val="aa"/>
        <w:numPr>
          <w:ilvl w:val="0"/>
          <w:numId w:val="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Платон</w:t>
      </w:r>
    </w:p>
    <w:p w:rsidR="00B7266B" w:rsidRPr="00B7266B" w:rsidRDefault="00B7266B" w:rsidP="00417E6B">
      <w:pPr>
        <w:pStyle w:val="aa"/>
        <w:numPr>
          <w:ilvl w:val="0"/>
          <w:numId w:val="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Диоген </w:t>
      </w:r>
      <w:proofErr w:type="spellStart"/>
      <w:r w:rsidRPr="00B7266B">
        <w:rPr>
          <w:rFonts w:ascii="Times New Roman" w:hAnsi="Times New Roman"/>
          <w:color w:val="000000" w:themeColor="text1"/>
          <w:sz w:val="24"/>
          <w:szCs w:val="24"/>
        </w:rPr>
        <w:t>Синопский</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16. Высказывание: «Человек – мера всех вещей» принадлежит:</w:t>
      </w:r>
    </w:p>
    <w:p w:rsidR="00B7266B" w:rsidRPr="00B7266B" w:rsidRDefault="00B7266B" w:rsidP="00417E6B">
      <w:pPr>
        <w:pStyle w:val="aa"/>
        <w:numPr>
          <w:ilvl w:val="0"/>
          <w:numId w:val="6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И.Канту</w:t>
      </w:r>
      <w:proofErr w:type="spellEnd"/>
    </w:p>
    <w:p w:rsidR="00B7266B" w:rsidRPr="00B7266B" w:rsidRDefault="00B7266B" w:rsidP="00417E6B">
      <w:pPr>
        <w:pStyle w:val="aa"/>
        <w:numPr>
          <w:ilvl w:val="0"/>
          <w:numId w:val="6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К.Марксу</w:t>
      </w:r>
      <w:proofErr w:type="spellEnd"/>
    </w:p>
    <w:p w:rsidR="00B7266B" w:rsidRPr="00B7266B" w:rsidRDefault="00B7266B" w:rsidP="00417E6B">
      <w:pPr>
        <w:pStyle w:val="aa"/>
        <w:numPr>
          <w:ilvl w:val="0"/>
          <w:numId w:val="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Аристотелю</w:t>
      </w:r>
    </w:p>
    <w:p w:rsidR="00B7266B" w:rsidRPr="00B7266B" w:rsidRDefault="00B7266B" w:rsidP="00417E6B">
      <w:pPr>
        <w:pStyle w:val="aa"/>
        <w:numPr>
          <w:ilvl w:val="0"/>
          <w:numId w:val="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Протагору</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17. «Я знаю, что ничего не знаю...». Автор афоризма:</w:t>
      </w:r>
    </w:p>
    <w:p w:rsidR="00B7266B" w:rsidRPr="00B7266B" w:rsidRDefault="00B7266B" w:rsidP="00417E6B">
      <w:pPr>
        <w:pStyle w:val="aa"/>
        <w:numPr>
          <w:ilvl w:val="0"/>
          <w:numId w:val="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Фалес</w:t>
      </w:r>
    </w:p>
    <w:p w:rsidR="00B7266B" w:rsidRPr="00B7266B" w:rsidRDefault="00B7266B" w:rsidP="00417E6B">
      <w:pPr>
        <w:pStyle w:val="aa"/>
        <w:numPr>
          <w:ilvl w:val="0"/>
          <w:numId w:val="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Платон</w:t>
      </w:r>
    </w:p>
    <w:p w:rsidR="00B7266B" w:rsidRPr="00B7266B" w:rsidRDefault="00B7266B" w:rsidP="00417E6B">
      <w:pPr>
        <w:pStyle w:val="aa"/>
        <w:numPr>
          <w:ilvl w:val="0"/>
          <w:numId w:val="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Сократ</w:t>
      </w:r>
    </w:p>
    <w:p w:rsidR="00B7266B" w:rsidRPr="00B7266B" w:rsidRDefault="00B7266B" w:rsidP="00417E6B">
      <w:pPr>
        <w:pStyle w:val="aa"/>
        <w:numPr>
          <w:ilvl w:val="0"/>
          <w:numId w:val="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Эпикур</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18. Знание по Сократу тождественно:</w:t>
      </w:r>
    </w:p>
    <w:p w:rsidR="00B7266B" w:rsidRPr="00B7266B" w:rsidRDefault="00B7266B" w:rsidP="00417E6B">
      <w:pPr>
        <w:pStyle w:val="a8"/>
        <w:numPr>
          <w:ilvl w:val="0"/>
          <w:numId w:val="65"/>
        </w:numPr>
        <w:spacing w:before="0" w:beforeAutospacing="0" w:after="0" w:afterAutospacing="0"/>
        <w:ind w:left="0"/>
        <w:jc w:val="both"/>
        <w:rPr>
          <w:color w:val="000000" w:themeColor="text1"/>
        </w:rPr>
      </w:pPr>
      <w:r w:rsidRPr="00B7266B">
        <w:rPr>
          <w:color w:val="000000" w:themeColor="text1"/>
        </w:rPr>
        <w:t>чувствам</w:t>
      </w:r>
    </w:p>
    <w:p w:rsidR="00B7266B" w:rsidRPr="00B7266B" w:rsidRDefault="00B7266B" w:rsidP="00417E6B">
      <w:pPr>
        <w:pStyle w:val="a8"/>
        <w:numPr>
          <w:ilvl w:val="0"/>
          <w:numId w:val="65"/>
        </w:numPr>
        <w:spacing w:before="0" w:beforeAutospacing="0" w:after="0" w:afterAutospacing="0"/>
        <w:ind w:left="0"/>
        <w:jc w:val="both"/>
        <w:rPr>
          <w:color w:val="000000" w:themeColor="text1"/>
        </w:rPr>
      </w:pPr>
      <w:r w:rsidRPr="00B7266B">
        <w:rPr>
          <w:color w:val="000000" w:themeColor="text1"/>
        </w:rPr>
        <w:t>мудрости</w:t>
      </w:r>
    </w:p>
    <w:p w:rsidR="00B7266B" w:rsidRPr="00B7266B" w:rsidRDefault="00B7266B" w:rsidP="00417E6B">
      <w:pPr>
        <w:pStyle w:val="a8"/>
        <w:numPr>
          <w:ilvl w:val="0"/>
          <w:numId w:val="65"/>
        </w:numPr>
        <w:spacing w:before="0" w:beforeAutospacing="0" w:after="0" w:afterAutospacing="0"/>
        <w:ind w:left="0"/>
        <w:jc w:val="both"/>
        <w:rPr>
          <w:color w:val="000000" w:themeColor="text1"/>
        </w:rPr>
      </w:pPr>
      <w:r w:rsidRPr="00B7266B">
        <w:rPr>
          <w:color w:val="000000" w:themeColor="text1"/>
        </w:rPr>
        <w:t>моральным законам</w:t>
      </w:r>
    </w:p>
    <w:p w:rsidR="00B7266B" w:rsidRPr="00B7266B" w:rsidRDefault="00B7266B" w:rsidP="00417E6B">
      <w:pPr>
        <w:pStyle w:val="a8"/>
        <w:numPr>
          <w:ilvl w:val="0"/>
          <w:numId w:val="65"/>
        </w:numPr>
        <w:spacing w:before="0" w:beforeAutospacing="0" w:after="0" w:afterAutospacing="0"/>
        <w:ind w:left="0"/>
        <w:jc w:val="both"/>
        <w:rPr>
          <w:color w:val="000000" w:themeColor="text1"/>
        </w:rPr>
      </w:pPr>
      <w:r w:rsidRPr="00B7266B">
        <w:rPr>
          <w:color w:val="000000" w:themeColor="text1"/>
        </w:rPr>
        <w:t>добродетели</w:t>
      </w:r>
    </w:p>
    <w:p w:rsidR="00B7266B" w:rsidRPr="00B7266B" w:rsidRDefault="00B7266B" w:rsidP="00B7266B">
      <w:pPr>
        <w:pStyle w:val="1"/>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19. Суть «этического рационализма» Сократа:</w:t>
      </w:r>
    </w:p>
    <w:p w:rsidR="00B7266B" w:rsidRPr="00B7266B" w:rsidRDefault="00B7266B" w:rsidP="00417E6B">
      <w:pPr>
        <w:pStyle w:val="aa"/>
        <w:numPr>
          <w:ilvl w:val="0"/>
          <w:numId w:val="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относиться к другому как к самому себе</w:t>
      </w:r>
    </w:p>
    <w:p w:rsidR="00B7266B" w:rsidRPr="00B7266B" w:rsidRDefault="00B7266B" w:rsidP="00417E6B">
      <w:pPr>
        <w:pStyle w:val="aa"/>
        <w:numPr>
          <w:ilvl w:val="0"/>
          <w:numId w:val="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добродетель есть результат знания того, что есть добро, </w:t>
      </w:r>
      <w:proofErr w:type="gramStart"/>
      <w:r w:rsidRPr="00B7266B">
        <w:rPr>
          <w:rFonts w:ascii="Times New Roman" w:hAnsi="Times New Roman"/>
          <w:color w:val="000000" w:themeColor="text1"/>
          <w:sz w:val="24"/>
          <w:szCs w:val="24"/>
        </w:rPr>
        <w:t>тогда</w:t>
      </w:r>
      <w:proofErr w:type="gramEnd"/>
      <w:r w:rsidRPr="00B7266B">
        <w:rPr>
          <w:rFonts w:ascii="Times New Roman" w:hAnsi="Times New Roman"/>
          <w:color w:val="000000" w:themeColor="text1"/>
          <w:sz w:val="24"/>
          <w:szCs w:val="24"/>
        </w:rPr>
        <w:t xml:space="preserve"> как отсутствие добродетели является результатом незнания</w:t>
      </w:r>
    </w:p>
    <w:p w:rsidR="00B7266B" w:rsidRPr="00B7266B" w:rsidRDefault="00B7266B" w:rsidP="00417E6B">
      <w:pPr>
        <w:pStyle w:val="aa"/>
        <w:numPr>
          <w:ilvl w:val="0"/>
          <w:numId w:val="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относиться к другому человеку как к цели и никогда как к средству</w:t>
      </w:r>
    </w:p>
    <w:p w:rsidR="00B7266B" w:rsidRPr="00B7266B" w:rsidRDefault="00B7266B" w:rsidP="00417E6B">
      <w:pPr>
        <w:pStyle w:val="aa"/>
        <w:numPr>
          <w:ilvl w:val="0"/>
          <w:numId w:val="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возлюбить ближнего как самого себя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20. Объективно-идеалистическая философия была основана:</w:t>
      </w:r>
    </w:p>
    <w:p w:rsidR="00B7266B" w:rsidRPr="00B7266B" w:rsidRDefault="00B7266B" w:rsidP="00417E6B">
      <w:pPr>
        <w:pStyle w:val="5"/>
        <w:keepLines w:val="0"/>
        <w:widowControl/>
        <w:numPr>
          <w:ilvl w:val="0"/>
          <w:numId w:val="67"/>
        </w:numPr>
        <w:autoSpaceDE/>
        <w:autoSpaceDN/>
        <w:adjustRightInd/>
        <w:spacing w:before="0"/>
        <w:ind w:left="0"/>
        <w:jc w:val="both"/>
        <w:rPr>
          <w:rFonts w:ascii="Times New Roman" w:hAnsi="Times New Roman" w:cs="Times New Roman"/>
          <w:color w:val="000000" w:themeColor="text1"/>
          <w:sz w:val="24"/>
          <w:szCs w:val="24"/>
        </w:rPr>
      </w:pPr>
      <w:proofErr w:type="spellStart"/>
      <w:r w:rsidRPr="00B7266B">
        <w:rPr>
          <w:rFonts w:ascii="Times New Roman" w:hAnsi="Times New Roman" w:cs="Times New Roman"/>
          <w:color w:val="000000" w:themeColor="text1"/>
          <w:sz w:val="24"/>
          <w:szCs w:val="24"/>
        </w:rPr>
        <w:t>Демокритом</w:t>
      </w:r>
      <w:proofErr w:type="spellEnd"/>
    </w:p>
    <w:p w:rsidR="00B7266B" w:rsidRPr="00B7266B" w:rsidRDefault="00B7266B" w:rsidP="00417E6B">
      <w:pPr>
        <w:pStyle w:val="aa"/>
        <w:numPr>
          <w:ilvl w:val="0"/>
          <w:numId w:val="67"/>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Парменидом</w:t>
      </w:r>
      <w:proofErr w:type="spellEnd"/>
    </w:p>
    <w:p w:rsidR="00B7266B" w:rsidRPr="00B7266B" w:rsidRDefault="00B7266B" w:rsidP="00417E6B">
      <w:pPr>
        <w:pStyle w:val="aa"/>
        <w:numPr>
          <w:ilvl w:val="0"/>
          <w:numId w:val="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Платоном</w:t>
      </w:r>
    </w:p>
    <w:p w:rsidR="00B7266B" w:rsidRPr="00B7266B" w:rsidRDefault="00B7266B" w:rsidP="00417E6B">
      <w:pPr>
        <w:pStyle w:val="aa"/>
        <w:numPr>
          <w:ilvl w:val="0"/>
          <w:numId w:val="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Пифагором</w:t>
      </w:r>
    </w:p>
    <w:p w:rsidR="00B7266B" w:rsidRPr="00B7266B" w:rsidRDefault="00B7266B" w:rsidP="00B7266B">
      <w:pPr>
        <w:tabs>
          <w:tab w:val="left" w:pos="6120"/>
        </w:tabs>
        <w:jc w:val="center"/>
        <w:rPr>
          <w:b/>
          <w:color w:val="000000" w:themeColor="text1"/>
          <w:sz w:val="24"/>
          <w:szCs w:val="24"/>
          <w:u w:val="single"/>
        </w:rPr>
      </w:pPr>
      <w:r w:rsidRPr="00B7266B">
        <w:rPr>
          <w:b/>
          <w:color w:val="000000" w:themeColor="text1"/>
          <w:sz w:val="24"/>
          <w:szCs w:val="24"/>
          <w:u w:val="single"/>
        </w:rPr>
        <w:t>ФИЛОСОФИЯ СРЕДНИХ ВЕКОВ</w:t>
      </w:r>
    </w:p>
    <w:p w:rsidR="00B7266B" w:rsidRPr="00B7266B" w:rsidRDefault="00B7266B" w:rsidP="00B7266B">
      <w:pPr>
        <w:tabs>
          <w:tab w:val="left" w:pos="6120"/>
        </w:tabs>
        <w:jc w:val="both"/>
        <w:rPr>
          <w:b/>
          <w:color w:val="000000" w:themeColor="text1"/>
          <w:sz w:val="24"/>
          <w:szCs w:val="24"/>
        </w:rPr>
      </w:pPr>
    </w:p>
    <w:p w:rsidR="00B7266B" w:rsidRPr="00B7266B" w:rsidRDefault="00B7266B" w:rsidP="00B7266B">
      <w:pPr>
        <w:pStyle w:val="4"/>
        <w:spacing w:before="0" w:beforeAutospacing="0" w:after="0" w:afterAutospacing="0"/>
        <w:rPr>
          <w:color w:val="000000" w:themeColor="text1"/>
        </w:rPr>
      </w:pPr>
      <w:r w:rsidRPr="00B7266B">
        <w:rPr>
          <w:color w:val="000000" w:themeColor="text1"/>
        </w:rPr>
        <w:t>1. Характерной чертой средневековой философии является:</w:t>
      </w:r>
    </w:p>
    <w:p w:rsidR="00B7266B" w:rsidRPr="00B7266B" w:rsidRDefault="00B7266B" w:rsidP="00417E6B">
      <w:pPr>
        <w:pStyle w:val="ab"/>
        <w:numPr>
          <w:ilvl w:val="0"/>
          <w:numId w:val="68"/>
        </w:numPr>
        <w:spacing w:after="0"/>
        <w:ind w:left="0"/>
        <w:jc w:val="both"/>
        <w:rPr>
          <w:color w:val="000000" w:themeColor="text1"/>
        </w:rPr>
      </w:pPr>
      <w:proofErr w:type="spellStart"/>
      <w:r w:rsidRPr="00B7266B">
        <w:rPr>
          <w:color w:val="000000" w:themeColor="text1"/>
        </w:rPr>
        <w:t>космоцентризм</w:t>
      </w:r>
      <w:proofErr w:type="spellEnd"/>
    </w:p>
    <w:p w:rsidR="00B7266B" w:rsidRPr="00B7266B" w:rsidRDefault="00B7266B" w:rsidP="00417E6B">
      <w:pPr>
        <w:pStyle w:val="ab"/>
        <w:numPr>
          <w:ilvl w:val="0"/>
          <w:numId w:val="68"/>
        </w:numPr>
        <w:spacing w:after="0"/>
        <w:ind w:left="0"/>
        <w:jc w:val="both"/>
        <w:rPr>
          <w:color w:val="000000" w:themeColor="text1"/>
        </w:rPr>
      </w:pPr>
      <w:r w:rsidRPr="00B7266B">
        <w:rPr>
          <w:color w:val="000000" w:themeColor="text1"/>
        </w:rPr>
        <w:t>антропоцентризм</w:t>
      </w:r>
    </w:p>
    <w:p w:rsidR="00B7266B" w:rsidRPr="00B7266B" w:rsidRDefault="00B7266B" w:rsidP="00417E6B">
      <w:pPr>
        <w:pStyle w:val="ab"/>
        <w:numPr>
          <w:ilvl w:val="0"/>
          <w:numId w:val="68"/>
        </w:numPr>
        <w:spacing w:after="0"/>
        <w:ind w:left="0"/>
        <w:jc w:val="both"/>
        <w:rPr>
          <w:color w:val="000000" w:themeColor="text1"/>
        </w:rPr>
      </w:pPr>
      <w:proofErr w:type="spellStart"/>
      <w:r w:rsidRPr="00B7266B">
        <w:rPr>
          <w:color w:val="000000" w:themeColor="text1"/>
        </w:rPr>
        <w:t>теоцентризм</w:t>
      </w:r>
      <w:proofErr w:type="spellEnd"/>
    </w:p>
    <w:p w:rsidR="00B7266B" w:rsidRPr="00B7266B" w:rsidRDefault="00B7266B" w:rsidP="00417E6B">
      <w:pPr>
        <w:pStyle w:val="35"/>
        <w:widowControl/>
        <w:numPr>
          <w:ilvl w:val="0"/>
          <w:numId w:val="68"/>
        </w:numPr>
        <w:autoSpaceDE/>
        <w:autoSpaceDN/>
        <w:adjustRightInd/>
        <w:spacing w:after="0"/>
        <w:ind w:left="0"/>
        <w:jc w:val="both"/>
        <w:rPr>
          <w:b/>
          <w:bCs/>
          <w:color w:val="000000" w:themeColor="text1"/>
          <w:sz w:val="24"/>
          <w:szCs w:val="24"/>
        </w:rPr>
      </w:pPr>
      <w:r w:rsidRPr="00B7266B">
        <w:rPr>
          <w:color w:val="000000" w:themeColor="text1"/>
          <w:sz w:val="24"/>
          <w:szCs w:val="24"/>
        </w:rPr>
        <w:t>скептицизм</w:t>
      </w:r>
    </w:p>
    <w:p w:rsidR="00B7266B" w:rsidRPr="00B7266B" w:rsidRDefault="00B7266B" w:rsidP="00B7266B">
      <w:pPr>
        <w:rPr>
          <w:b/>
          <w:bCs/>
          <w:color w:val="000000" w:themeColor="text1"/>
          <w:sz w:val="24"/>
          <w:szCs w:val="24"/>
        </w:rPr>
      </w:pPr>
      <w:r w:rsidRPr="00B7266B">
        <w:rPr>
          <w:b/>
          <w:bCs/>
          <w:color w:val="000000" w:themeColor="text1"/>
          <w:sz w:val="24"/>
          <w:szCs w:val="24"/>
        </w:rPr>
        <w:t xml:space="preserve">2. Какая из нижеперечисленных особенностей не характерна для средневековой </w:t>
      </w:r>
      <w:r w:rsidRPr="00B7266B">
        <w:rPr>
          <w:b/>
          <w:bCs/>
          <w:color w:val="000000" w:themeColor="text1"/>
          <w:sz w:val="24"/>
          <w:szCs w:val="24"/>
        </w:rPr>
        <w:lastRenderedPageBreak/>
        <w:t>философской мысли?</w:t>
      </w:r>
    </w:p>
    <w:p w:rsidR="00B7266B" w:rsidRPr="00B7266B" w:rsidRDefault="00B7266B" w:rsidP="00417E6B">
      <w:pPr>
        <w:pStyle w:val="aa"/>
        <w:numPr>
          <w:ilvl w:val="0"/>
          <w:numId w:val="69"/>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эсхатологизм</w:t>
      </w:r>
      <w:proofErr w:type="spellEnd"/>
    </w:p>
    <w:p w:rsidR="00B7266B" w:rsidRPr="00B7266B" w:rsidRDefault="00B7266B" w:rsidP="00417E6B">
      <w:pPr>
        <w:pStyle w:val="aa"/>
        <w:numPr>
          <w:ilvl w:val="0"/>
          <w:numId w:val="69"/>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авторитаризм</w:t>
      </w:r>
    </w:p>
    <w:p w:rsidR="00B7266B" w:rsidRPr="00B7266B" w:rsidRDefault="00B7266B" w:rsidP="00417E6B">
      <w:pPr>
        <w:pStyle w:val="aa"/>
        <w:numPr>
          <w:ilvl w:val="0"/>
          <w:numId w:val="69"/>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экзегетичность</w:t>
      </w:r>
      <w:proofErr w:type="spellEnd"/>
    </w:p>
    <w:p w:rsidR="00B7266B" w:rsidRPr="00B7266B" w:rsidRDefault="00B7266B" w:rsidP="00417E6B">
      <w:pPr>
        <w:pStyle w:val="aa"/>
        <w:numPr>
          <w:ilvl w:val="0"/>
          <w:numId w:val="69"/>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сциентизм</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3. </w:t>
      </w:r>
      <w:proofErr w:type="spellStart"/>
      <w:r w:rsidRPr="00B7266B">
        <w:rPr>
          <w:b/>
          <w:color w:val="000000" w:themeColor="text1"/>
          <w:sz w:val="24"/>
          <w:szCs w:val="24"/>
        </w:rPr>
        <w:t>Теоцентризм</w:t>
      </w:r>
      <w:proofErr w:type="spellEnd"/>
      <w:r w:rsidRPr="00B7266B">
        <w:rPr>
          <w:b/>
          <w:color w:val="000000" w:themeColor="text1"/>
          <w:sz w:val="24"/>
          <w:szCs w:val="24"/>
        </w:rPr>
        <w:t xml:space="preserve"> – мировоззренческая позиция, в основе которой лежит представление о главенстве:</w:t>
      </w:r>
    </w:p>
    <w:p w:rsidR="00B7266B" w:rsidRPr="00B7266B" w:rsidRDefault="00B7266B" w:rsidP="00417E6B">
      <w:pPr>
        <w:pStyle w:val="aa"/>
        <w:numPr>
          <w:ilvl w:val="0"/>
          <w:numId w:val="7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Бога</w:t>
      </w:r>
    </w:p>
    <w:p w:rsidR="00B7266B" w:rsidRPr="00B7266B" w:rsidRDefault="00B7266B" w:rsidP="00417E6B">
      <w:pPr>
        <w:pStyle w:val="aa"/>
        <w:numPr>
          <w:ilvl w:val="0"/>
          <w:numId w:val="7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Человека</w:t>
      </w:r>
    </w:p>
    <w:p w:rsidR="00B7266B" w:rsidRPr="00B7266B" w:rsidRDefault="00B7266B" w:rsidP="00417E6B">
      <w:pPr>
        <w:pStyle w:val="aa"/>
        <w:numPr>
          <w:ilvl w:val="0"/>
          <w:numId w:val="7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Природы</w:t>
      </w:r>
    </w:p>
    <w:p w:rsidR="00B7266B" w:rsidRPr="00B7266B" w:rsidRDefault="00B7266B" w:rsidP="00417E6B">
      <w:pPr>
        <w:pStyle w:val="aa"/>
        <w:numPr>
          <w:ilvl w:val="0"/>
          <w:numId w:val="7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космоса</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4. Философия в Средние века занимала подчиненное положение по отношению </w:t>
      </w:r>
      <w:proofErr w:type="gramStart"/>
      <w:r w:rsidRPr="00B7266B">
        <w:rPr>
          <w:b/>
          <w:color w:val="000000" w:themeColor="text1"/>
          <w:sz w:val="24"/>
          <w:szCs w:val="24"/>
        </w:rPr>
        <w:t>к</w:t>
      </w:r>
      <w:proofErr w:type="gramEnd"/>
      <w:r w:rsidRPr="00B7266B">
        <w:rPr>
          <w:b/>
          <w:color w:val="000000" w:themeColor="text1"/>
          <w:sz w:val="24"/>
          <w:szCs w:val="24"/>
        </w:rPr>
        <w:t>:</w:t>
      </w:r>
    </w:p>
    <w:p w:rsidR="00B7266B" w:rsidRPr="00B7266B" w:rsidRDefault="00B7266B" w:rsidP="00417E6B">
      <w:pPr>
        <w:pStyle w:val="aa"/>
        <w:numPr>
          <w:ilvl w:val="0"/>
          <w:numId w:val="7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богословию</w:t>
      </w:r>
    </w:p>
    <w:p w:rsidR="00B7266B" w:rsidRPr="00B7266B" w:rsidRDefault="00B7266B" w:rsidP="00417E6B">
      <w:pPr>
        <w:pStyle w:val="aa"/>
        <w:numPr>
          <w:ilvl w:val="0"/>
          <w:numId w:val="7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науке</w:t>
      </w:r>
    </w:p>
    <w:p w:rsidR="00B7266B" w:rsidRPr="00B7266B" w:rsidRDefault="00B7266B" w:rsidP="00417E6B">
      <w:pPr>
        <w:pStyle w:val="aa"/>
        <w:numPr>
          <w:ilvl w:val="0"/>
          <w:numId w:val="7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психологии</w:t>
      </w:r>
    </w:p>
    <w:p w:rsidR="00B7266B" w:rsidRPr="00B7266B" w:rsidRDefault="00B7266B" w:rsidP="00417E6B">
      <w:pPr>
        <w:pStyle w:val="aa"/>
        <w:numPr>
          <w:ilvl w:val="0"/>
          <w:numId w:val="7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этике</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5. Совокупность религиозных доктрин и учений о сущности и действии Бога:</w:t>
      </w:r>
    </w:p>
    <w:p w:rsidR="00B7266B" w:rsidRPr="00B7266B" w:rsidRDefault="00B7266B" w:rsidP="00417E6B">
      <w:pPr>
        <w:pStyle w:val="aa"/>
        <w:numPr>
          <w:ilvl w:val="0"/>
          <w:numId w:val="7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теология</w:t>
      </w:r>
    </w:p>
    <w:p w:rsidR="00B7266B" w:rsidRPr="00B7266B" w:rsidRDefault="00B7266B" w:rsidP="00417E6B">
      <w:pPr>
        <w:pStyle w:val="aa"/>
        <w:numPr>
          <w:ilvl w:val="0"/>
          <w:numId w:val="7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монадология</w:t>
      </w:r>
    </w:p>
    <w:p w:rsidR="00B7266B" w:rsidRPr="00B7266B" w:rsidRDefault="00B7266B" w:rsidP="00417E6B">
      <w:pPr>
        <w:pStyle w:val="aa"/>
        <w:numPr>
          <w:ilvl w:val="0"/>
          <w:numId w:val="7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антропоцентризм</w:t>
      </w:r>
    </w:p>
    <w:p w:rsidR="00B7266B" w:rsidRPr="00B7266B" w:rsidRDefault="00B7266B" w:rsidP="00417E6B">
      <w:pPr>
        <w:pStyle w:val="aa"/>
        <w:numPr>
          <w:ilvl w:val="0"/>
          <w:numId w:val="7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феноменология</w:t>
      </w:r>
    </w:p>
    <w:p w:rsidR="00B7266B" w:rsidRPr="00B7266B" w:rsidRDefault="00B7266B" w:rsidP="00B7266B">
      <w:pPr>
        <w:jc w:val="both"/>
        <w:rPr>
          <w:b/>
          <w:color w:val="000000" w:themeColor="text1"/>
          <w:sz w:val="24"/>
          <w:szCs w:val="24"/>
        </w:rPr>
      </w:pPr>
      <w:r w:rsidRPr="00B7266B">
        <w:rPr>
          <w:b/>
          <w:color w:val="000000" w:themeColor="text1"/>
          <w:sz w:val="24"/>
          <w:szCs w:val="24"/>
        </w:rPr>
        <w:t>6. Произведения раннехристианской литературы, не включенные в библейский канон, т.е. признанные официальной церковью «ложными»</w:t>
      </w:r>
    </w:p>
    <w:p w:rsidR="00B7266B" w:rsidRPr="00B7266B" w:rsidRDefault="00B7266B" w:rsidP="00417E6B">
      <w:pPr>
        <w:pStyle w:val="aa"/>
        <w:numPr>
          <w:ilvl w:val="0"/>
          <w:numId w:val="7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хроники</w:t>
      </w:r>
    </w:p>
    <w:p w:rsidR="00B7266B" w:rsidRPr="00B7266B" w:rsidRDefault="00B7266B" w:rsidP="00417E6B">
      <w:pPr>
        <w:pStyle w:val="aa"/>
        <w:numPr>
          <w:ilvl w:val="0"/>
          <w:numId w:val="7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апологии</w:t>
      </w:r>
    </w:p>
    <w:p w:rsidR="00B7266B" w:rsidRPr="00B7266B" w:rsidRDefault="00B7266B" w:rsidP="00417E6B">
      <w:pPr>
        <w:pStyle w:val="aa"/>
        <w:numPr>
          <w:ilvl w:val="0"/>
          <w:numId w:val="7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евангелия</w:t>
      </w:r>
    </w:p>
    <w:p w:rsidR="00B7266B" w:rsidRPr="00B7266B" w:rsidRDefault="00B7266B" w:rsidP="00417E6B">
      <w:pPr>
        <w:pStyle w:val="aa"/>
        <w:numPr>
          <w:ilvl w:val="0"/>
          <w:numId w:val="7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апокрифы</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7. Эсхатология – это</w:t>
      </w:r>
    </w:p>
    <w:p w:rsidR="00B7266B" w:rsidRPr="00B7266B" w:rsidRDefault="00B7266B" w:rsidP="00417E6B">
      <w:pPr>
        <w:pStyle w:val="aa"/>
        <w:numPr>
          <w:ilvl w:val="0"/>
          <w:numId w:val="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ценностях</w:t>
      </w:r>
    </w:p>
    <w:p w:rsidR="00B7266B" w:rsidRPr="00B7266B" w:rsidRDefault="00B7266B" w:rsidP="00417E6B">
      <w:pPr>
        <w:pStyle w:val="aa"/>
        <w:numPr>
          <w:ilvl w:val="0"/>
          <w:numId w:val="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бытии, его фундаментальных принципах</w:t>
      </w:r>
    </w:p>
    <w:p w:rsidR="00B7266B" w:rsidRPr="00B7266B" w:rsidRDefault="00B7266B" w:rsidP="00417E6B">
      <w:pPr>
        <w:pStyle w:val="aa"/>
        <w:numPr>
          <w:ilvl w:val="0"/>
          <w:numId w:val="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конечных судьбах мира и человека</w:t>
      </w:r>
    </w:p>
    <w:p w:rsidR="00B7266B" w:rsidRPr="00B7266B" w:rsidRDefault="00B7266B" w:rsidP="00417E6B">
      <w:pPr>
        <w:pStyle w:val="aa"/>
        <w:numPr>
          <w:ilvl w:val="0"/>
          <w:numId w:val="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происхождении богов</w:t>
      </w:r>
    </w:p>
    <w:p w:rsidR="00B7266B" w:rsidRPr="00B7266B" w:rsidRDefault="00B7266B" w:rsidP="00B7266B">
      <w:pPr>
        <w:rPr>
          <w:b/>
          <w:color w:val="000000" w:themeColor="text1"/>
          <w:sz w:val="24"/>
          <w:szCs w:val="24"/>
        </w:rPr>
      </w:pPr>
      <w:r w:rsidRPr="00B7266B">
        <w:rPr>
          <w:b/>
          <w:color w:val="000000" w:themeColor="text1"/>
          <w:sz w:val="24"/>
          <w:szCs w:val="24"/>
        </w:rPr>
        <w:t>8. Спаситель, избавитель от бед, помазанник Божий</w:t>
      </w:r>
    </w:p>
    <w:p w:rsidR="00B7266B" w:rsidRPr="00B7266B" w:rsidRDefault="00B7266B" w:rsidP="00417E6B">
      <w:pPr>
        <w:pStyle w:val="aa"/>
        <w:numPr>
          <w:ilvl w:val="0"/>
          <w:numId w:val="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Игумен</w:t>
      </w:r>
    </w:p>
    <w:p w:rsidR="00B7266B" w:rsidRPr="00B7266B" w:rsidRDefault="00B7266B" w:rsidP="00417E6B">
      <w:pPr>
        <w:pStyle w:val="aa"/>
        <w:numPr>
          <w:ilvl w:val="0"/>
          <w:numId w:val="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Авторитет</w:t>
      </w:r>
    </w:p>
    <w:p w:rsidR="00B7266B" w:rsidRPr="00B7266B" w:rsidRDefault="00B7266B" w:rsidP="00417E6B">
      <w:pPr>
        <w:pStyle w:val="aa"/>
        <w:numPr>
          <w:ilvl w:val="0"/>
          <w:numId w:val="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Мессия</w:t>
      </w:r>
    </w:p>
    <w:p w:rsidR="00B7266B" w:rsidRPr="00B7266B" w:rsidRDefault="00B7266B" w:rsidP="00417E6B">
      <w:pPr>
        <w:pStyle w:val="aa"/>
        <w:numPr>
          <w:ilvl w:val="0"/>
          <w:numId w:val="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Инок</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9. Ограничение или подавление чувственных желаний, добровольное перенесение физической боли, одиночества:</w:t>
      </w:r>
    </w:p>
    <w:p w:rsidR="00B7266B" w:rsidRPr="00B7266B" w:rsidRDefault="00B7266B" w:rsidP="00417E6B">
      <w:pPr>
        <w:pStyle w:val="aa"/>
        <w:numPr>
          <w:ilvl w:val="0"/>
          <w:numId w:val="7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аскетизм</w:t>
      </w:r>
    </w:p>
    <w:p w:rsidR="00B7266B" w:rsidRPr="00B7266B" w:rsidRDefault="00B7266B" w:rsidP="00417E6B">
      <w:pPr>
        <w:pStyle w:val="aa"/>
        <w:numPr>
          <w:ilvl w:val="0"/>
          <w:numId w:val="7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гедонизм</w:t>
      </w:r>
    </w:p>
    <w:p w:rsidR="00B7266B" w:rsidRPr="00B7266B" w:rsidRDefault="00B7266B" w:rsidP="00417E6B">
      <w:pPr>
        <w:pStyle w:val="aa"/>
        <w:numPr>
          <w:ilvl w:val="0"/>
          <w:numId w:val="7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рационализм</w:t>
      </w:r>
    </w:p>
    <w:p w:rsidR="00B7266B" w:rsidRPr="00B7266B" w:rsidRDefault="00B7266B" w:rsidP="00417E6B">
      <w:pPr>
        <w:pStyle w:val="aa"/>
        <w:numPr>
          <w:ilvl w:val="0"/>
          <w:numId w:val="7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эпикурейство</w:t>
      </w:r>
    </w:p>
    <w:p w:rsidR="00B7266B" w:rsidRPr="00975542" w:rsidRDefault="00B7266B" w:rsidP="00B7266B">
      <w:pPr>
        <w:pStyle w:val="35"/>
        <w:spacing w:after="0"/>
        <w:jc w:val="both"/>
        <w:rPr>
          <w:b/>
          <w:color w:val="000000" w:themeColor="text1"/>
          <w:sz w:val="24"/>
          <w:szCs w:val="24"/>
        </w:rPr>
      </w:pPr>
      <w:r w:rsidRPr="00975542">
        <w:rPr>
          <w:b/>
          <w:color w:val="000000" w:themeColor="text1"/>
          <w:sz w:val="24"/>
          <w:szCs w:val="24"/>
        </w:rPr>
        <w:t>10. Мировоззренческий принцип, согласно которому мир сотворён Богом из ничего, называется:</w:t>
      </w:r>
    </w:p>
    <w:p w:rsidR="00B7266B" w:rsidRPr="00B7266B" w:rsidRDefault="00B7266B" w:rsidP="00417E6B">
      <w:pPr>
        <w:pStyle w:val="35"/>
        <w:widowControl/>
        <w:numPr>
          <w:ilvl w:val="0"/>
          <w:numId w:val="77"/>
        </w:numPr>
        <w:autoSpaceDE/>
        <w:autoSpaceDN/>
        <w:adjustRightInd/>
        <w:spacing w:after="0"/>
        <w:ind w:left="0"/>
        <w:jc w:val="both"/>
        <w:rPr>
          <w:b/>
          <w:bCs/>
          <w:color w:val="000000" w:themeColor="text1"/>
          <w:sz w:val="24"/>
          <w:szCs w:val="24"/>
        </w:rPr>
      </w:pPr>
      <w:r w:rsidRPr="00B7266B">
        <w:rPr>
          <w:color w:val="000000" w:themeColor="text1"/>
          <w:sz w:val="24"/>
          <w:szCs w:val="24"/>
        </w:rPr>
        <w:t>креационизм</w:t>
      </w:r>
    </w:p>
    <w:p w:rsidR="00B7266B" w:rsidRPr="00B7266B" w:rsidRDefault="00B7266B" w:rsidP="00417E6B">
      <w:pPr>
        <w:pStyle w:val="35"/>
        <w:widowControl/>
        <w:numPr>
          <w:ilvl w:val="0"/>
          <w:numId w:val="77"/>
        </w:numPr>
        <w:autoSpaceDE/>
        <w:autoSpaceDN/>
        <w:adjustRightInd/>
        <w:spacing w:after="0"/>
        <w:ind w:left="0"/>
        <w:jc w:val="both"/>
        <w:rPr>
          <w:b/>
          <w:bCs/>
          <w:color w:val="000000" w:themeColor="text1"/>
          <w:sz w:val="24"/>
          <w:szCs w:val="24"/>
        </w:rPr>
      </w:pPr>
      <w:r w:rsidRPr="00B7266B">
        <w:rPr>
          <w:color w:val="000000" w:themeColor="text1"/>
          <w:sz w:val="24"/>
          <w:szCs w:val="24"/>
        </w:rPr>
        <w:lastRenderedPageBreak/>
        <w:t>диалектика</w:t>
      </w:r>
    </w:p>
    <w:p w:rsidR="00B7266B" w:rsidRPr="00B7266B" w:rsidRDefault="00B7266B" w:rsidP="00417E6B">
      <w:pPr>
        <w:pStyle w:val="35"/>
        <w:widowControl/>
        <w:numPr>
          <w:ilvl w:val="0"/>
          <w:numId w:val="77"/>
        </w:numPr>
        <w:autoSpaceDE/>
        <w:autoSpaceDN/>
        <w:adjustRightInd/>
        <w:spacing w:after="0"/>
        <w:ind w:left="0"/>
        <w:jc w:val="both"/>
        <w:rPr>
          <w:b/>
          <w:bCs/>
          <w:color w:val="000000" w:themeColor="text1"/>
          <w:sz w:val="24"/>
          <w:szCs w:val="24"/>
        </w:rPr>
      </w:pPr>
      <w:r w:rsidRPr="00B7266B">
        <w:rPr>
          <w:color w:val="000000" w:themeColor="text1"/>
          <w:sz w:val="24"/>
          <w:szCs w:val="24"/>
        </w:rPr>
        <w:t>дуализм</w:t>
      </w:r>
    </w:p>
    <w:p w:rsidR="00B7266B" w:rsidRPr="00B7266B" w:rsidRDefault="00B7266B" w:rsidP="00417E6B">
      <w:pPr>
        <w:pStyle w:val="35"/>
        <w:widowControl/>
        <w:numPr>
          <w:ilvl w:val="0"/>
          <w:numId w:val="77"/>
        </w:numPr>
        <w:autoSpaceDE/>
        <w:autoSpaceDN/>
        <w:adjustRightInd/>
        <w:spacing w:after="0"/>
        <w:ind w:left="0"/>
        <w:jc w:val="both"/>
        <w:rPr>
          <w:b/>
          <w:bCs/>
          <w:color w:val="000000" w:themeColor="text1"/>
          <w:sz w:val="24"/>
          <w:szCs w:val="24"/>
        </w:rPr>
      </w:pPr>
      <w:r w:rsidRPr="00B7266B">
        <w:rPr>
          <w:color w:val="000000" w:themeColor="text1"/>
          <w:sz w:val="24"/>
          <w:szCs w:val="24"/>
        </w:rPr>
        <w:t>монотеизм</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11. Учение о спасении души</w:t>
      </w:r>
    </w:p>
    <w:p w:rsidR="00B7266B" w:rsidRPr="00B7266B" w:rsidRDefault="00B7266B" w:rsidP="00417E6B">
      <w:pPr>
        <w:pStyle w:val="aa"/>
        <w:numPr>
          <w:ilvl w:val="0"/>
          <w:numId w:val="78"/>
        </w:numPr>
        <w:tabs>
          <w:tab w:val="left" w:pos="6120"/>
        </w:tabs>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метафизика</w:t>
      </w:r>
    </w:p>
    <w:p w:rsidR="00B7266B" w:rsidRPr="00B7266B" w:rsidRDefault="00B7266B" w:rsidP="00417E6B">
      <w:pPr>
        <w:pStyle w:val="aa"/>
        <w:numPr>
          <w:ilvl w:val="0"/>
          <w:numId w:val="78"/>
        </w:numPr>
        <w:tabs>
          <w:tab w:val="left" w:pos="6120"/>
        </w:tabs>
        <w:spacing w:after="0" w:line="240" w:lineRule="auto"/>
        <w:ind w:left="0"/>
        <w:jc w:val="both"/>
        <w:rPr>
          <w:rFonts w:ascii="Times New Roman" w:hAnsi="Times New Roman"/>
          <w:bCs/>
          <w:color w:val="000000" w:themeColor="text1"/>
          <w:sz w:val="24"/>
          <w:szCs w:val="24"/>
        </w:rPr>
      </w:pPr>
      <w:proofErr w:type="spellStart"/>
      <w:r w:rsidRPr="00B7266B">
        <w:rPr>
          <w:rFonts w:ascii="Times New Roman" w:eastAsia="Times New Roman" w:hAnsi="Times New Roman"/>
          <w:bCs/>
          <w:color w:val="000000" w:themeColor="text1"/>
          <w:sz w:val="24"/>
          <w:szCs w:val="24"/>
        </w:rPr>
        <w:t>сотериология</w:t>
      </w:r>
      <w:proofErr w:type="spellEnd"/>
    </w:p>
    <w:p w:rsidR="00B7266B" w:rsidRPr="00B7266B" w:rsidRDefault="00B7266B" w:rsidP="00417E6B">
      <w:pPr>
        <w:pStyle w:val="aa"/>
        <w:numPr>
          <w:ilvl w:val="0"/>
          <w:numId w:val="78"/>
        </w:numPr>
        <w:tabs>
          <w:tab w:val="left" w:pos="6120"/>
        </w:tabs>
        <w:spacing w:after="0" w:line="240" w:lineRule="auto"/>
        <w:ind w:left="0"/>
        <w:jc w:val="both"/>
        <w:rPr>
          <w:rFonts w:ascii="Times New Roman" w:hAnsi="Times New Roman"/>
          <w:bCs/>
          <w:color w:val="000000" w:themeColor="text1"/>
          <w:sz w:val="24"/>
          <w:szCs w:val="24"/>
        </w:rPr>
      </w:pPr>
      <w:r w:rsidRPr="00B7266B">
        <w:rPr>
          <w:rFonts w:ascii="Times New Roman" w:hAnsi="Times New Roman"/>
          <w:color w:val="000000" w:themeColor="text1"/>
          <w:sz w:val="24"/>
          <w:szCs w:val="24"/>
        </w:rPr>
        <w:t>диалектика</w:t>
      </w:r>
    </w:p>
    <w:p w:rsidR="00B7266B" w:rsidRPr="00B7266B" w:rsidRDefault="00B7266B" w:rsidP="00417E6B">
      <w:pPr>
        <w:pStyle w:val="aa"/>
        <w:numPr>
          <w:ilvl w:val="0"/>
          <w:numId w:val="78"/>
        </w:numPr>
        <w:tabs>
          <w:tab w:val="left" w:pos="6120"/>
        </w:tabs>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деонтология</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12. Принцип, согласно которому Бог определяет весь ход истории и судьбу каждого человека</w:t>
      </w:r>
    </w:p>
    <w:p w:rsidR="00B7266B" w:rsidRPr="00B7266B" w:rsidRDefault="00B7266B" w:rsidP="00417E6B">
      <w:pPr>
        <w:pStyle w:val="aa"/>
        <w:numPr>
          <w:ilvl w:val="0"/>
          <w:numId w:val="79"/>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фидеизм</w:t>
      </w:r>
    </w:p>
    <w:p w:rsidR="00B7266B" w:rsidRPr="00B7266B" w:rsidRDefault="00B7266B" w:rsidP="00417E6B">
      <w:pPr>
        <w:pStyle w:val="aa"/>
        <w:numPr>
          <w:ilvl w:val="0"/>
          <w:numId w:val="79"/>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провиденциализм</w:t>
      </w:r>
    </w:p>
    <w:p w:rsidR="00B7266B" w:rsidRPr="00B7266B" w:rsidRDefault="00B7266B" w:rsidP="00417E6B">
      <w:pPr>
        <w:pStyle w:val="aa"/>
        <w:numPr>
          <w:ilvl w:val="0"/>
          <w:numId w:val="79"/>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креационизм</w:t>
      </w:r>
    </w:p>
    <w:p w:rsidR="00B7266B" w:rsidRPr="00B7266B" w:rsidRDefault="00B7266B" w:rsidP="00417E6B">
      <w:pPr>
        <w:pStyle w:val="aa"/>
        <w:numPr>
          <w:ilvl w:val="0"/>
          <w:numId w:val="7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монотеизм</w:t>
      </w:r>
    </w:p>
    <w:p w:rsidR="00B7266B" w:rsidRPr="00B7266B" w:rsidRDefault="00B7266B" w:rsidP="00B7266B">
      <w:pPr>
        <w:rPr>
          <w:b/>
          <w:bCs/>
          <w:color w:val="000000" w:themeColor="text1"/>
          <w:sz w:val="24"/>
          <w:szCs w:val="24"/>
        </w:rPr>
      </w:pPr>
      <w:r w:rsidRPr="00B7266B">
        <w:rPr>
          <w:b/>
          <w:bCs/>
          <w:color w:val="000000" w:themeColor="text1"/>
          <w:sz w:val="24"/>
          <w:szCs w:val="24"/>
        </w:rPr>
        <w:t xml:space="preserve">13. Главная задача христианских апологетов состояла </w:t>
      </w:r>
      <w:proofErr w:type="gramStart"/>
      <w:r w:rsidRPr="00B7266B">
        <w:rPr>
          <w:b/>
          <w:bCs/>
          <w:color w:val="000000" w:themeColor="text1"/>
          <w:sz w:val="24"/>
          <w:szCs w:val="24"/>
        </w:rPr>
        <w:t>в</w:t>
      </w:r>
      <w:proofErr w:type="gramEnd"/>
      <w:r w:rsidRPr="00B7266B">
        <w:rPr>
          <w:b/>
          <w:bCs/>
          <w:color w:val="000000" w:themeColor="text1"/>
          <w:sz w:val="24"/>
          <w:szCs w:val="24"/>
        </w:rPr>
        <w:t>:</w:t>
      </w:r>
    </w:p>
    <w:p w:rsidR="00B7266B" w:rsidRPr="00B7266B" w:rsidRDefault="00B7266B" w:rsidP="00417E6B">
      <w:pPr>
        <w:pStyle w:val="aa"/>
        <w:numPr>
          <w:ilvl w:val="0"/>
          <w:numId w:val="8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в доказательстве бытия Бога</w:t>
      </w:r>
    </w:p>
    <w:p w:rsidR="00B7266B" w:rsidRPr="00B7266B" w:rsidRDefault="00B7266B" w:rsidP="00417E6B">
      <w:pPr>
        <w:pStyle w:val="aa"/>
        <w:numPr>
          <w:ilvl w:val="0"/>
          <w:numId w:val="8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в обосновании преимуще</w:t>
      </w:r>
      <w:proofErr w:type="gramStart"/>
      <w:r w:rsidRPr="00B7266B">
        <w:rPr>
          <w:rFonts w:ascii="Times New Roman" w:hAnsi="Times New Roman"/>
          <w:color w:val="000000" w:themeColor="text1"/>
          <w:sz w:val="24"/>
          <w:szCs w:val="24"/>
        </w:rPr>
        <w:t>ств хр</w:t>
      </w:r>
      <w:proofErr w:type="gramEnd"/>
      <w:r w:rsidRPr="00B7266B">
        <w:rPr>
          <w:rFonts w:ascii="Times New Roman" w:hAnsi="Times New Roman"/>
          <w:color w:val="000000" w:themeColor="text1"/>
          <w:sz w:val="24"/>
          <w:szCs w:val="24"/>
        </w:rPr>
        <w:t>истианства перед язычеством</w:t>
      </w:r>
    </w:p>
    <w:p w:rsidR="00B7266B" w:rsidRPr="00B7266B" w:rsidRDefault="00B7266B" w:rsidP="00417E6B">
      <w:pPr>
        <w:pStyle w:val="aa"/>
        <w:numPr>
          <w:ilvl w:val="0"/>
          <w:numId w:val="8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в  переводе Священного писания на европейские языки</w:t>
      </w:r>
    </w:p>
    <w:p w:rsidR="00B7266B" w:rsidRPr="00B7266B" w:rsidRDefault="00B7266B" w:rsidP="00417E6B">
      <w:pPr>
        <w:pStyle w:val="aa"/>
        <w:numPr>
          <w:ilvl w:val="0"/>
          <w:numId w:val="80"/>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в  создании целостного христианского мировоззрения</w:t>
      </w:r>
    </w:p>
    <w:p w:rsidR="00B7266B" w:rsidRPr="00B7266B" w:rsidRDefault="00B7266B" w:rsidP="00B7266B">
      <w:pPr>
        <w:jc w:val="both"/>
        <w:rPr>
          <w:b/>
          <w:color w:val="000000" w:themeColor="text1"/>
          <w:sz w:val="24"/>
          <w:szCs w:val="24"/>
        </w:rPr>
      </w:pPr>
      <w:r w:rsidRPr="00B7266B">
        <w:rPr>
          <w:b/>
          <w:color w:val="000000" w:themeColor="text1"/>
          <w:spacing w:val="3"/>
          <w:sz w:val="24"/>
          <w:szCs w:val="24"/>
        </w:rPr>
        <w:t xml:space="preserve">14. Название периода творческого служения «отцов Церкви» </w:t>
      </w:r>
      <w:r w:rsidRPr="00B7266B">
        <w:rPr>
          <w:b/>
          <w:color w:val="000000" w:themeColor="text1"/>
          <w:sz w:val="24"/>
          <w:szCs w:val="24"/>
        </w:rPr>
        <w:t>(</w:t>
      </w:r>
      <w:r w:rsidRPr="00B7266B">
        <w:rPr>
          <w:b/>
          <w:color w:val="000000" w:themeColor="text1"/>
          <w:spacing w:val="-2"/>
          <w:sz w:val="24"/>
          <w:szCs w:val="24"/>
          <w:lang w:val="en-US"/>
        </w:rPr>
        <w:t>III</w:t>
      </w:r>
      <w:r w:rsidRPr="00B7266B">
        <w:rPr>
          <w:b/>
          <w:color w:val="000000" w:themeColor="text1"/>
          <w:spacing w:val="-2"/>
          <w:sz w:val="24"/>
          <w:szCs w:val="24"/>
        </w:rPr>
        <w:t>-</w:t>
      </w:r>
      <w:r w:rsidRPr="00B7266B">
        <w:rPr>
          <w:b/>
          <w:color w:val="000000" w:themeColor="text1"/>
          <w:spacing w:val="-2"/>
          <w:sz w:val="24"/>
          <w:szCs w:val="24"/>
          <w:lang w:val="en-US"/>
        </w:rPr>
        <w:t>VIII</w:t>
      </w:r>
      <w:r w:rsidRPr="00B7266B">
        <w:rPr>
          <w:b/>
          <w:color w:val="000000" w:themeColor="text1"/>
          <w:spacing w:val="-2"/>
          <w:sz w:val="24"/>
          <w:szCs w:val="24"/>
        </w:rPr>
        <w:t xml:space="preserve"> вв.)</w:t>
      </w:r>
      <w:r w:rsidRPr="00B7266B">
        <w:rPr>
          <w:b/>
          <w:color w:val="000000" w:themeColor="text1"/>
          <w:spacing w:val="3"/>
          <w:sz w:val="24"/>
          <w:szCs w:val="24"/>
        </w:rPr>
        <w:t xml:space="preserve">, заложивших основы христианской философии и богословия; в их </w:t>
      </w:r>
      <w:r w:rsidRPr="00B7266B">
        <w:rPr>
          <w:b/>
          <w:color w:val="000000" w:themeColor="text1"/>
          <w:spacing w:val="-1"/>
          <w:sz w:val="24"/>
          <w:szCs w:val="24"/>
        </w:rPr>
        <w:t>трудах в противостоянии-диалоге с греко-римской философией идет формирование системы христианской догматики:</w:t>
      </w:r>
    </w:p>
    <w:p w:rsidR="00B7266B" w:rsidRPr="00B7266B" w:rsidRDefault="00B7266B" w:rsidP="00417E6B">
      <w:pPr>
        <w:pStyle w:val="aa"/>
        <w:numPr>
          <w:ilvl w:val="0"/>
          <w:numId w:val="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апологетика</w:t>
      </w:r>
    </w:p>
    <w:p w:rsidR="00B7266B" w:rsidRPr="00B7266B" w:rsidRDefault="00B7266B" w:rsidP="00417E6B">
      <w:pPr>
        <w:pStyle w:val="aa"/>
        <w:numPr>
          <w:ilvl w:val="0"/>
          <w:numId w:val="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патристика</w:t>
      </w:r>
    </w:p>
    <w:p w:rsidR="00B7266B" w:rsidRPr="00B7266B" w:rsidRDefault="00B7266B" w:rsidP="00417E6B">
      <w:pPr>
        <w:pStyle w:val="aa"/>
        <w:numPr>
          <w:ilvl w:val="0"/>
          <w:numId w:val="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схоластика</w:t>
      </w:r>
    </w:p>
    <w:p w:rsidR="00B7266B" w:rsidRPr="00B7266B" w:rsidRDefault="00B7266B" w:rsidP="00417E6B">
      <w:pPr>
        <w:pStyle w:val="aa"/>
        <w:numPr>
          <w:ilvl w:val="0"/>
          <w:numId w:val="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экзегетика</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15. Выдающийся представитель патристики, автор книг «Исповедь», «О Граде Божьем»</w:t>
      </w:r>
    </w:p>
    <w:p w:rsidR="00B7266B" w:rsidRPr="00B7266B" w:rsidRDefault="00B7266B" w:rsidP="00417E6B">
      <w:pPr>
        <w:pStyle w:val="aa"/>
        <w:numPr>
          <w:ilvl w:val="0"/>
          <w:numId w:val="8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Климент Александрийский</w:t>
      </w:r>
    </w:p>
    <w:p w:rsidR="00B7266B" w:rsidRPr="00B7266B" w:rsidRDefault="00B7266B" w:rsidP="00417E6B">
      <w:pPr>
        <w:pStyle w:val="aa"/>
        <w:numPr>
          <w:ilvl w:val="0"/>
          <w:numId w:val="82"/>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Мейстер</w:t>
      </w:r>
      <w:proofErr w:type="spellEnd"/>
      <w:r w:rsidRPr="00B7266B">
        <w:rPr>
          <w:rFonts w:ascii="Times New Roman" w:hAnsi="Times New Roman"/>
          <w:color w:val="000000" w:themeColor="text1"/>
          <w:sz w:val="24"/>
          <w:szCs w:val="24"/>
        </w:rPr>
        <w:t xml:space="preserve"> </w:t>
      </w:r>
      <w:proofErr w:type="spellStart"/>
      <w:r w:rsidRPr="00B7266B">
        <w:rPr>
          <w:rFonts w:ascii="Times New Roman" w:hAnsi="Times New Roman"/>
          <w:color w:val="000000" w:themeColor="text1"/>
          <w:sz w:val="24"/>
          <w:szCs w:val="24"/>
        </w:rPr>
        <w:t>Экхарт</w:t>
      </w:r>
      <w:proofErr w:type="spellEnd"/>
    </w:p>
    <w:p w:rsidR="00B7266B" w:rsidRPr="00B7266B" w:rsidRDefault="00B7266B" w:rsidP="00417E6B">
      <w:pPr>
        <w:pStyle w:val="aa"/>
        <w:numPr>
          <w:ilvl w:val="0"/>
          <w:numId w:val="8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Августин</w:t>
      </w:r>
    </w:p>
    <w:p w:rsidR="00B7266B" w:rsidRPr="00B7266B" w:rsidRDefault="00B7266B" w:rsidP="00417E6B">
      <w:pPr>
        <w:pStyle w:val="aa"/>
        <w:numPr>
          <w:ilvl w:val="0"/>
          <w:numId w:val="8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Цицерон</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16. Схоластика – это:</w:t>
      </w:r>
    </w:p>
    <w:p w:rsidR="00B7266B" w:rsidRPr="00B7266B" w:rsidRDefault="00B7266B" w:rsidP="00417E6B">
      <w:pPr>
        <w:pStyle w:val="aa"/>
        <w:numPr>
          <w:ilvl w:val="0"/>
          <w:numId w:val="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философия, отрицающая роль разума в постижении сущности Бога</w:t>
      </w:r>
    </w:p>
    <w:p w:rsidR="00B7266B" w:rsidRPr="00B7266B" w:rsidRDefault="00B7266B" w:rsidP="00417E6B">
      <w:pPr>
        <w:pStyle w:val="aa"/>
        <w:numPr>
          <w:ilvl w:val="0"/>
          <w:numId w:val="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тип философствования, отличающийся умозрительностью и приматом логико-гносеологических проблем</w:t>
      </w:r>
    </w:p>
    <w:p w:rsidR="00B7266B" w:rsidRPr="00B7266B" w:rsidRDefault="00B7266B" w:rsidP="00417E6B">
      <w:pPr>
        <w:pStyle w:val="aa"/>
        <w:numPr>
          <w:ilvl w:val="0"/>
          <w:numId w:val="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теория и практика, позволяющая слиться с божеством в экстазе</w:t>
      </w:r>
    </w:p>
    <w:p w:rsidR="00B7266B" w:rsidRPr="00B7266B" w:rsidRDefault="00B7266B" w:rsidP="00417E6B">
      <w:pPr>
        <w:pStyle w:val="aa"/>
        <w:numPr>
          <w:ilvl w:val="0"/>
          <w:numId w:val="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происхождении Бога</w:t>
      </w:r>
    </w:p>
    <w:p w:rsidR="00B7266B" w:rsidRPr="00B7266B" w:rsidRDefault="00B7266B" w:rsidP="00975542">
      <w:pPr>
        <w:pStyle w:val="4"/>
        <w:spacing w:before="0" w:beforeAutospacing="0" w:after="0" w:afterAutospacing="0"/>
      </w:pPr>
      <w:r w:rsidRPr="00B7266B">
        <w:t>17. Такие черты, как умозрительность, интерес к формально-логической проблематике, подчинение теологии, присущи:</w:t>
      </w:r>
    </w:p>
    <w:p w:rsidR="00B7266B" w:rsidRPr="00B7266B" w:rsidRDefault="00B7266B" w:rsidP="00417E6B">
      <w:pPr>
        <w:pStyle w:val="aa"/>
        <w:numPr>
          <w:ilvl w:val="0"/>
          <w:numId w:val="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мистике</w:t>
      </w:r>
    </w:p>
    <w:p w:rsidR="00B7266B" w:rsidRPr="00B7266B" w:rsidRDefault="00B7266B" w:rsidP="00417E6B">
      <w:pPr>
        <w:pStyle w:val="aa"/>
        <w:numPr>
          <w:ilvl w:val="0"/>
          <w:numId w:val="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схоластике</w:t>
      </w:r>
    </w:p>
    <w:p w:rsidR="00B7266B" w:rsidRPr="00B7266B" w:rsidRDefault="00B7266B" w:rsidP="00417E6B">
      <w:pPr>
        <w:pStyle w:val="aa"/>
        <w:numPr>
          <w:ilvl w:val="0"/>
          <w:numId w:val="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рационализму</w:t>
      </w:r>
    </w:p>
    <w:p w:rsidR="00B7266B" w:rsidRPr="00B7266B" w:rsidRDefault="00B7266B" w:rsidP="00417E6B">
      <w:pPr>
        <w:pStyle w:val="aa"/>
        <w:numPr>
          <w:ilvl w:val="0"/>
          <w:numId w:val="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эмпиризму</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18. Представитель средневековой философии:</w:t>
      </w:r>
    </w:p>
    <w:p w:rsidR="00B7266B" w:rsidRPr="00B7266B" w:rsidRDefault="00B7266B" w:rsidP="00417E6B">
      <w:pPr>
        <w:pStyle w:val="aa"/>
        <w:numPr>
          <w:ilvl w:val="0"/>
          <w:numId w:val="8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Фома Аквинский</w:t>
      </w:r>
    </w:p>
    <w:p w:rsidR="00B7266B" w:rsidRPr="00B7266B" w:rsidRDefault="00B7266B" w:rsidP="00417E6B">
      <w:pPr>
        <w:pStyle w:val="aa"/>
        <w:numPr>
          <w:ilvl w:val="0"/>
          <w:numId w:val="8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Диоген </w:t>
      </w:r>
      <w:proofErr w:type="spellStart"/>
      <w:r w:rsidRPr="00B7266B">
        <w:rPr>
          <w:rFonts w:ascii="Times New Roman" w:hAnsi="Times New Roman"/>
          <w:color w:val="000000" w:themeColor="text1"/>
          <w:sz w:val="24"/>
          <w:szCs w:val="24"/>
        </w:rPr>
        <w:t>Лаэртский</w:t>
      </w:r>
      <w:proofErr w:type="spellEnd"/>
    </w:p>
    <w:p w:rsidR="00B7266B" w:rsidRPr="00B7266B" w:rsidRDefault="00B7266B" w:rsidP="00417E6B">
      <w:pPr>
        <w:pStyle w:val="aa"/>
        <w:numPr>
          <w:ilvl w:val="0"/>
          <w:numId w:val="8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Гераклит Эфесский</w:t>
      </w:r>
    </w:p>
    <w:p w:rsidR="00B7266B" w:rsidRPr="00B7266B" w:rsidRDefault="00B7266B" w:rsidP="00417E6B">
      <w:pPr>
        <w:pStyle w:val="aa"/>
        <w:numPr>
          <w:ilvl w:val="0"/>
          <w:numId w:val="85"/>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Парменид</w:t>
      </w:r>
      <w:proofErr w:type="spellEnd"/>
      <w:r w:rsidRPr="00B7266B">
        <w:rPr>
          <w:rFonts w:ascii="Times New Roman" w:hAnsi="Times New Roman"/>
          <w:color w:val="000000" w:themeColor="text1"/>
          <w:sz w:val="24"/>
          <w:szCs w:val="24"/>
        </w:rPr>
        <w:t xml:space="preserve"> Элейский</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19. Искусство толкования священных текстов, </w:t>
      </w:r>
      <w:proofErr w:type="spellStart"/>
      <w:r w:rsidRPr="00B7266B">
        <w:rPr>
          <w:b/>
          <w:color w:val="000000" w:themeColor="text1"/>
          <w:sz w:val="24"/>
          <w:szCs w:val="24"/>
        </w:rPr>
        <w:t>развившееся</w:t>
      </w:r>
      <w:proofErr w:type="spellEnd"/>
      <w:r w:rsidRPr="00B7266B">
        <w:rPr>
          <w:b/>
          <w:color w:val="000000" w:themeColor="text1"/>
          <w:sz w:val="24"/>
          <w:szCs w:val="24"/>
        </w:rPr>
        <w:t xml:space="preserve"> в эпоху средневековья</w:t>
      </w:r>
    </w:p>
    <w:p w:rsidR="00B7266B" w:rsidRPr="00B7266B" w:rsidRDefault="00B7266B" w:rsidP="00417E6B">
      <w:pPr>
        <w:pStyle w:val="aa"/>
        <w:numPr>
          <w:ilvl w:val="0"/>
          <w:numId w:val="8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экзегетика</w:t>
      </w:r>
    </w:p>
    <w:p w:rsidR="00B7266B" w:rsidRPr="00B7266B" w:rsidRDefault="00B7266B" w:rsidP="00417E6B">
      <w:pPr>
        <w:pStyle w:val="aa"/>
        <w:numPr>
          <w:ilvl w:val="0"/>
          <w:numId w:val="8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мистика</w:t>
      </w:r>
    </w:p>
    <w:p w:rsidR="00B7266B" w:rsidRPr="00B7266B" w:rsidRDefault="00B7266B" w:rsidP="00417E6B">
      <w:pPr>
        <w:pStyle w:val="aa"/>
        <w:numPr>
          <w:ilvl w:val="0"/>
          <w:numId w:val="8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нумерология</w:t>
      </w:r>
    </w:p>
    <w:p w:rsidR="00B7266B" w:rsidRPr="00B7266B" w:rsidRDefault="00B7266B" w:rsidP="00417E6B">
      <w:pPr>
        <w:pStyle w:val="aa"/>
        <w:numPr>
          <w:ilvl w:val="0"/>
          <w:numId w:val="8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пропедевтика</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20. Проблема доказательства бытия Божия была одной из центральных </w:t>
      </w:r>
      <w:proofErr w:type="gramStart"/>
      <w:r w:rsidRPr="00B7266B">
        <w:rPr>
          <w:b/>
          <w:color w:val="000000" w:themeColor="text1"/>
          <w:sz w:val="24"/>
          <w:szCs w:val="24"/>
        </w:rPr>
        <w:t>для</w:t>
      </w:r>
      <w:proofErr w:type="gramEnd"/>
    </w:p>
    <w:p w:rsidR="00B7266B" w:rsidRPr="00B7266B" w:rsidRDefault="00B7266B" w:rsidP="00417E6B">
      <w:pPr>
        <w:pStyle w:val="aa"/>
        <w:numPr>
          <w:ilvl w:val="0"/>
          <w:numId w:val="8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Фомы Аквинского</w:t>
      </w:r>
    </w:p>
    <w:p w:rsidR="00B7266B" w:rsidRPr="00B7266B" w:rsidRDefault="00B7266B" w:rsidP="00417E6B">
      <w:pPr>
        <w:pStyle w:val="aa"/>
        <w:numPr>
          <w:ilvl w:val="0"/>
          <w:numId w:val="87"/>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Демокрита</w:t>
      </w:r>
      <w:proofErr w:type="spellEnd"/>
    </w:p>
    <w:p w:rsidR="00B7266B" w:rsidRPr="00B7266B" w:rsidRDefault="00B7266B" w:rsidP="00417E6B">
      <w:pPr>
        <w:pStyle w:val="aa"/>
        <w:numPr>
          <w:ilvl w:val="0"/>
          <w:numId w:val="8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Гуго Сен-</w:t>
      </w:r>
      <w:proofErr w:type="spellStart"/>
      <w:r w:rsidRPr="00B7266B">
        <w:rPr>
          <w:rFonts w:ascii="Times New Roman" w:hAnsi="Times New Roman"/>
          <w:color w:val="000000" w:themeColor="text1"/>
          <w:sz w:val="24"/>
          <w:szCs w:val="24"/>
        </w:rPr>
        <w:t>Викторского</w:t>
      </w:r>
      <w:proofErr w:type="spellEnd"/>
    </w:p>
    <w:p w:rsidR="00B7266B" w:rsidRPr="00B7266B" w:rsidRDefault="00B7266B" w:rsidP="00417E6B">
      <w:pPr>
        <w:pStyle w:val="aa"/>
        <w:numPr>
          <w:ilvl w:val="0"/>
          <w:numId w:val="8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Тертуллиана</w:t>
      </w:r>
    </w:p>
    <w:p w:rsidR="00B7266B" w:rsidRPr="00B7266B" w:rsidRDefault="00B7266B" w:rsidP="00B7266B">
      <w:pPr>
        <w:tabs>
          <w:tab w:val="left" w:pos="6120"/>
        </w:tabs>
        <w:jc w:val="both"/>
        <w:rPr>
          <w:b/>
          <w:color w:val="000000" w:themeColor="text1"/>
          <w:sz w:val="24"/>
          <w:szCs w:val="24"/>
          <w:u w:val="single"/>
        </w:rPr>
      </w:pPr>
    </w:p>
    <w:p w:rsidR="00B7266B" w:rsidRPr="00B7266B" w:rsidRDefault="00B7266B" w:rsidP="00B7266B">
      <w:pPr>
        <w:tabs>
          <w:tab w:val="left" w:pos="6120"/>
        </w:tabs>
        <w:jc w:val="center"/>
        <w:rPr>
          <w:b/>
          <w:color w:val="000000" w:themeColor="text1"/>
          <w:sz w:val="24"/>
          <w:szCs w:val="24"/>
          <w:u w:val="single"/>
        </w:rPr>
      </w:pPr>
      <w:r w:rsidRPr="00B7266B">
        <w:rPr>
          <w:b/>
          <w:color w:val="000000" w:themeColor="text1"/>
          <w:sz w:val="24"/>
          <w:szCs w:val="24"/>
          <w:u w:val="single"/>
        </w:rPr>
        <w:t>ФИЛОСОФИЯ ЭПОХИ ВОЗРОЖДЕНИЯ</w:t>
      </w:r>
    </w:p>
    <w:p w:rsidR="00B7266B" w:rsidRPr="00B7266B" w:rsidRDefault="00B7266B" w:rsidP="00B7266B">
      <w:pPr>
        <w:tabs>
          <w:tab w:val="left" w:pos="6120"/>
        </w:tabs>
        <w:jc w:val="both"/>
        <w:rPr>
          <w:color w:val="000000" w:themeColor="text1"/>
          <w:sz w:val="24"/>
          <w:szCs w:val="24"/>
        </w:rPr>
      </w:pPr>
      <w:r w:rsidRPr="00B7266B">
        <w:rPr>
          <w:b/>
          <w:color w:val="000000" w:themeColor="text1"/>
          <w:sz w:val="24"/>
          <w:szCs w:val="24"/>
        </w:rPr>
        <w:t>1. Эпоха восстановления идеалов античности в Европе:</w:t>
      </w:r>
    </w:p>
    <w:p w:rsidR="00B7266B" w:rsidRPr="00B7266B" w:rsidRDefault="00B7266B" w:rsidP="00417E6B">
      <w:pPr>
        <w:pStyle w:val="aa"/>
        <w:numPr>
          <w:ilvl w:val="0"/>
          <w:numId w:val="88"/>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Возрождение</w:t>
      </w:r>
    </w:p>
    <w:p w:rsidR="00B7266B" w:rsidRPr="00B7266B" w:rsidRDefault="00B7266B" w:rsidP="00417E6B">
      <w:pPr>
        <w:pStyle w:val="aa"/>
        <w:numPr>
          <w:ilvl w:val="0"/>
          <w:numId w:val="88"/>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Новое время</w:t>
      </w:r>
    </w:p>
    <w:p w:rsidR="00B7266B" w:rsidRPr="00B7266B" w:rsidRDefault="00B7266B" w:rsidP="00417E6B">
      <w:pPr>
        <w:pStyle w:val="aa"/>
        <w:numPr>
          <w:ilvl w:val="0"/>
          <w:numId w:val="88"/>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Средние века</w:t>
      </w:r>
    </w:p>
    <w:p w:rsidR="00B7266B" w:rsidRPr="00B7266B" w:rsidRDefault="00B7266B" w:rsidP="00417E6B">
      <w:pPr>
        <w:pStyle w:val="aa"/>
        <w:numPr>
          <w:ilvl w:val="0"/>
          <w:numId w:val="88"/>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Просвещение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 Важнейшей чертой философской мысли и культуры эпохи Возрождения является:</w:t>
      </w:r>
    </w:p>
    <w:p w:rsidR="00B7266B" w:rsidRPr="00B7266B" w:rsidRDefault="00B7266B" w:rsidP="00417E6B">
      <w:pPr>
        <w:pStyle w:val="aa"/>
        <w:numPr>
          <w:ilvl w:val="0"/>
          <w:numId w:val="8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космоцентризм</w:t>
      </w:r>
      <w:proofErr w:type="spellEnd"/>
    </w:p>
    <w:p w:rsidR="00B7266B" w:rsidRPr="00B7266B" w:rsidRDefault="00B7266B" w:rsidP="00417E6B">
      <w:pPr>
        <w:pStyle w:val="aa"/>
        <w:numPr>
          <w:ilvl w:val="0"/>
          <w:numId w:val="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антропоцентризм</w:t>
      </w:r>
    </w:p>
    <w:p w:rsidR="00B7266B" w:rsidRPr="00B7266B" w:rsidRDefault="00B7266B" w:rsidP="00417E6B">
      <w:pPr>
        <w:pStyle w:val="aa"/>
        <w:numPr>
          <w:ilvl w:val="0"/>
          <w:numId w:val="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провиденциализм</w:t>
      </w:r>
    </w:p>
    <w:p w:rsidR="00B7266B" w:rsidRPr="00B7266B" w:rsidRDefault="00B7266B" w:rsidP="00417E6B">
      <w:pPr>
        <w:pStyle w:val="aa"/>
        <w:numPr>
          <w:ilvl w:val="0"/>
          <w:numId w:val="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скептицизм</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3. Характерной чертой философии эпохи Возрождения является:</w:t>
      </w:r>
    </w:p>
    <w:p w:rsidR="00B7266B" w:rsidRPr="00B7266B" w:rsidRDefault="00B7266B" w:rsidP="00417E6B">
      <w:pPr>
        <w:pStyle w:val="aa"/>
        <w:numPr>
          <w:ilvl w:val="0"/>
          <w:numId w:val="9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антропоцентризм</w:t>
      </w:r>
    </w:p>
    <w:p w:rsidR="00B7266B" w:rsidRPr="00B7266B" w:rsidRDefault="00B7266B" w:rsidP="00417E6B">
      <w:pPr>
        <w:pStyle w:val="aa"/>
        <w:numPr>
          <w:ilvl w:val="0"/>
          <w:numId w:val="90"/>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теоцентризм</w:t>
      </w:r>
      <w:proofErr w:type="spellEnd"/>
    </w:p>
    <w:p w:rsidR="00B7266B" w:rsidRPr="00B7266B" w:rsidRDefault="00B7266B" w:rsidP="00417E6B">
      <w:pPr>
        <w:pStyle w:val="aa"/>
        <w:numPr>
          <w:ilvl w:val="0"/>
          <w:numId w:val="90"/>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космоцентризм</w:t>
      </w:r>
      <w:proofErr w:type="spellEnd"/>
    </w:p>
    <w:p w:rsidR="00B7266B" w:rsidRPr="00B7266B" w:rsidRDefault="00B7266B" w:rsidP="00417E6B">
      <w:pPr>
        <w:pStyle w:val="aa"/>
        <w:numPr>
          <w:ilvl w:val="0"/>
          <w:numId w:val="90"/>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природоцентризм</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4. В каком городе была в 15-м веке возрождена Платоновская академия?</w:t>
      </w:r>
    </w:p>
    <w:p w:rsidR="00B7266B" w:rsidRPr="00B7266B" w:rsidRDefault="00B7266B" w:rsidP="00417E6B">
      <w:pPr>
        <w:pStyle w:val="aa"/>
        <w:numPr>
          <w:ilvl w:val="0"/>
          <w:numId w:val="91"/>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Риме</w:t>
      </w:r>
      <w:proofErr w:type="gramEnd"/>
    </w:p>
    <w:p w:rsidR="00B7266B" w:rsidRPr="00B7266B" w:rsidRDefault="00B7266B" w:rsidP="00417E6B">
      <w:pPr>
        <w:pStyle w:val="aa"/>
        <w:numPr>
          <w:ilvl w:val="0"/>
          <w:numId w:val="9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Флоренции</w:t>
      </w:r>
    </w:p>
    <w:p w:rsidR="00B7266B" w:rsidRPr="00B7266B" w:rsidRDefault="00B7266B" w:rsidP="00417E6B">
      <w:pPr>
        <w:pStyle w:val="aa"/>
        <w:numPr>
          <w:ilvl w:val="0"/>
          <w:numId w:val="91"/>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Париже</w:t>
      </w:r>
      <w:proofErr w:type="gramEnd"/>
    </w:p>
    <w:p w:rsidR="00B7266B" w:rsidRPr="00B7266B" w:rsidRDefault="00B7266B" w:rsidP="00417E6B">
      <w:pPr>
        <w:pStyle w:val="aa"/>
        <w:numPr>
          <w:ilvl w:val="0"/>
          <w:numId w:val="91"/>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Милане</w:t>
      </w:r>
      <w:proofErr w:type="gramEnd"/>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5. Тип мировоззрения, согласно которому человек есть центр и высшая цель мироздания:</w:t>
      </w:r>
    </w:p>
    <w:p w:rsidR="00B7266B" w:rsidRPr="00B7266B" w:rsidRDefault="00B7266B" w:rsidP="00417E6B">
      <w:pPr>
        <w:pStyle w:val="aa"/>
        <w:numPr>
          <w:ilvl w:val="0"/>
          <w:numId w:val="9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антропоцентризм</w:t>
      </w:r>
    </w:p>
    <w:p w:rsidR="00B7266B" w:rsidRPr="00B7266B" w:rsidRDefault="00B7266B" w:rsidP="00417E6B">
      <w:pPr>
        <w:pStyle w:val="aa"/>
        <w:numPr>
          <w:ilvl w:val="0"/>
          <w:numId w:val="92"/>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природоцентризм</w:t>
      </w:r>
      <w:proofErr w:type="spellEnd"/>
    </w:p>
    <w:p w:rsidR="00B7266B" w:rsidRPr="00B7266B" w:rsidRDefault="00B7266B" w:rsidP="00417E6B">
      <w:pPr>
        <w:pStyle w:val="aa"/>
        <w:numPr>
          <w:ilvl w:val="0"/>
          <w:numId w:val="92"/>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теоцентризм</w:t>
      </w:r>
      <w:proofErr w:type="spellEnd"/>
    </w:p>
    <w:p w:rsidR="00B7266B" w:rsidRPr="00B7266B" w:rsidRDefault="00B7266B" w:rsidP="00417E6B">
      <w:pPr>
        <w:pStyle w:val="aa"/>
        <w:numPr>
          <w:ilvl w:val="0"/>
          <w:numId w:val="92"/>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eastAsia="Times New Roman" w:hAnsi="Times New Roman"/>
          <w:bCs/>
          <w:color w:val="000000" w:themeColor="text1"/>
          <w:sz w:val="24"/>
          <w:szCs w:val="24"/>
        </w:rPr>
        <w:t>космоцентризм</w:t>
      </w:r>
      <w:proofErr w:type="spellEnd"/>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6. Основной объект исследования, мера вещей и отношений в эпоху Возрождения:</w:t>
      </w:r>
    </w:p>
    <w:p w:rsidR="00B7266B" w:rsidRPr="00B7266B" w:rsidRDefault="00B7266B" w:rsidP="00417E6B">
      <w:pPr>
        <w:pStyle w:val="aa"/>
        <w:numPr>
          <w:ilvl w:val="0"/>
          <w:numId w:val="9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человек</w:t>
      </w:r>
    </w:p>
    <w:p w:rsidR="00B7266B" w:rsidRPr="00B7266B" w:rsidRDefault="00B7266B" w:rsidP="00417E6B">
      <w:pPr>
        <w:pStyle w:val="aa"/>
        <w:numPr>
          <w:ilvl w:val="0"/>
          <w:numId w:val="9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Бог</w:t>
      </w:r>
    </w:p>
    <w:p w:rsidR="00B7266B" w:rsidRPr="00B7266B" w:rsidRDefault="00B7266B" w:rsidP="00417E6B">
      <w:pPr>
        <w:pStyle w:val="aa"/>
        <w:numPr>
          <w:ilvl w:val="0"/>
          <w:numId w:val="9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Природа</w:t>
      </w:r>
    </w:p>
    <w:p w:rsidR="00B7266B" w:rsidRPr="00B7266B" w:rsidRDefault="00B7266B" w:rsidP="00417E6B">
      <w:pPr>
        <w:pStyle w:val="aa"/>
        <w:numPr>
          <w:ilvl w:val="0"/>
          <w:numId w:val="9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космос</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7. Светская мировоззренческая позиция эпохи Возрождения, противостоявшая схоластике и духовному господству церкви:</w:t>
      </w:r>
    </w:p>
    <w:p w:rsidR="00B7266B" w:rsidRPr="00B7266B" w:rsidRDefault="00B7266B" w:rsidP="00417E6B">
      <w:pPr>
        <w:pStyle w:val="aa"/>
        <w:numPr>
          <w:ilvl w:val="0"/>
          <w:numId w:val="9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гуманизм</w:t>
      </w:r>
    </w:p>
    <w:p w:rsidR="00B7266B" w:rsidRPr="00B7266B" w:rsidRDefault="00B7266B" w:rsidP="00417E6B">
      <w:pPr>
        <w:pStyle w:val="aa"/>
        <w:numPr>
          <w:ilvl w:val="0"/>
          <w:numId w:val="94"/>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природоцентризм</w:t>
      </w:r>
      <w:proofErr w:type="spellEnd"/>
    </w:p>
    <w:p w:rsidR="00B7266B" w:rsidRPr="00B7266B" w:rsidRDefault="00B7266B" w:rsidP="00417E6B">
      <w:pPr>
        <w:pStyle w:val="aa"/>
        <w:numPr>
          <w:ilvl w:val="0"/>
          <w:numId w:val="94"/>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теоцентризм</w:t>
      </w:r>
      <w:proofErr w:type="spellEnd"/>
    </w:p>
    <w:p w:rsidR="00B7266B" w:rsidRPr="00B7266B" w:rsidRDefault="00B7266B" w:rsidP="00417E6B">
      <w:pPr>
        <w:pStyle w:val="aa"/>
        <w:numPr>
          <w:ilvl w:val="0"/>
          <w:numId w:val="9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идеализм</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8. Противопоставление отдельного индивида обществу характерно </w:t>
      </w:r>
      <w:proofErr w:type="gramStart"/>
      <w:r w:rsidRPr="00B7266B">
        <w:rPr>
          <w:b/>
          <w:color w:val="000000" w:themeColor="text1"/>
          <w:sz w:val="24"/>
          <w:szCs w:val="24"/>
        </w:rPr>
        <w:t>для</w:t>
      </w:r>
      <w:proofErr w:type="gramEnd"/>
      <w:r w:rsidRPr="00B7266B">
        <w:rPr>
          <w:b/>
          <w:color w:val="000000" w:themeColor="text1"/>
          <w:sz w:val="24"/>
          <w:szCs w:val="24"/>
        </w:rPr>
        <w:t>:</w:t>
      </w:r>
    </w:p>
    <w:p w:rsidR="00B7266B" w:rsidRPr="00B7266B" w:rsidRDefault="00B7266B" w:rsidP="00417E6B">
      <w:pPr>
        <w:pStyle w:val="aa"/>
        <w:numPr>
          <w:ilvl w:val="0"/>
          <w:numId w:val="9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индивидуализма</w:t>
      </w:r>
    </w:p>
    <w:p w:rsidR="00B7266B" w:rsidRPr="00B7266B" w:rsidRDefault="00B7266B" w:rsidP="00417E6B">
      <w:pPr>
        <w:pStyle w:val="aa"/>
        <w:numPr>
          <w:ilvl w:val="0"/>
          <w:numId w:val="9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коллективизма</w:t>
      </w:r>
    </w:p>
    <w:p w:rsidR="00B7266B" w:rsidRPr="00B7266B" w:rsidRDefault="00B7266B" w:rsidP="00417E6B">
      <w:pPr>
        <w:pStyle w:val="aa"/>
        <w:numPr>
          <w:ilvl w:val="0"/>
          <w:numId w:val="9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рационализма</w:t>
      </w:r>
    </w:p>
    <w:p w:rsidR="00B7266B" w:rsidRPr="00B7266B" w:rsidRDefault="00B7266B" w:rsidP="00417E6B">
      <w:pPr>
        <w:pStyle w:val="aa"/>
        <w:numPr>
          <w:ilvl w:val="0"/>
          <w:numId w:val="9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иррационализма</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9. Тип мировоззрения, характерный для эпохи Возрождения, в основе которого лежит противопоставление отдельного индивида обществу:</w:t>
      </w:r>
    </w:p>
    <w:p w:rsidR="00B7266B" w:rsidRPr="00B7266B" w:rsidRDefault="00B7266B" w:rsidP="00417E6B">
      <w:pPr>
        <w:pStyle w:val="aa"/>
        <w:numPr>
          <w:ilvl w:val="0"/>
          <w:numId w:val="9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индивидуализм</w:t>
      </w:r>
    </w:p>
    <w:p w:rsidR="00B7266B" w:rsidRPr="00B7266B" w:rsidRDefault="00B7266B" w:rsidP="00417E6B">
      <w:pPr>
        <w:pStyle w:val="aa"/>
        <w:numPr>
          <w:ilvl w:val="0"/>
          <w:numId w:val="9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коллективизм</w:t>
      </w:r>
    </w:p>
    <w:p w:rsidR="00B7266B" w:rsidRPr="00B7266B" w:rsidRDefault="00B7266B" w:rsidP="00417E6B">
      <w:pPr>
        <w:pStyle w:val="aa"/>
        <w:numPr>
          <w:ilvl w:val="0"/>
          <w:numId w:val="9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иррационализм</w:t>
      </w:r>
    </w:p>
    <w:p w:rsidR="00B7266B" w:rsidRPr="00B7266B" w:rsidRDefault="00B7266B" w:rsidP="00417E6B">
      <w:pPr>
        <w:pStyle w:val="aa"/>
        <w:numPr>
          <w:ilvl w:val="0"/>
          <w:numId w:val="96"/>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bCs/>
          <w:color w:val="000000" w:themeColor="text1"/>
          <w:sz w:val="24"/>
          <w:szCs w:val="24"/>
        </w:rPr>
        <w:t>теоцентризм</w:t>
      </w:r>
      <w:proofErr w:type="spellEnd"/>
    </w:p>
    <w:p w:rsidR="00B7266B" w:rsidRPr="00B7266B" w:rsidRDefault="00B7266B" w:rsidP="00B7266B">
      <w:pPr>
        <w:pStyle w:val="4"/>
        <w:spacing w:before="0" w:beforeAutospacing="0" w:after="0" w:afterAutospacing="0"/>
        <w:rPr>
          <w:color w:val="000000" w:themeColor="text1"/>
        </w:rPr>
      </w:pPr>
      <w:r w:rsidRPr="00B7266B">
        <w:rPr>
          <w:color w:val="000000" w:themeColor="text1"/>
        </w:rPr>
        <w:t>10. Автор «Речи о свободе и достоинстве человека»</w:t>
      </w:r>
    </w:p>
    <w:p w:rsidR="00B7266B" w:rsidRPr="00B7266B" w:rsidRDefault="00B7266B" w:rsidP="00417E6B">
      <w:pPr>
        <w:pStyle w:val="aa"/>
        <w:numPr>
          <w:ilvl w:val="0"/>
          <w:numId w:val="97"/>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Николо</w:t>
      </w:r>
      <w:proofErr w:type="spellEnd"/>
      <w:r w:rsidRPr="00B7266B">
        <w:rPr>
          <w:rFonts w:ascii="Times New Roman" w:hAnsi="Times New Roman"/>
          <w:color w:val="000000" w:themeColor="text1"/>
          <w:sz w:val="24"/>
          <w:szCs w:val="24"/>
        </w:rPr>
        <w:t xml:space="preserve"> Макиавелли</w:t>
      </w:r>
    </w:p>
    <w:p w:rsidR="00B7266B" w:rsidRPr="00B7266B" w:rsidRDefault="00B7266B" w:rsidP="00417E6B">
      <w:pPr>
        <w:pStyle w:val="aa"/>
        <w:numPr>
          <w:ilvl w:val="0"/>
          <w:numId w:val="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Гуго Сен-</w:t>
      </w:r>
      <w:proofErr w:type="spellStart"/>
      <w:r w:rsidRPr="00B7266B">
        <w:rPr>
          <w:rFonts w:ascii="Times New Roman" w:hAnsi="Times New Roman"/>
          <w:color w:val="000000" w:themeColor="text1"/>
          <w:sz w:val="24"/>
          <w:szCs w:val="24"/>
        </w:rPr>
        <w:t>Викторский</w:t>
      </w:r>
      <w:proofErr w:type="spellEnd"/>
    </w:p>
    <w:p w:rsidR="00B7266B" w:rsidRPr="00B7266B" w:rsidRDefault="00B7266B" w:rsidP="00417E6B">
      <w:pPr>
        <w:pStyle w:val="aa"/>
        <w:numPr>
          <w:ilvl w:val="0"/>
          <w:numId w:val="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Пико </w:t>
      </w:r>
      <w:proofErr w:type="spellStart"/>
      <w:r w:rsidRPr="00B7266B">
        <w:rPr>
          <w:rFonts w:ascii="Times New Roman" w:hAnsi="Times New Roman"/>
          <w:color w:val="000000" w:themeColor="text1"/>
          <w:sz w:val="24"/>
          <w:szCs w:val="24"/>
        </w:rPr>
        <w:t>делла</w:t>
      </w:r>
      <w:proofErr w:type="spellEnd"/>
      <w:r w:rsidRPr="00B7266B">
        <w:rPr>
          <w:rFonts w:ascii="Times New Roman" w:hAnsi="Times New Roman"/>
          <w:color w:val="000000" w:themeColor="text1"/>
          <w:sz w:val="24"/>
          <w:szCs w:val="24"/>
        </w:rPr>
        <w:t xml:space="preserve"> </w:t>
      </w:r>
      <w:proofErr w:type="spellStart"/>
      <w:r w:rsidRPr="00B7266B">
        <w:rPr>
          <w:rFonts w:ascii="Times New Roman" w:hAnsi="Times New Roman"/>
          <w:color w:val="000000" w:themeColor="text1"/>
          <w:sz w:val="24"/>
          <w:szCs w:val="24"/>
        </w:rPr>
        <w:t>Мирандола</w:t>
      </w:r>
      <w:proofErr w:type="spellEnd"/>
    </w:p>
    <w:p w:rsidR="00B7266B" w:rsidRPr="00B7266B" w:rsidRDefault="00B7266B" w:rsidP="00417E6B">
      <w:pPr>
        <w:pStyle w:val="aa"/>
        <w:numPr>
          <w:ilvl w:val="0"/>
          <w:numId w:val="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Ансельм Кентерберийский</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11. Представитель философии эпохи Возрождения:</w:t>
      </w:r>
    </w:p>
    <w:p w:rsidR="00B7266B" w:rsidRPr="00B7266B" w:rsidRDefault="00B7266B" w:rsidP="00417E6B">
      <w:pPr>
        <w:pStyle w:val="aa"/>
        <w:numPr>
          <w:ilvl w:val="0"/>
          <w:numId w:val="98"/>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Т.Гоббс</w:t>
      </w:r>
      <w:proofErr w:type="spellEnd"/>
    </w:p>
    <w:p w:rsidR="00B7266B" w:rsidRPr="00B7266B" w:rsidRDefault="00B7266B" w:rsidP="00417E6B">
      <w:pPr>
        <w:pStyle w:val="aa"/>
        <w:numPr>
          <w:ilvl w:val="0"/>
          <w:numId w:val="98"/>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Дж</w:t>
      </w:r>
      <w:proofErr w:type="gramStart"/>
      <w:r w:rsidRPr="00B7266B">
        <w:rPr>
          <w:rFonts w:ascii="Times New Roman" w:hAnsi="Times New Roman"/>
          <w:color w:val="000000" w:themeColor="text1"/>
          <w:sz w:val="24"/>
          <w:szCs w:val="24"/>
        </w:rPr>
        <w:t>.Б</w:t>
      </w:r>
      <w:proofErr w:type="gramEnd"/>
      <w:r w:rsidRPr="00B7266B">
        <w:rPr>
          <w:rFonts w:ascii="Times New Roman" w:hAnsi="Times New Roman"/>
          <w:color w:val="000000" w:themeColor="text1"/>
          <w:sz w:val="24"/>
          <w:szCs w:val="24"/>
        </w:rPr>
        <w:t>руно</w:t>
      </w:r>
      <w:proofErr w:type="spellEnd"/>
    </w:p>
    <w:p w:rsidR="00B7266B" w:rsidRPr="00B7266B" w:rsidRDefault="00B7266B" w:rsidP="00417E6B">
      <w:pPr>
        <w:pStyle w:val="aa"/>
        <w:numPr>
          <w:ilvl w:val="0"/>
          <w:numId w:val="9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Анаксимандр</w:t>
      </w:r>
    </w:p>
    <w:p w:rsidR="00B7266B" w:rsidRPr="00B7266B" w:rsidRDefault="00B7266B" w:rsidP="00417E6B">
      <w:pPr>
        <w:pStyle w:val="aa"/>
        <w:numPr>
          <w:ilvl w:val="0"/>
          <w:numId w:val="9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Аристотель</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12. Положения о бесконечности Вселенной во времени и пространстве, о тождестве Бога и природы обосновал:</w:t>
      </w:r>
    </w:p>
    <w:p w:rsidR="00B7266B" w:rsidRPr="00B7266B" w:rsidRDefault="00B7266B" w:rsidP="00417E6B">
      <w:pPr>
        <w:pStyle w:val="aa"/>
        <w:numPr>
          <w:ilvl w:val="0"/>
          <w:numId w:val="9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Фр</w:t>
      </w:r>
      <w:proofErr w:type="gramStart"/>
      <w:r w:rsidRPr="00B7266B">
        <w:rPr>
          <w:rFonts w:ascii="Times New Roman" w:hAnsi="Times New Roman"/>
          <w:color w:val="000000" w:themeColor="text1"/>
          <w:sz w:val="24"/>
          <w:szCs w:val="24"/>
        </w:rPr>
        <w:t>.П</w:t>
      </w:r>
      <w:proofErr w:type="gramEnd"/>
      <w:r w:rsidRPr="00B7266B">
        <w:rPr>
          <w:rFonts w:ascii="Times New Roman" w:hAnsi="Times New Roman"/>
          <w:color w:val="000000" w:themeColor="text1"/>
          <w:sz w:val="24"/>
          <w:szCs w:val="24"/>
        </w:rPr>
        <w:t>етрарка</w:t>
      </w:r>
      <w:proofErr w:type="spellEnd"/>
    </w:p>
    <w:p w:rsidR="00B7266B" w:rsidRPr="00B7266B" w:rsidRDefault="00B7266B" w:rsidP="00417E6B">
      <w:pPr>
        <w:pStyle w:val="aa"/>
        <w:numPr>
          <w:ilvl w:val="0"/>
          <w:numId w:val="9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Фома Аквинский</w:t>
      </w:r>
    </w:p>
    <w:p w:rsidR="00B7266B" w:rsidRPr="00B7266B" w:rsidRDefault="00B7266B" w:rsidP="00417E6B">
      <w:pPr>
        <w:pStyle w:val="aa"/>
        <w:numPr>
          <w:ilvl w:val="0"/>
          <w:numId w:val="9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Дж</w:t>
      </w:r>
      <w:proofErr w:type="gramStart"/>
      <w:r w:rsidRPr="00B7266B">
        <w:rPr>
          <w:rFonts w:ascii="Times New Roman" w:hAnsi="Times New Roman"/>
          <w:color w:val="000000" w:themeColor="text1"/>
          <w:sz w:val="24"/>
          <w:szCs w:val="24"/>
        </w:rPr>
        <w:t>.Б</w:t>
      </w:r>
      <w:proofErr w:type="gramEnd"/>
      <w:r w:rsidRPr="00B7266B">
        <w:rPr>
          <w:rFonts w:ascii="Times New Roman" w:hAnsi="Times New Roman"/>
          <w:color w:val="000000" w:themeColor="text1"/>
          <w:sz w:val="24"/>
          <w:szCs w:val="24"/>
        </w:rPr>
        <w:t>руно</w:t>
      </w:r>
      <w:proofErr w:type="spellEnd"/>
    </w:p>
    <w:p w:rsidR="00B7266B" w:rsidRPr="00B7266B" w:rsidRDefault="00B7266B" w:rsidP="00417E6B">
      <w:pPr>
        <w:pStyle w:val="aa"/>
        <w:numPr>
          <w:ilvl w:val="0"/>
          <w:numId w:val="9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К.Птолемей</w:t>
      </w:r>
      <w:proofErr w:type="spellEnd"/>
    </w:p>
    <w:p w:rsidR="00B7266B" w:rsidRPr="00B7266B" w:rsidRDefault="00B7266B" w:rsidP="00B7266B">
      <w:pPr>
        <w:jc w:val="both"/>
        <w:rPr>
          <w:b/>
          <w:color w:val="000000" w:themeColor="text1"/>
          <w:sz w:val="24"/>
          <w:szCs w:val="24"/>
        </w:rPr>
      </w:pPr>
      <w:r w:rsidRPr="00B7266B">
        <w:rPr>
          <w:b/>
          <w:color w:val="000000" w:themeColor="text1"/>
          <w:sz w:val="24"/>
          <w:szCs w:val="24"/>
        </w:rPr>
        <w:t>13. Итальянский поэт, автор сонетов к Лауре, основоположник гуманизма, критик схоластики</w:t>
      </w:r>
    </w:p>
    <w:p w:rsidR="00B7266B" w:rsidRPr="00B7266B" w:rsidRDefault="00B7266B" w:rsidP="00417E6B">
      <w:pPr>
        <w:pStyle w:val="aa"/>
        <w:numPr>
          <w:ilvl w:val="0"/>
          <w:numId w:val="10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Савонарола</w:t>
      </w:r>
    </w:p>
    <w:p w:rsidR="00B7266B" w:rsidRPr="00B7266B" w:rsidRDefault="00B7266B" w:rsidP="00417E6B">
      <w:pPr>
        <w:pStyle w:val="aa"/>
        <w:numPr>
          <w:ilvl w:val="0"/>
          <w:numId w:val="10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Петрарка</w:t>
      </w:r>
    </w:p>
    <w:p w:rsidR="00B7266B" w:rsidRPr="00B7266B" w:rsidRDefault="00B7266B" w:rsidP="00417E6B">
      <w:pPr>
        <w:pStyle w:val="aa"/>
        <w:numPr>
          <w:ilvl w:val="0"/>
          <w:numId w:val="100"/>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Фичино</w:t>
      </w:r>
      <w:proofErr w:type="spellEnd"/>
    </w:p>
    <w:p w:rsidR="00B7266B" w:rsidRPr="00B7266B" w:rsidRDefault="00B7266B" w:rsidP="00417E6B">
      <w:pPr>
        <w:pStyle w:val="aa"/>
        <w:numPr>
          <w:ilvl w:val="0"/>
          <w:numId w:val="10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Вазари</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14. Для философии эпохи Возрождения </w:t>
      </w:r>
      <w:proofErr w:type="gramStart"/>
      <w:r w:rsidRPr="00B7266B">
        <w:rPr>
          <w:b/>
          <w:color w:val="000000" w:themeColor="text1"/>
          <w:sz w:val="24"/>
          <w:szCs w:val="24"/>
        </w:rPr>
        <w:t>характерна</w:t>
      </w:r>
      <w:proofErr w:type="gramEnd"/>
    </w:p>
    <w:p w:rsidR="00B7266B" w:rsidRPr="00B7266B" w:rsidRDefault="00B7266B" w:rsidP="00417E6B">
      <w:pPr>
        <w:pStyle w:val="aa"/>
        <w:numPr>
          <w:ilvl w:val="0"/>
          <w:numId w:val="10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ностальгия по античной культуре</w:t>
      </w:r>
    </w:p>
    <w:p w:rsidR="00B7266B" w:rsidRPr="00B7266B" w:rsidRDefault="00B7266B" w:rsidP="00417E6B">
      <w:pPr>
        <w:pStyle w:val="aa"/>
        <w:numPr>
          <w:ilvl w:val="0"/>
          <w:numId w:val="10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комментирование текстов</w:t>
      </w:r>
      <w:proofErr w:type="gramStart"/>
      <w:r w:rsidRPr="00B7266B">
        <w:rPr>
          <w:rFonts w:ascii="Times New Roman" w:hAnsi="Times New Roman"/>
          <w:color w:val="000000" w:themeColor="text1"/>
          <w:sz w:val="24"/>
          <w:szCs w:val="24"/>
        </w:rPr>
        <w:t xml:space="preserve"> С</w:t>
      </w:r>
      <w:proofErr w:type="gramEnd"/>
      <w:r w:rsidRPr="00B7266B">
        <w:rPr>
          <w:rFonts w:ascii="Times New Roman" w:hAnsi="Times New Roman"/>
          <w:color w:val="000000" w:themeColor="text1"/>
          <w:sz w:val="24"/>
          <w:szCs w:val="24"/>
        </w:rPr>
        <w:t>в. Писания</w:t>
      </w:r>
    </w:p>
    <w:p w:rsidR="00B7266B" w:rsidRPr="00B7266B" w:rsidRDefault="00B7266B" w:rsidP="00417E6B">
      <w:pPr>
        <w:pStyle w:val="aa"/>
        <w:numPr>
          <w:ilvl w:val="0"/>
          <w:numId w:val="10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вера в скорый конец света</w:t>
      </w:r>
    </w:p>
    <w:p w:rsidR="00B7266B" w:rsidRPr="00B7266B" w:rsidRDefault="00B7266B" w:rsidP="00417E6B">
      <w:pPr>
        <w:pStyle w:val="aa"/>
        <w:numPr>
          <w:ilvl w:val="0"/>
          <w:numId w:val="10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отрицание значимости науки</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15. Учение, </w:t>
      </w:r>
      <w:proofErr w:type="spellStart"/>
      <w:r w:rsidRPr="00B7266B">
        <w:rPr>
          <w:b/>
          <w:color w:val="000000" w:themeColor="text1"/>
          <w:sz w:val="24"/>
          <w:szCs w:val="24"/>
        </w:rPr>
        <w:t>развившееся</w:t>
      </w:r>
      <w:proofErr w:type="spellEnd"/>
      <w:r w:rsidRPr="00B7266B">
        <w:rPr>
          <w:b/>
          <w:color w:val="000000" w:themeColor="text1"/>
          <w:sz w:val="24"/>
          <w:szCs w:val="24"/>
        </w:rPr>
        <w:t xml:space="preserve"> в эпоху Возрождения, и утверждающее тождество Бога и </w:t>
      </w:r>
      <w:r w:rsidRPr="00B7266B">
        <w:rPr>
          <w:b/>
          <w:color w:val="000000" w:themeColor="text1"/>
          <w:sz w:val="24"/>
          <w:szCs w:val="24"/>
        </w:rPr>
        <w:lastRenderedPageBreak/>
        <w:t>природы, что «природа – это Бог в вещах»</w:t>
      </w:r>
    </w:p>
    <w:p w:rsidR="00B7266B" w:rsidRPr="00B7266B" w:rsidRDefault="00B7266B" w:rsidP="00417E6B">
      <w:pPr>
        <w:pStyle w:val="aa"/>
        <w:numPr>
          <w:ilvl w:val="0"/>
          <w:numId w:val="1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пантеизм</w:t>
      </w:r>
    </w:p>
    <w:p w:rsidR="00B7266B" w:rsidRPr="00B7266B" w:rsidRDefault="00B7266B" w:rsidP="00417E6B">
      <w:pPr>
        <w:pStyle w:val="aa"/>
        <w:numPr>
          <w:ilvl w:val="0"/>
          <w:numId w:val="1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деизм</w:t>
      </w:r>
    </w:p>
    <w:p w:rsidR="00B7266B" w:rsidRPr="00B7266B" w:rsidRDefault="00B7266B" w:rsidP="00417E6B">
      <w:pPr>
        <w:pStyle w:val="aa"/>
        <w:numPr>
          <w:ilvl w:val="0"/>
          <w:numId w:val="1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провиденциализм</w:t>
      </w:r>
    </w:p>
    <w:p w:rsidR="00B7266B" w:rsidRPr="00B7266B" w:rsidRDefault="00B7266B" w:rsidP="00417E6B">
      <w:pPr>
        <w:pStyle w:val="aa"/>
        <w:numPr>
          <w:ilvl w:val="0"/>
          <w:numId w:val="1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теизм</w:t>
      </w:r>
    </w:p>
    <w:p w:rsidR="00B7266B" w:rsidRPr="00B7266B" w:rsidRDefault="00B7266B" w:rsidP="00B7266B">
      <w:pPr>
        <w:tabs>
          <w:tab w:val="left" w:pos="6120"/>
        </w:tabs>
        <w:jc w:val="center"/>
        <w:rPr>
          <w:b/>
          <w:color w:val="000000" w:themeColor="text1"/>
          <w:sz w:val="24"/>
          <w:szCs w:val="24"/>
          <w:u w:val="single"/>
        </w:rPr>
      </w:pPr>
      <w:r w:rsidRPr="00B7266B">
        <w:rPr>
          <w:b/>
          <w:color w:val="000000" w:themeColor="text1"/>
          <w:sz w:val="24"/>
          <w:szCs w:val="24"/>
          <w:u w:val="single"/>
        </w:rPr>
        <w:t>ЕВРОПЕЙСКАЯ ФИЛОСОФИЯ 17-18 вв.</w:t>
      </w:r>
    </w:p>
    <w:p w:rsidR="00B7266B" w:rsidRPr="00B7266B" w:rsidRDefault="00B7266B" w:rsidP="00B7266B">
      <w:pPr>
        <w:jc w:val="both"/>
        <w:rPr>
          <w:b/>
          <w:color w:val="000000" w:themeColor="text1"/>
          <w:sz w:val="24"/>
          <w:szCs w:val="24"/>
        </w:rPr>
      </w:pPr>
      <w:r w:rsidRPr="00B7266B">
        <w:rPr>
          <w:b/>
          <w:color w:val="000000" w:themeColor="text1"/>
          <w:sz w:val="24"/>
          <w:szCs w:val="24"/>
        </w:rPr>
        <w:t>1. Освобождение от церковного влияния</w:t>
      </w:r>
    </w:p>
    <w:p w:rsidR="00B7266B" w:rsidRPr="00B7266B" w:rsidRDefault="00B7266B" w:rsidP="00417E6B">
      <w:pPr>
        <w:pStyle w:val="aa"/>
        <w:numPr>
          <w:ilvl w:val="0"/>
          <w:numId w:val="10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экуменизм</w:t>
      </w:r>
    </w:p>
    <w:p w:rsidR="00B7266B" w:rsidRPr="00B7266B" w:rsidRDefault="00B7266B" w:rsidP="00417E6B">
      <w:pPr>
        <w:pStyle w:val="aa"/>
        <w:numPr>
          <w:ilvl w:val="0"/>
          <w:numId w:val="103"/>
        </w:numPr>
        <w:spacing w:after="0" w:line="240" w:lineRule="auto"/>
        <w:ind w:left="0"/>
        <w:jc w:val="both"/>
        <w:rPr>
          <w:rFonts w:ascii="Times New Roman" w:hAnsi="Times New Roman"/>
          <w:color w:val="000000" w:themeColor="text1"/>
          <w:sz w:val="24"/>
          <w:szCs w:val="24"/>
        </w:rPr>
      </w:pPr>
      <w:proofErr w:type="spellStart"/>
      <w:proofErr w:type="gramStart"/>
      <w:r w:rsidRPr="00B7266B">
        <w:rPr>
          <w:rFonts w:ascii="Times New Roman" w:hAnsi="Times New Roman"/>
          <w:color w:val="000000" w:themeColor="text1"/>
          <w:sz w:val="24"/>
          <w:szCs w:val="24"/>
        </w:rPr>
        <w:t>контр-реформация</w:t>
      </w:r>
      <w:proofErr w:type="spellEnd"/>
      <w:proofErr w:type="gramEnd"/>
    </w:p>
    <w:p w:rsidR="00B7266B" w:rsidRPr="00B7266B" w:rsidRDefault="00B7266B" w:rsidP="00417E6B">
      <w:pPr>
        <w:pStyle w:val="aa"/>
        <w:numPr>
          <w:ilvl w:val="0"/>
          <w:numId w:val="10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секуляризация</w:t>
      </w:r>
    </w:p>
    <w:p w:rsidR="00B7266B" w:rsidRPr="00B7266B" w:rsidRDefault="00B7266B" w:rsidP="00417E6B">
      <w:pPr>
        <w:pStyle w:val="aa"/>
        <w:numPr>
          <w:ilvl w:val="0"/>
          <w:numId w:val="10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экклезиология</w:t>
      </w:r>
      <w:proofErr w:type="spellEnd"/>
    </w:p>
    <w:p w:rsidR="00B7266B" w:rsidRPr="00B7266B" w:rsidRDefault="00B7266B" w:rsidP="00B7266B">
      <w:pPr>
        <w:jc w:val="both"/>
        <w:rPr>
          <w:b/>
          <w:color w:val="000000" w:themeColor="text1"/>
          <w:sz w:val="24"/>
          <w:szCs w:val="24"/>
        </w:rPr>
      </w:pPr>
      <w:r w:rsidRPr="00B7266B">
        <w:rPr>
          <w:b/>
          <w:color w:val="000000" w:themeColor="text1"/>
          <w:sz w:val="24"/>
          <w:szCs w:val="24"/>
        </w:rPr>
        <w:t>2. Философское направление, признающее разум основой познания и поведения людей</w:t>
      </w:r>
    </w:p>
    <w:p w:rsidR="00B7266B" w:rsidRPr="00B7266B" w:rsidRDefault="00B7266B" w:rsidP="00417E6B">
      <w:pPr>
        <w:pStyle w:val="aa"/>
        <w:numPr>
          <w:ilvl w:val="0"/>
          <w:numId w:val="10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рационализм</w:t>
      </w:r>
    </w:p>
    <w:p w:rsidR="00B7266B" w:rsidRPr="00B7266B" w:rsidRDefault="00B7266B" w:rsidP="00417E6B">
      <w:pPr>
        <w:pStyle w:val="aa"/>
        <w:numPr>
          <w:ilvl w:val="0"/>
          <w:numId w:val="10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сенсуализм</w:t>
      </w:r>
    </w:p>
    <w:p w:rsidR="00B7266B" w:rsidRPr="00B7266B" w:rsidRDefault="00B7266B" w:rsidP="00417E6B">
      <w:pPr>
        <w:pStyle w:val="aa"/>
        <w:numPr>
          <w:ilvl w:val="0"/>
          <w:numId w:val="10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скептицизм</w:t>
      </w:r>
    </w:p>
    <w:p w:rsidR="00B7266B" w:rsidRPr="00B7266B" w:rsidRDefault="00B7266B" w:rsidP="00417E6B">
      <w:pPr>
        <w:pStyle w:val="aa"/>
        <w:numPr>
          <w:ilvl w:val="0"/>
          <w:numId w:val="104"/>
        </w:numPr>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bCs/>
          <w:color w:val="000000" w:themeColor="text1"/>
          <w:sz w:val="24"/>
          <w:szCs w:val="24"/>
        </w:rPr>
        <w:t>агностицизм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3. Основное утверждение рационализма заключается в том, что</w:t>
      </w:r>
    </w:p>
    <w:p w:rsidR="00B7266B" w:rsidRPr="00B7266B" w:rsidRDefault="00B7266B" w:rsidP="00417E6B">
      <w:pPr>
        <w:pStyle w:val="ab"/>
        <w:numPr>
          <w:ilvl w:val="0"/>
          <w:numId w:val="105"/>
        </w:numPr>
        <w:spacing w:after="0"/>
        <w:ind w:left="0"/>
        <w:jc w:val="both"/>
        <w:rPr>
          <w:color w:val="000000" w:themeColor="text1"/>
        </w:rPr>
      </w:pPr>
      <w:r w:rsidRPr="00B7266B">
        <w:rPr>
          <w:color w:val="000000" w:themeColor="text1"/>
        </w:rPr>
        <w:t xml:space="preserve">разум играет приоритетную роль в познавательной деятельности человека </w:t>
      </w:r>
    </w:p>
    <w:p w:rsidR="00B7266B" w:rsidRPr="00B7266B" w:rsidRDefault="00B7266B" w:rsidP="00417E6B">
      <w:pPr>
        <w:pStyle w:val="ab"/>
        <w:numPr>
          <w:ilvl w:val="0"/>
          <w:numId w:val="105"/>
        </w:numPr>
        <w:spacing w:after="0"/>
        <w:ind w:left="0"/>
        <w:jc w:val="both"/>
        <w:rPr>
          <w:color w:val="000000" w:themeColor="text1"/>
        </w:rPr>
      </w:pPr>
      <w:r w:rsidRPr="00B7266B">
        <w:rPr>
          <w:color w:val="000000" w:themeColor="text1"/>
        </w:rPr>
        <w:t>главенствующую роль в науке играет эксперимент</w:t>
      </w:r>
    </w:p>
    <w:p w:rsidR="00B7266B" w:rsidRPr="00B7266B" w:rsidRDefault="00B7266B" w:rsidP="00417E6B">
      <w:pPr>
        <w:pStyle w:val="ab"/>
        <w:numPr>
          <w:ilvl w:val="0"/>
          <w:numId w:val="105"/>
        </w:numPr>
        <w:spacing w:after="0"/>
        <w:ind w:left="0"/>
        <w:jc w:val="both"/>
        <w:rPr>
          <w:color w:val="000000" w:themeColor="text1"/>
        </w:rPr>
      </w:pPr>
      <w:r w:rsidRPr="00B7266B">
        <w:rPr>
          <w:color w:val="000000" w:themeColor="text1"/>
        </w:rPr>
        <w:t xml:space="preserve">познание мира возможно благодаря божественному откровению  </w:t>
      </w:r>
    </w:p>
    <w:p w:rsidR="00B7266B" w:rsidRPr="00B7266B" w:rsidRDefault="00B7266B" w:rsidP="00417E6B">
      <w:pPr>
        <w:pStyle w:val="35"/>
        <w:widowControl/>
        <w:numPr>
          <w:ilvl w:val="0"/>
          <w:numId w:val="105"/>
        </w:numPr>
        <w:autoSpaceDE/>
        <w:autoSpaceDN/>
        <w:adjustRightInd/>
        <w:spacing w:after="0"/>
        <w:ind w:left="0"/>
        <w:jc w:val="both"/>
        <w:rPr>
          <w:b/>
          <w:bCs/>
          <w:color w:val="000000" w:themeColor="text1"/>
          <w:sz w:val="24"/>
          <w:szCs w:val="24"/>
        </w:rPr>
      </w:pPr>
      <w:r w:rsidRPr="00B7266B">
        <w:rPr>
          <w:color w:val="000000" w:themeColor="text1"/>
          <w:sz w:val="24"/>
          <w:szCs w:val="24"/>
        </w:rPr>
        <w:t xml:space="preserve">суть процесса познания состоит только в восприятии мира отдельным человеком </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4. Особенности рационализма </w:t>
      </w:r>
      <w:r w:rsidRPr="00B7266B">
        <w:rPr>
          <w:b/>
          <w:color w:val="000000" w:themeColor="text1"/>
          <w:sz w:val="24"/>
          <w:szCs w:val="24"/>
          <w:lang w:val="en-US"/>
        </w:rPr>
        <w:t>XVII</w:t>
      </w:r>
      <w:r w:rsidRPr="00B7266B">
        <w:rPr>
          <w:b/>
          <w:color w:val="000000" w:themeColor="text1"/>
          <w:sz w:val="24"/>
          <w:szCs w:val="24"/>
        </w:rPr>
        <w:t xml:space="preserve"> в. обусловила</w:t>
      </w:r>
    </w:p>
    <w:p w:rsidR="00B7266B" w:rsidRPr="00B7266B" w:rsidRDefault="00B7266B" w:rsidP="00417E6B">
      <w:pPr>
        <w:pStyle w:val="aa"/>
        <w:numPr>
          <w:ilvl w:val="0"/>
          <w:numId w:val="10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математика</w:t>
      </w:r>
    </w:p>
    <w:p w:rsidR="00B7266B" w:rsidRPr="00B7266B" w:rsidRDefault="00B7266B" w:rsidP="00417E6B">
      <w:pPr>
        <w:pStyle w:val="aa"/>
        <w:numPr>
          <w:ilvl w:val="0"/>
          <w:numId w:val="10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эстетика</w:t>
      </w:r>
    </w:p>
    <w:p w:rsidR="00B7266B" w:rsidRPr="00B7266B" w:rsidRDefault="00B7266B" w:rsidP="00417E6B">
      <w:pPr>
        <w:pStyle w:val="aa"/>
        <w:numPr>
          <w:ilvl w:val="0"/>
          <w:numId w:val="10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политика</w:t>
      </w:r>
    </w:p>
    <w:p w:rsidR="00B7266B" w:rsidRPr="00B7266B" w:rsidRDefault="00B7266B" w:rsidP="00417E6B">
      <w:pPr>
        <w:pStyle w:val="aa"/>
        <w:numPr>
          <w:ilvl w:val="0"/>
          <w:numId w:val="106"/>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экономика</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5. Французский философ, он же создатель алгебры и аналитической геометрии</w:t>
      </w:r>
    </w:p>
    <w:p w:rsidR="00B7266B" w:rsidRPr="00B7266B" w:rsidRDefault="00B7266B" w:rsidP="00417E6B">
      <w:pPr>
        <w:pStyle w:val="aa"/>
        <w:numPr>
          <w:ilvl w:val="0"/>
          <w:numId w:val="10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Бэкон</w:t>
      </w:r>
    </w:p>
    <w:p w:rsidR="00B7266B" w:rsidRPr="00B7266B" w:rsidRDefault="00B7266B" w:rsidP="00417E6B">
      <w:pPr>
        <w:pStyle w:val="aa"/>
        <w:numPr>
          <w:ilvl w:val="0"/>
          <w:numId w:val="10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 Гоббс</w:t>
      </w:r>
    </w:p>
    <w:p w:rsidR="00B7266B" w:rsidRPr="00B7266B" w:rsidRDefault="00B7266B" w:rsidP="00417E6B">
      <w:pPr>
        <w:pStyle w:val="aa"/>
        <w:numPr>
          <w:ilvl w:val="0"/>
          <w:numId w:val="10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 Декарт</w:t>
      </w:r>
    </w:p>
    <w:p w:rsidR="00B7266B" w:rsidRPr="00B7266B" w:rsidRDefault="00B7266B" w:rsidP="00417E6B">
      <w:pPr>
        <w:pStyle w:val="aa"/>
        <w:numPr>
          <w:ilvl w:val="0"/>
          <w:numId w:val="10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Лейбниц</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6. Дуалистическая философия характерна </w:t>
      </w:r>
      <w:proofErr w:type="gramStart"/>
      <w:r w:rsidRPr="00B7266B">
        <w:rPr>
          <w:b/>
          <w:color w:val="000000" w:themeColor="text1"/>
          <w:sz w:val="24"/>
          <w:szCs w:val="24"/>
        </w:rPr>
        <w:t>для</w:t>
      </w:r>
      <w:proofErr w:type="gramEnd"/>
      <w:r w:rsidRPr="00B7266B">
        <w:rPr>
          <w:b/>
          <w:color w:val="000000" w:themeColor="text1"/>
          <w:sz w:val="24"/>
          <w:szCs w:val="24"/>
        </w:rPr>
        <w:t xml:space="preserve"> </w:t>
      </w:r>
    </w:p>
    <w:p w:rsidR="00B7266B" w:rsidRPr="00B7266B" w:rsidRDefault="00B7266B" w:rsidP="00417E6B">
      <w:pPr>
        <w:pStyle w:val="aa"/>
        <w:numPr>
          <w:ilvl w:val="0"/>
          <w:numId w:val="108"/>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Р.Декарта</w:t>
      </w:r>
      <w:proofErr w:type="spellEnd"/>
    </w:p>
    <w:p w:rsidR="00B7266B" w:rsidRPr="00B7266B" w:rsidRDefault="00B7266B" w:rsidP="00417E6B">
      <w:pPr>
        <w:pStyle w:val="aa"/>
        <w:numPr>
          <w:ilvl w:val="0"/>
          <w:numId w:val="108"/>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Ф.Бэкона</w:t>
      </w:r>
      <w:proofErr w:type="spellEnd"/>
    </w:p>
    <w:p w:rsidR="00B7266B" w:rsidRPr="00B7266B" w:rsidRDefault="00B7266B" w:rsidP="00417E6B">
      <w:pPr>
        <w:pStyle w:val="aa"/>
        <w:numPr>
          <w:ilvl w:val="0"/>
          <w:numId w:val="108"/>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Ж.Ж. Руссо</w:t>
      </w:r>
    </w:p>
    <w:p w:rsidR="00B7266B" w:rsidRPr="00B7266B" w:rsidRDefault="00B7266B" w:rsidP="00417E6B">
      <w:pPr>
        <w:pStyle w:val="aa"/>
        <w:numPr>
          <w:ilvl w:val="0"/>
          <w:numId w:val="108"/>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Дж</w:t>
      </w:r>
      <w:proofErr w:type="gramStart"/>
      <w:r w:rsidRPr="00B7266B">
        <w:rPr>
          <w:rFonts w:ascii="Times New Roman" w:hAnsi="Times New Roman"/>
          <w:color w:val="000000" w:themeColor="text1"/>
          <w:sz w:val="24"/>
          <w:szCs w:val="24"/>
        </w:rPr>
        <w:t>.Б</w:t>
      </w:r>
      <w:proofErr w:type="gramEnd"/>
      <w:r w:rsidRPr="00B7266B">
        <w:rPr>
          <w:rFonts w:ascii="Times New Roman" w:hAnsi="Times New Roman"/>
          <w:color w:val="000000" w:themeColor="text1"/>
          <w:sz w:val="24"/>
          <w:szCs w:val="24"/>
        </w:rPr>
        <w:t>еркли</w:t>
      </w:r>
      <w:proofErr w:type="spellEnd"/>
    </w:p>
    <w:p w:rsidR="00B7266B" w:rsidRPr="00B7266B" w:rsidRDefault="00B7266B" w:rsidP="007617FF">
      <w:pPr>
        <w:pStyle w:val="4"/>
        <w:spacing w:before="0" w:beforeAutospacing="0" w:after="0" w:afterAutospacing="0"/>
      </w:pPr>
      <w:r w:rsidRPr="00B7266B">
        <w:t>7. В вопросе о субстанции Рене Декарт придерживался</w:t>
      </w:r>
    </w:p>
    <w:p w:rsidR="00B7266B" w:rsidRPr="007617FF" w:rsidRDefault="007617FF" w:rsidP="007617FF">
      <w:pPr>
        <w:pStyle w:val="4"/>
        <w:spacing w:before="0" w:beforeAutospacing="0" w:after="0" w:afterAutospacing="0"/>
        <w:ind w:hanging="284"/>
        <w:rPr>
          <w:b w:val="0"/>
        </w:rPr>
      </w:pPr>
      <w:r>
        <w:rPr>
          <w:b w:val="0"/>
          <w:lang w:val="ru-RU"/>
        </w:rPr>
        <w:t xml:space="preserve">1. </w:t>
      </w:r>
      <w:r w:rsidR="00B7266B" w:rsidRPr="007617FF">
        <w:rPr>
          <w:b w:val="0"/>
        </w:rPr>
        <w:t>материалистического монизма</w:t>
      </w:r>
    </w:p>
    <w:p w:rsidR="00B7266B" w:rsidRPr="007617FF" w:rsidRDefault="007617FF" w:rsidP="007617FF">
      <w:pPr>
        <w:pStyle w:val="4"/>
        <w:spacing w:before="0" w:beforeAutospacing="0" w:after="0" w:afterAutospacing="0"/>
        <w:ind w:hanging="284"/>
        <w:rPr>
          <w:b w:val="0"/>
        </w:rPr>
      </w:pPr>
      <w:r>
        <w:rPr>
          <w:b w:val="0"/>
          <w:lang w:val="ru-RU"/>
        </w:rPr>
        <w:t xml:space="preserve">2. </w:t>
      </w:r>
      <w:r w:rsidR="00B7266B" w:rsidRPr="007617FF">
        <w:rPr>
          <w:b w:val="0"/>
        </w:rPr>
        <w:t>дуализма</w:t>
      </w:r>
    </w:p>
    <w:p w:rsidR="00B7266B" w:rsidRPr="007617FF" w:rsidRDefault="007617FF" w:rsidP="007617FF">
      <w:pPr>
        <w:pStyle w:val="4"/>
        <w:spacing w:before="0" w:beforeAutospacing="0" w:after="0" w:afterAutospacing="0"/>
        <w:ind w:hanging="284"/>
        <w:rPr>
          <w:b w:val="0"/>
        </w:rPr>
      </w:pPr>
      <w:r>
        <w:rPr>
          <w:b w:val="0"/>
          <w:lang w:val="ru-RU"/>
        </w:rPr>
        <w:t xml:space="preserve">3. </w:t>
      </w:r>
      <w:r w:rsidR="00B7266B" w:rsidRPr="007617FF">
        <w:rPr>
          <w:b w:val="0"/>
        </w:rPr>
        <w:t>плюрализма</w:t>
      </w:r>
    </w:p>
    <w:p w:rsidR="00B7266B" w:rsidRPr="007617FF" w:rsidRDefault="007617FF" w:rsidP="007617FF">
      <w:pPr>
        <w:pStyle w:val="4"/>
        <w:spacing w:before="0" w:beforeAutospacing="0" w:after="0" w:afterAutospacing="0"/>
        <w:ind w:hanging="284"/>
        <w:rPr>
          <w:b w:val="0"/>
        </w:rPr>
      </w:pPr>
      <w:r>
        <w:rPr>
          <w:b w:val="0"/>
          <w:lang w:val="ru-RU"/>
        </w:rPr>
        <w:t xml:space="preserve">4. </w:t>
      </w:r>
      <w:r w:rsidR="00B7266B" w:rsidRPr="007617FF">
        <w:rPr>
          <w:b w:val="0"/>
        </w:rPr>
        <w:t>агностицизма</w:t>
      </w:r>
    </w:p>
    <w:p w:rsidR="00B7266B" w:rsidRPr="00B7266B" w:rsidRDefault="00B7266B" w:rsidP="007617FF">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8. Утверждение: «Я мыслю, следовательно, я существую» высказал</w:t>
      </w:r>
    </w:p>
    <w:p w:rsidR="00B7266B" w:rsidRPr="00B7266B" w:rsidRDefault="00B7266B" w:rsidP="00417E6B">
      <w:pPr>
        <w:pStyle w:val="aa"/>
        <w:numPr>
          <w:ilvl w:val="0"/>
          <w:numId w:val="1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 Декарт</w:t>
      </w:r>
    </w:p>
    <w:p w:rsidR="00B7266B" w:rsidRPr="00B7266B" w:rsidRDefault="00B7266B" w:rsidP="00417E6B">
      <w:pPr>
        <w:pStyle w:val="aa"/>
        <w:numPr>
          <w:ilvl w:val="0"/>
          <w:numId w:val="1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Фома Аквинский</w:t>
      </w:r>
    </w:p>
    <w:p w:rsidR="00B7266B" w:rsidRPr="00B7266B" w:rsidRDefault="00B7266B" w:rsidP="00417E6B">
      <w:pPr>
        <w:pStyle w:val="aa"/>
        <w:numPr>
          <w:ilvl w:val="0"/>
          <w:numId w:val="1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Вольтер</w:t>
      </w:r>
    </w:p>
    <w:p w:rsidR="00B7266B" w:rsidRPr="00B7266B" w:rsidRDefault="00B7266B" w:rsidP="00417E6B">
      <w:pPr>
        <w:pStyle w:val="aa"/>
        <w:numPr>
          <w:ilvl w:val="0"/>
          <w:numId w:val="1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Бэкон</w:t>
      </w:r>
    </w:p>
    <w:p w:rsidR="00B7266B" w:rsidRPr="00B7266B" w:rsidRDefault="00B7266B" w:rsidP="00B7266B">
      <w:pPr>
        <w:jc w:val="both"/>
        <w:rPr>
          <w:b/>
          <w:bCs/>
          <w:color w:val="000000" w:themeColor="text1"/>
          <w:sz w:val="24"/>
          <w:szCs w:val="24"/>
        </w:rPr>
      </w:pPr>
      <w:r w:rsidRPr="00B7266B">
        <w:rPr>
          <w:b/>
          <w:bCs/>
          <w:color w:val="000000" w:themeColor="text1"/>
          <w:sz w:val="24"/>
          <w:szCs w:val="24"/>
        </w:rPr>
        <w:lastRenderedPageBreak/>
        <w:t>9. Что означает исходный тезис философии Декарта, по-латински звучащий как «</w:t>
      </w:r>
      <w:r w:rsidRPr="00B7266B">
        <w:rPr>
          <w:b/>
          <w:bCs/>
          <w:color w:val="000000" w:themeColor="text1"/>
          <w:sz w:val="24"/>
          <w:szCs w:val="24"/>
          <w:lang w:val="en-US"/>
        </w:rPr>
        <w:t>cogito</w:t>
      </w:r>
      <w:r w:rsidRPr="00B7266B">
        <w:rPr>
          <w:b/>
          <w:bCs/>
          <w:color w:val="000000" w:themeColor="text1"/>
          <w:sz w:val="24"/>
          <w:szCs w:val="24"/>
        </w:rPr>
        <w:t xml:space="preserve"> </w:t>
      </w:r>
      <w:r w:rsidRPr="00B7266B">
        <w:rPr>
          <w:b/>
          <w:bCs/>
          <w:color w:val="000000" w:themeColor="text1"/>
          <w:sz w:val="24"/>
          <w:szCs w:val="24"/>
          <w:lang w:val="en-US"/>
        </w:rPr>
        <w:t>ergo</w:t>
      </w:r>
      <w:r w:rsidRPr="00B7266B">
        <w:rPr>
          <w:b/>
          <w:bCs/>
          <w:color w:val="000000" w:themeColor="text1"/>
          <w:sz w:val="24"/>
          <w:szCs w:val="24"/>
        </w:rPr>
        <w:t xml:space="preserve"> </w:t>
      </w:r>
      <w:r w:rsidRPr="00B7266B">
        <w:rPr>
          <w:b/>
          <w:bCs/>
          <w:color w:val="000000" w:themeColor="text1"/>
          <w:sz w:val="24"/>
          <w:szCs w:val="24"/>
          <w:lang w:val="en-US"/>
        </w:rPr>
        <w:t>sum</w:t>
      </w:r>
      <w:r w:rsidRPr="00B7266B">
        <w:rPr>
          <w:b/>
          <w:bCs/>
          <w:color w:val="000000" w:themeColor="text1"/>
          <w:sz w:val="24"/>
          <w:szCs w:val="24"/>
        </w:rPr>
        <w:t>»?</w:t>
      </w:r>
    </w:p>
    <w:p w:rsidR="00B7266B" w:rsidRPr="00B7266B" w:rsidRDefault="00B7266B" w:rsidP="00417E6B">
      <w:pPr>
        <w:pStyle w:val="aa"/>
        <w:numPr>
          <w:ilvl w:val="0"/>
          <w:numId w:val="11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разум – это сила</w:t>
      </w:r>
    </w:p>
    <w:p w:rsidR="00B7266B" w:rsidRPr="00B7266B" w:rsidRDefault="00B7266B" w:rsidP="00417E6B">
      <w:pPr>
        <w:pStyle w:val="aa"/>
        <w:numPr>
          <w:ilvl w:val="0"/>
          <w:numId w:val="11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индукция основа всего</w:t>
      </w:r>
    </w:p>
    <w:p w:rsidR="00B7266B" w:rsidRPr="00B7266B" w:rsidRDefault="00B7266B" w:rsidP="00417E6B">
      <w:pPr>
        <w:pStyle w:val="aa"/>
        <w:numPr>
          <w:ilvl w:val="0"/>
          <w:numId w:val="11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познание исходит из ощущений</w:t>
      </w:r>
    </w:p>
    <w:p w:rsidR="00B7266B" w:rsidRPr="00B7266B" w:rsidRDefault="00B7266B" w:rsidP="00417E6B">
      <w:pPr>
        <w:pStyle w:val="aa"/>
        <w:numPr>
          <w:ilvl w:val="0"/>
          <w:numId w:val="11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если я мыслю, следовательно, я существую</w:t>
      </w:r>
    </w:p>
    <w:p w:rsidR="00B7266B" w:rsidRPr="00B7266B" w:rsidRDefault="00B7266B" w:rsidP="00B7266B">
      <w:pPr>
        <w:rPr>
          <w:b/>
          <w:bCs/>
          <w:color w:val="000000" w:themeColor="text1"/>
          <w:sz w:val="24"/>
          <w:szCs w:val="24"/>
        </w:rPr>
      </w:pPr>
      <w:r w:rsidRPr="00B7266B">
        <w:rPr>
          <w:b/>
          <w:bCs/>
          <w:color w:val="000000" w:themeColor="text1"/>
          <w:sz w:val="24"/>
          <w:szCs w:val="24"/>
        </w:rPr>
        <w:t>10. Мысль «никогда не принимать за истинное нечто, что я не познал бы таковым с очевидностью» принадлежит:</w:t>
      </w:r>
    </w:p>
    <w:p w:rsidR="00B7266B" w:rsidRPr="00B7266B" w:rsidRDefault="00B7266B" w:rsidP="00417E6B">
      <w:pPr>
        <w:pStyle w:val="a8"/>
        <w:numPr>
          <w:ilvl w:val="0"/>
          <w:numId w:val="111"/>
        </w:numPr>
        <w:spacing w:before="0" w:beforeAutospacing="0" w:after="0" w:afterAutospacing="0"/>
        <w:ind w:left="0"/>
        <w:rPr>
          <w:color w:val="000000" w:themeColor="text1"/>
        </w:rPr>
      </w:pPr>
      <w:proofErr w:type="spellStart"/>
      <w:r w:rsidRPr="00B7266B">
        <w:rPr>
          <w:color w:val="000000" w:themeColor="text1"/>
        </w:rPr>
        <w:t>Р.Декарту</w:t>
      </w:r>
      <w:proofErr w:type="spellEnd"/>
    </w:p>
    <w:p w:rsidR="00B7266B" w:rsidRPr="00B7266B" w:rsidRDefault="00B7266B" w:rsidP="00417E6B">
      <w:pPr>
        <w:pStyle w:val="a8"/>
        <w:numPr>
          <w:ilvl w:val="0"/>
          <w:numId w:val="111"/>
        </w:numPr>
        <w:spacing w:before="0" w:beforeAutospacing="0" w:after="0" w:afterAutospacing="0"/>
        <w:ind w:left="0"/>
        <w:rPr>
          <w:color w:val="000000" w:themeColor="text1"/>
        </w:rPr>
      </w:pPr>
      <w:proofErr w:type="spellStart"/>
      <w:r w:rsidRPr="00B7266B">
        <w:rPr>
          <w:color w:val="000000" w:themeColor="text1"/>
        </w:rPr>
        <w:t>Ф.Бэкону</w:t>
      </w:r>
      <w:proofErr w:type="spellEnd"/>
    </w:p>
    <w:p w:rsidR="00B7266B" w:rsidRPr="00B7266B" w:rsidRDefault="00B7266B" w:rsidP="00417E6B">
      <w:pPr>
        <w:pStyle w:val="a8"/>
        <w:numPr>
          <w:ilvl w:val="0"/>
          <w:numId w:val="111"/>
        </w:numPr>
        <w:spacing w:before="0" w:beforeAutospacing="0" w:after="0" w:afterAutospacing="0"/>
        <w:ind w:left="0"/>
        <w:rPr>
          <w:color w:val="000000" w:themeColor="text1"/>
        </w:rPr>
      </w:pPr>
      <w:proofErr w:type="spellStart"/>
      <w:r w:rsidRPr="00B7266B">
        <w:rPr>
          <w:color w:val="000000" w:themeColor="text1"/>
        </w:rPr>
        <w:t>Дж</w:t>
      </w:r>
      <w:proofErr w:type="gramStart"/>
      <w:r w:rsidRPr="00B7266B">
        <w:rPr>
          <w:color w:val="000000" w:themeColor="text1"/>
        </w:rPr>
        <w:t>.Л</w:t>
      </w:r>
      <w:proofErr w:type="gramEnd"/>
      <w:r w:rsidRPr="00B7266B">
        <w:rPr>
          <w:color w:val="000000" w:themeColor="text1"/>
        </w:rPr>
        <w:t>окку</w:t>
      </w:r>
      <w:proofErr w:type="spellEnd"/>
    </w:p>
    <w:p w:rsidR="00B7266B" w:rsidRPr="00B7266B" w:rsidRDefault="00B7266B" w:rsidP="00417E6B">
      <w:pPr>
        <w:pStyle w:val="a8"/>
        <w:numPr>
          <w:ilvl w:val="0"/>
          <w:numId w:val="111"/>
        </w:numPr>
        <w:spacing w:before="0" w:beforeAutospacing="0" w:after="0" w:afterAutospacing="0"/>
        <w:ind w:left="0"/>
        <w:rPr>
          <w:color w:val="000000" w:themeColor="text1"/>
        </w:rPr>
      </w:pPr>
      <w:proofErr w:type="spellStart"/>
      <w:r w:rsidRPr="00B7266B">
        <w:rPr>
          <w:color w:val="000000" w:themeColor="text1"/>
        </w:rPr>
        <w:t>Т.Гоббсу</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11. Основное утверждение эмпиризма</w:t>
      </w:r>
    </w:p>
    <w:p w:rsidR="00B7266B" w:rsidRPr="00B7266B" w:rsidRDefault="00B7266B" w:rsidP="00417E6B">
      <w:pPr>
        <w:pStyle w:val="aa"/>
        <w:numPr>
          <w:ilvl w:val="0"/>
          <w:numId w:val="1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высший вид познания – интуиция</w:t>
      </w:r>
    </w:p>
    <w:p w:rsidR="00B7266B" w:rsidRPr="00B7266B" w:rsidRDefault="00B7266B" w:rsidP="00417E6B">
      <w:pPr>
        <w:pStyle w:val="aa"/>
        <w:numPr>
          <w:ilvl w:val="0"/>
          <w:numId w:val="1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всё знание человека основывается на опыте</w:t>
      </w:r>
    </w:p>
    <w:p w:rsidR="00B7266B" w:rsidRPr="00B7266B" w:rsidRDefault="00B7266B" w:rsidP="00417E6B">
      <w:pPr>
        <w:pStyle w:val="aa"/>
        <w:numPr>
          <w:ilvl w:val="0"/>
          <w:numId w:val="1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мир в принципе не познаваем</w:t>
      </w:r>
    </w:p>
    <w:p w:rsidR="00B7266B" w:rsidRPr="00B7266B" w:rsidRDefault="00B7266B" w:rsidP="00417E6B">
      <w:pPr>
        <w:pStyle w:val="aa"/>
        <w:numPr>
          <w:ilvl w:val="0"/>
          <w:numId w:val="1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всё подвергать сомнению</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12. Направление, считающее единственным источником наших знаний о мире чувственный опыт</w:t>
      </w:r>
    </w:p>
    <w:p w:rsidR="00B7266B" w:rsidRPr="00B7266B" w:rsidRDefault="00B7266B" w:rsidP="00417E6B">
      <w:pPr>
        <w:pStyle w:val="a8"/>
        <w:numPr>
          <w:ilvl w:val="0"/>
          <w:numId w:val="113"/>
        </w:numPr>
        <w:spacing w:before="0" w:beforeAutospacing="0" w:after="0" w:afterAutospacing="0"/>
        <w:ind w:left="0"/>
        <w:jc w:val="both"/>
        <w:rPr>
          <w:bCs/>
          <w:color w:val="000000" w:themeColor="text1"/>
        </w:rPr>
      </w:pPr>
      <w:r w:rsidRPr="00B7266B">
        <w:rPr>
          <w:bCs/>
          <w:color w:val="000000" w:themeColor="text1"/>
        </w:rPr>
        <w:t>гностицизм</w:t>
      </w:r>
    </w:p>
    <w:p w:rsidR="00B7266B" w:rsidRPr="00B7266B" w:rsidRDefault="00B7266B" w:rsidP="00417E6B">
      <w:pPr>
        <w:pStyle w:val="a8"/>
        <w:numPr>
          <w:ilvl w:val="0"/>
          <w:numId w:val="113"/>
        </w:numPr>
        <w:spacing w:before="0" w:beforeAutospacing="0" w:after="0" w:afterAutospacing="0"/>
        <w:ind w:left="0"/>
        <w:jc w:val="both"/>
        <w:rPr>
          <w:bCs/>
          <w:color w:val="000000" w:themeColor="text1"/>
        </w:rPr>
      </w:pPr>
      <w:r w:rsidRPr="00B7266B">
        <w:rPr>
          <w:bCs/>
          <w:color w:val="000000" w:themeColor="text1"/>
        </w:rPr>
        <w:t>сенсуализм</w:t>
      </w:r>
    </w:p>
    <w:p w:rsidR="00B7266B" w:rsidRPr="00B7266B" w:rsidRDefault="00B7266B" w:rsidP="00417E6B">
      <w:pPr>
        <w:pStyle w:val="a8"/>
        <w:numPr>
          <w:ilvl w:val="0"/>
          <w:numId w:val="113"/>
        </w:numPr>
        <w:spacing w:before="0" w:beforeAutospacing="0" w:after="0" w:afterAutospacing="0"/>
        <w:ind w:left="0"/>
        <w:jc w:val="both"/>
        <w:rPr>
          <w:bCs/>
          <w:color w:val="000000" w:themeColor="text1"/>
        </w:rPr>
      </w:pPr>
      <w:r w:rsidRPr="00B7266B">
        <w:rPr>
          <w:bCs/>
          <w:color w:val="000000" w:themeColor="text1"/>
        </w:rPr>
        <w:t>рационализм</w:t>
      </w:r>
    </w:p>
    <w:p w:rsidR="00B7266B" w:rsidRPr="00B7266B" w:rsidRDefault="00B7266B" w:rsidP="00417E6B">
      <w:pPr>
        <w:pStyle w:val="a8"/>
        <w:numPr>
          <w:ilvl w:val="0"/>
          <w:numId w:val="113"/>
        </w:numPr>
        <w:spacing w:before="0" w:beforeAutospacing="0" w:after="0" w:afterAutospacing="0"/>
        <w:ind w:left="0"/>
        <w:jc w:val="both"/>
        <w:rPr>
          <w:bCs/>
          <w:color w:val="000000" w:themeColor="text1"/>
        </w:rPr>
      </w:pPr>
      <w:r w:rsidRPr="00B7266B">
        <w:rPr>
          <w:bCs/>
          <w:color w:val="000000" w:themeColor="text1"/>
        </w:rPr>
        <w:t>интуитивизм</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13. Основоположник эмпиризма, автор первой технократической утопии «Новая Атлантида», автор лозунга «Знание – сила»</w:t>
      </w:r>
    </w:p>
    <w:p w:rsidR="00B7266B" w:rsidRPr="00B7266B" w:rsidRDefault="00B7266B" w:rsidP="00417E6B">
      <w:pPr>
        <w:pStyle w:val="aa"/>
        <w:numPr>
          <w:ilvl w:val="0"/>
          <w:numId w:val="114"/>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Р. Декарт</w:t>
      </w:r>
    </w:p>
    <w:p w:rsidR="00B7266B" w:rsidRPr="00B7266B" w:rsidRDefault="00B7266B" w:rsidP="00417E6B">
      <w:pPr>
        <w:pStyle w:val="aa"/>
        <w:numPr>
          <w:ilvl w:val="0"/>
          <w:numId w:val="114"/>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Ф. Бэкон</w:t>
      </w:r>
    </w:p>
    <w:p w:rsidR="00B7266B" w:rsidRPr="00B7266B" w:rsidRDefault="00B7266B" w:rsidP="00417E6B">
      <w:pPr>
        <w:pStyle w:val="aa"/>
        <w:numPr>
          <w:ilvl w:val="0"/>
          <w:numId w:val="114"/>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Дж. Беркли</w:t>
      </w:r>
    </w:p>
    <w:p w:rsidR="00B7266B" w:rsidRPr="00B7266B" w:rsidRDefault="00B7266B" w:rsidP="00417E6B">
      <w:pPr>
        <w:pStyle w:val="aa"/>
        <w:numPr>
          <w:ilvl w:val="0"/>
          <w:numId w:val="11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Вольтер</w:t>
      </w:r>
    </w:p>
    <w:p w:rsidR="00B7266B" w:rsidRPr="00B7266B" w:rsidRDefault="00B7266B" w:rsidP="00B7266B">
      <w:pPr>
        <w:jc w:val="both"/>
        <w:rPr>
          <w:b/>
          <w:color w:val="000000" w:themeColor="text1"/>
          <w:sz w:val="24"/>
          <w:szCs w:val="24"/>
        </w:rPr>
      </w:pPr>
      <w:r w:rsidRPr="00B7266B">
        <w:rPr>
          <w:b/>
          <w:color w:val="000000" w:themeColor="text1"/>
          <w:sz w:val="24"/>
          <w:szCs w:val="24"/>
        </w:rPr>
        <w:t>14. Основным методом научного познания, по мнению Ф. Бэкона, должна стать</w:t>
      </w:r>
    </w:p>
    <w:p w:rsidR="00B7266B" w:rsidRPr="00B7266B" w:rsidRDefault="00B7266B" w:rsidP="00417E6B">
      <w:pPr>
        <w:pStyle w:val="aa"/>
        <w:numPr>
          <w:ilvl w:val="0"/>
          <w:numId w:val="1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Диалектика</w:t>
      </w:r>
    </w:p>
    <w:p w:rsidR="00B7266B" w:rsidRPr="00B7266B" w:rsidRDefault="00B7266B" w:rsidP="00417E6B">
      <w:pPr>
        <w:pStyle w:val="aa"/>
        <w:numPr>
          <w:ilvl w:val="0"/>
          <w:numId w:val="1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Индукция</w:t>
      </w:r>
    </w:p>
    <w:p w:rsidR="00B7266B" w:rsidRPr="00B7266B" w:rsidRDefault="00B7266B" w:rsidP="00417E6B">
      <w:pPr>
        <w:pStyle w:val="aa"/>
        <w:numPr>
          <w:ilvl w:val="0"/>
          <w:numId w:val="1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Дедукция</w:t>
      </w:r>
    </w:p>
    <w:p w:rsidR="00B7266B" w:rsidRPr="00B7266B" w:rsidRDefault="00B7266B" w:rsidP="00417E6B">
      <w:pPr>
        <w:pStyle w:val="aa"/>
        <w:numPr>
          <w:ilvl w:val="0"/>
          <w:numId w:val="1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эвристика</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15. Философ, считавший, что сознание ребенка подобно чистой доске  </w:t>
      </w:r>
      <w:r w:rsidRPr="00B7266B">
        <w:rPr>
          <w:b/>
          <w:bCs/>
          <w:color w:val="000000" w:themeColor="text1"/>
          <w:sz w:val="24"/>
          <w:szCs w:val="24"/>
          <w:lang w:val="en-US"/>
        </w:rPr>
        <w:t>tabula</w:t>
      </w:r>
      <w:r w:rsidRPr="00B7266B">
        <w:rPr>
          <w:b/>
          <w:bCs/>
          <w:color w:val="000000" w:themeColor="text1"/>
          <w:sz w:val="24"/>
          <w:szCs w:val="24"/>
        </w:rPr>
        <w:t xml:space="preserve"> </w:t>
      </w:r>
      <w:r w:rsidRPr="00B7266B">
        <w:rPr>
          <w:b/>
          <w:bCs/>
          <w:color w:val="000000" w:themeColor="text1"/>
          <w:sz w:val="24"/>
          <w:szCs w:val="24"/>
          <w:lang w:val="en-US"/>
        </w:rPr>
        <w:t>rasa</w:t>
      </w:r>
    </w:p>
    <w:p w:rsidR="00B7266B" w:rsidRPr="00B7266B" w:rsidRDefault="00B7266B" w:rsidP="00417E6B">
      <w:pPr>
        <w:pStyle w:val="aa"/>
        <w:numPr>
          <w:ilvl w:val="0"/>
          <w:numId w:val="1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 Юм</w:t>
      </w:r>
    </w:p>
    <w:p w:rsidR="00B7266B" w:rsidRPr="00B7266B" w:rsidRDefault="00B7266B" w:rsidP="00417E6B">
      <w:pPr>
        <w:pStyle w:val="aa"/>
        <w:numPr>
          <w:ilvl w:val="0"/>
          <w:numId w:val="1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Дж. Локк</w:t>
      </w:r>
    </w:p>
    <w:p w:rsidR="00B7266B" w:rsidRPr="00B7266B" w:rsidRDefault="00B7266B" w:rsidP="00417E6B">
      <w:pPr>
        <w:pStyle w:val="aa"/>
        <w:numPr>
          <w:ilvl w:val="0"/>
          <w:numId w:val="1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 Кант</w:t>
      </w:r>
    </w:p>
    <w:p w:rsidR="00B7266B" w:rsidRPr="00B7266B" w:rsidRDefault="00B7266B" w:rsidP="00417E6B">
      <w:pPr>
        <w:pStyle w:val="aa"/>
        <w:numPr>
          <w:ilvl w:val="0"/>
          <w:numId w:val="1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Ж.Ж. Руссо</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 16. «Война всех против всех» есть естественное состояние, считал</w:t>
      </w:r>
    </w:p>
    <w:p w:rsidR="00B7266B" w:rsidRPr="00B7266B" w:rsidRDefault="00B7266B" w:rsidP="00417E6B">
      <w:pPr>
        <w:pStyle w:val="aa"/>
        <w:numPr>
          <w:ilvl w:val="0"/>
          <w:numId w:val="11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 Гоббс</w:t>
      </w:r>
    </w:p>
    <w:p w:rsidR="00B7266B" w:rsidRPr="00B7266B" w:rsidRDefault="00B7266B" w:rsidP="00417E6B">
      <w:pPr>
        <w:pStyle w:val="aa"/>
        <w:numPr>
          <w:ilvl w:val="0"/>
          <w:numId w:val="11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 Бруно</w:t>
      </w:r>
    </w:p>
    <w:p w:rsidR="00B7266B" w:rsidRPr="00B7266B" w:rsidRDefault="00B7266B" w:rsidP="00417E6B">
      <w:pPr>
        <w:pStyle w:val="aa"/>
        <w:numPr>
          <w:ilvl w:val="0"/>
          <w:numId w:val="11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 Дидро</w:t>
      </w:r>
    </w:p>
    <w:p w:rsidR="00B7266B" w:rsidRPr="00B7266B" w:rsidRDefault="00B7266B" w:rsidP="00417E6B">
      <w:pPr>
        <w:pStyle w:val="aa"/>
        <w:numPr>
          <w:ilvl w:val="0"/>
          <w:numId w:val="117"/>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 Фихте</w:t>
      </w:r>
    </w:p>
    <w:p w:rsidR="00B7266B" w:rsidRPr="00B7266B" w:rsidRDefault="00B7266B" w:rsidP="00B7266B">
      <w:pPr>
        <w:pStyle w:val="21"/>
        <w:spacing w:after="0" w:line="240" w:lineRule="auto"/>
        <w:jc w:val="both"/>
        <w:rPr>
          <w:b/>
          <w:color w:val="000000" w:themeColor="text1"/>
        </w:rPr>
      </w:pPr>
      <w:r w:rsidRPr="00B7266B">
        <w:rPr>
          <w:b/>
          <w:color w:val="000000" w:themeColor="text1"/>
        </w:rPr>
        <w:t>17. Теории «общественного договора» придерживался</w:t>
      </w:r>
    </w:p>
    <w:p w:rsidR="00B7266B" w:rsidRPr="00B7266B" w:rsidRDefault="00B7266B" w:rsidP="00417E6B">
      <w:pPr>
        <w:pStyle w:val="aa"/>
        <w:numPr>
          <w:ilvl w:val="0"/>
          <w:numId w:val="1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Платон</w:t>
      </w:r>
    </w:p>
    <w:p w:rsidR="00B7266B" w:rsidRPr="00B7266B" w:rsidRDefault="00B7266B" w:rsidP="00417E6B">
      <w:pPr>
        <w:pStyle w:val="aa"/>
        <w:numPr>
          <w:ilvl w:val="0"/>
          <w:numId w:val="1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Т. Гоббс</w:t>
      </w:r>
    </w:p>
    <w:p w:rsidR="00B7266B" w:rsidRPr="00B7266B" w:rsidRDefault="00B7266B" w:rsidP="00417E6B">
      <w:pPr>
        <w:pStyle w:val="aa"/>
        <w:numPr>
          <w:ilvl w:val="0"/>
          <w:numId w:val="1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Аристотель</w:t>
      </w:r>
    </w:p>
    <w:p w:rsidR="00B7266B" w:rsidRPr="00B7266B" w:rsidRDefault="00B7266B" w:rsidP="00417E6B">
      <w:pPr>
        <w:pStyle w:val="aa"/>
        <w:numPr>
          <w:ilvl w:val="0"/>
          <w:numId w:val="1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В. Ф. Гегель</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18. Философ, взявший за основу бытия так называемые «монады»</w:t>
      </w:r>
    </w:p>
    <w:p w:rsidR="00B7266B" w:rsidRPr="00B7266B" w:rsidRDefault="00B7266B" w:rsidP="00417E6B">
      <w:pPr>
        <w:pStyle w:val="aa"/>
        <w:numPr>
          <w:ilvl w:val="0"/>
          <w:numId w:val="1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 Беркли</w:t>
      </w:r>
    </w:p>
    <w:p w:rsidR="00B7266B" w:rsidRPr="00B7266B" w:rsidRDefault="00B7266B" w:rsidP="00417E6B">
      <w:pPr>
        <w:pStyle w:val="aa"/>
        <w:numPr>
          <w:ilvl w:val="0"/>
          <w:numId w:val="1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Лейбниц</w:t>
      </w:r>
    </w:p>
    <w:p w:rsidR="00B7266B" w:rsidRPr="00B7266B" w:rsidRDefault="00B7266B" w:rsidP="00417E6B">
      <w:pPr>
        <w:pStyle w:val="aa"/>
        <w:numPr>
          <w:ilvl w:val="0"/>
          <w:numId w:val="1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 Гоббс</w:t>
      </w:r>
    </w:p>
    <w:p w:rsidR="00B7266B" w:rsidRPr="00B7266B" w:rsidRDefault="00B7266B" w:rsidP="00417E6B">
      <w:pPr>
        <w:pStyle w:val="aa"/>
        <w:numPr>
          <w:ilvl w:val="0"/>
          <w:numId w:val="1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 Кант</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19. Простая неделимая субстанция согласно Лейбницу</w:t>
      </w:r>
    </w:p>
    <w:p w:rsidR="00B7266B" w:rsidRPr="00B7266B" w:rsidRDefault="00B7266B" w:rsidP="00417E6B">
      <w:pPr>
        <w:pStyle w:val="aa"/>
        <w:numPr>
          <w:ilvl w:val="0"/>
          <w:numId w:val="12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монада</w:t>
      </w:r>
    </w:p>
    <w:p w:rsidR="00B7266B" w:rsidRPr="00B7266B" w:rsidRDefault="00B7266B" w:rsidP="00417E6B">
      <w:pPr>
        <w:pStyle w:val="aa"/>
        <w:numPr>
          <w:ilvl w:val="0"/>
          <w:numId w:val="12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идея</w:t>
      </w:r>
    </w:p>
    <w:p w:rsidR="00B7266B" w:rsidRPr="00B7266B" w:rsidRDefault="00B7266B" w:rsidP="00417E6B">
      <w:pPr>
        <w:pStyle w:val="aa"/>
        <w:numPr>
          <w:ilvl w:val="0"/>
          <w:numId w:val="120"/>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апейрон</w:t>
      </w:r>
      <w:proofErr w:type="spellEnd"/>
    </w:p>
    <w:p w:rsidR="00B7266B" w:rsidRPr="00B7266B" w:rsidRDefault="00B7266B" w:rsidP="00417E6B">
      <w:pPr>
        <w:pStyle w:val="aa"/>
        <w:numPr>
          <w:ilvl w:val="0"/>
          <w:numId w:val="12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материя</w:t>
      </w:r>
    </w:p>
    <w:p w:rsidR="00B7266B" w:rsidRPr="00B7266B" w:rsidRDefault="00B7266B" w:rsidP="00B7266B">
      <w:pPr>
        <w:pStyle w:val="3"/>
        <w:numPr>
          <w:ilvl w:val="1"/>
          <w:numId w:val="0"/>
        </w:numPr>
        <w:tabs>
          <w:tab w:val="num" w:pos="360"/>
        </w:tabs>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20. Представителем субъективного идеализма является:</w:t>
      </w:r>
    </w:p>
    <w:p w:rsidR="00B7266B" w:rsidRPr="00B7266B" w:rsidRDefault="00B7266B" w:rsidP="00417E6B">
      <w:pPr>
        <w:pStyle w:val="3"/>
        <w:keepLines w:val="0"/>
        <w:widowControl/>
        <w:numPr>
          <w:ilvl w:val="0"/>
          <w:numId w:val="121"/>
        </w:numPr>
        <w:autoSpaceDE/>
        <w:autoSpaceDN/>
        <w:adjustRightInd/>
        <w:spacing w:before="0"/>
        <w:ind w:left="0"/>
        <w:jc w:val="both"/>
        <w:rPr>
          <w:rFonts w:ascii="Times New Roman" w:hAnsi="Times New Roman" w:cs="Times New Roman"/>
          <w:b w:val="0"/>
          <w:bCs w:val="0"/>
          <w:color w:val="000000" w:themeColor="text1"/>
          <w:sz w:val="24"/>
          <w:szCs w:val="24"/>
        </w:rPr>
      </w:pPr>
      <w:proofErr w:type="spellStart"/>
      <w:r w:rsidRPr="00B7266B">
        <w:rPr>
          <w:rFonts w:ascii="Times New Roman" w:hAnsi="Times New Roman" w:cs="Times New Roman"/>
          <w:b w:val="0"/>
          <w:bCs w:val="0"/>
          <w:color w:val="000000" w:themeColor="text1"/>
          <w:sz w:val="24"/>
          <w:szCs w:val="24"/>
        </w:rPr>
        <w:t>Дж</w:t>
      </w:r>
      <w:proofErr w:type="gramStart"/>
      <w:r w:rsidRPr="00B7266B">
        <w:rPr>
          <w:rFonts w:ascii="Times New Roman" w:hAnsi="Times New Roman" w:cs="Times New Roman"/>
          <w:b w:val="0"/>
          <w:bCs w:val="0"/>
          <w:color w:val="000000" w:themeColor="text1"/>
          <w:sz w:val="24"/>
          <w:szCs w:val="24"/>
        </w:rPr>
        <w:t>.Б</w:t>
      </w:r>
      <w:proofErr w:type="gramEnd"/>
      <w:r w:rsidRPr="00B7266B">
        <w:rPr>
          <w:rFonts w:ascii="Times New Roman" w:hAnsi="Times New Roman" w:cs="Times New Roman"/>
          <w:b w:val="0"/>
          <w:bCs w:val="0"/>
          <w:color w:val="000000" w:themeColor="text1"/>
          <w:sz w:val="24"/>
          <w:szCs w:val="24"/>
        </w:rPr>
        <w:t>еркли</w:t>
      </w:r>
      <w:proofErr w:type="spellEnd"/>
    </w:p>
    <w:p w:rsidR="00B7266B" w:rsidRPr="00B7266B" w:rsidRDefault="00B7266B" w:rsidP="00417E6B">
      <w:pPr>
        <w:pStyle w:val="3"/>
        <w:keepLines w:val="0"/>
        <w:widowControl/>
        <w:numPr>
          <w:ilvl w:val="0"/>
          <w:numId w:val="121"/>
        </w:numPr>
        <w:autoSpaceDE/>
        <w:autoSpaceDN/>
        <w:adjustRightInd/>
        <w:spacing w:before="0"/>
        <w:ind w:left="0"/>
        <w:jc w:val="both"/>
        <w:rPr>
          <w:rFonts w:ascii="Times New Roman" w:hAnsi="Times New Roman" w:cs="Times New Roman"/>
          <w:b w:val="0"/>
          <w:bCs w:val="0"/>
          <w:color w:val="000000" w:themeColor="text1"/>
          <w:sz w:val="24"/>
          <w:szCs w:val="24"/>
        </w:rPr>
      </w:pPr>
      <w:proofErr w:type="spellStart"/>
      <w:r w:rsidRPr="00B7266B">
        <w:rPr>
          <w:rFonts w:ascii="Times New Roman" w:hAnsi="Times New Roman" w:cs="Times New Roman"/>
          <w:b w:val="0"/>
          <w:bCs w:val="0"/>
          <w:color w:val="000000" w:themeColor="text1"/>
          <w:sz w:val="24"/>
          <w:szCs w:val="24"/>
        </w:rPr>
        <w:t>Дж</w:t>
      </w:r>
      <w:proofErr w:type="gramStart"/>
      <w:r w:rsidRPr="00B7266B">
        <w:rPr>
          <w:rFonts w:ascii="Times New Roman" w:hAnsi="Times New Roman" w:cs="Times New Roman"/>
          <w:b w:val="0"/>
          <w:bCs w:val="0"/>
          <w:color w:val="000000" w:themeColor="text1"/>
          <w:sz w:val="24"/>
          <w:szCs w:val="24"/>
        </w:rPr>
        <w:t>.Л</w:t>
      </w:r>
      <w:proofErr w:type="gramEnd"/>
      <w:r w:rsidRPr="00B7266B">
        <w:rPr>
          <w:rFonts w:ascii="Times New Roman" w:hAnsi="Times New Roman" w:cs="Times New Roman"/>
          <w:b w:val="0"/>
          <w:bCs w:val="0"/>
          <w:color w:val="000000" w:themeColor="text1"/>
          <w:sz w:val="24"/>
          <w:szCs w:val="24"/>
        </w:rPr>
        <w:t>окк</w:t>
      </w:r>
      <w:proofErr w:type="spellEnd"/>
    </w:p>
    <w:p w:rsidR="00B7266B" w:rsidRPr="00B7266B" w:rsidRDefault="00B7266B" w:rsidP="00417E6B">
      <w:pPr>
        <w:pStyle w:val="3"/>
        <w:keepLines w:val="0"/>
        <w:widowControl/>
        <w:numPr>
          <w:ilvl w:val="0"/>
          <w:numId w:val="121"/>
        </w:numPr>
        <w:autoSpaceDE/>
        <w:autoSpaceDN/>
        <w:adjustRightInd/>
        <w:spacing w:before="0"/>
        <w:ind w:left="0"/>
        <w:jc w:val="both"/>
        <w:rPr>
          <w:rFonts w:ascii="Times New Roman" w:hAnsi="Times New Roman" w:cs="Times New Roman"/>
          <w:b w:val="0"/>
          <w:bCs w:val="0"/>
          <w:color w:val="000000" w:themeColor="text1"/>
          <w:sz w:val="24"/>
          <w:szCs w:val="24"/>
        </w:rPr>
      </w:pPr>
      <w:proofErr w:type="spellStart"/>
      <w:r w:rsidRPr="00B7266B">
        <w:rPr>
          <w:rFonts w:ascii="Times New Roman" w:hAnsi="Times New Roman" w:cs="Times New Roman"/>
          <w:b w:val="0"/>
          <w:bCs w:val="0"/>
          <w:color w:val="000000" w:themeColor="text1"/>
          <w:sz w:val="24"/>
          <w:szCs w:val="24"/>
        </w:rPr>
        <w:t>Т.Гоббс</w:t>
      </w:r>
      <w:proofErr w:type="spellEnd"/>
    </w:p>
    <w:p w:rsidR="00B7266B" w:rsidRPr="00B7266B" w:rsidRDefault="00B7266B" w:rsidP="00417E6B">
      <w:pPr>
        <w:pStyle w:val="3"/>
        <w:keepLines w:val="0"/>
        <w:widowControl/>
        <w:numPr>
          <w:ilvl w:val="0"/>
          <w:numId w:val="121"/>
        </w:numPr>
        <w:autoSpaceDE/>
        <w:autoSpaceDN/>
        <w:adjustRightInd/>
        <w:spacing w:before="0"/>
        <w:ind w:left="0"/>
        <w:jc w:val="both"/>
        <w:rPr>
          <w:rFonts w:ascii="Times New Roman" w:hAnsi="Times New Roman" w:cs="Times New Roman"/>
          <w:b w:val="0"/>
          <w:bCs w:val="0"/>
          <w:color w:val="000000" w:themeColor="text1"/>
          <w:sz w:val="24"/>
          <w:szCs w:val="24"/>
        </w:rPr>
      </w:pPr>
      <w:proofErr w:type="spellStart"/>
      <w:r w:rsidRPr="00B7266B">
        <w:rPr>
          <w:rFonts w:ascii="Times New Roman" w:hAnsi="Times New Roman" w:cs="Times New Roman"/>
          <w:b w:val="0"/>
          <w:bCs w:val="0"/>
          <w:color w:val="000000" w:themeColor="text1"/>
          <w:sz w:val="24"/>
          <w:szCs w:val="24"/>
        </w:rPr>
        <w:t>Ф.Бэкон</w:t>
      </w:r>
      <w:proofErr w:type="spellEnd"/>
    </w:p>
    <w:p w:rsidR="00B7266B" w:rsidRPr="00B7266B" w:rsidRDefault="00B7266B" w:rsidP="00B7266B">
      <w:pPr>
        <w:jc w:val="center"/>
        <w:rPr>
          <w:b/>
          <w:bCs/>
          <w:color w:val="000000" w:themeColor="text1"/>
          <w:sz w:val="24"/>
          <w:szCs w:val="24"/>
          <w:u w:val="single"/>
        </w:rPr>
      </w:pPr>
      <w:r w:rsidRPr="00B7266B">
        <w:rPr>
          <w:b/>
          <w:bCs/>
          <w:color w:val="000000" w:themeColor="text1"/>
          <w:sz w:val="24"/>
          <w:szCs w:val="24"/>
          <w:u w:val="single"/>
        </w:rPr>
        <w:t>НЕМЕЦКАЯ КЛАССИЧЕСКАЯ ФИЛОСОФИЯ</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1. Хронологические рамки немецкой классической философии</w:t>
      </w:r>
    </w:p>
    <w:p w:rsidR="00B7266B" w:rsidRPr="00B7266B" w:rsidRDefault="00B7266B" w:rsidP="00417E6B">
      <w:pPr>
        <w:pStyle w:val="aa"/>
        <w:numPr>
          <w:ilvl w:val="0"/>
          <w:numId w:val="122"/>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lang w:val="en-US"/>
        </w:rPr>
        <w:t>XV</w:t>
      </w:r>
      <w:r w:rsidRPr="00B7266B">
        <w:rPr>
          <w:rFonts w:ascii="Times New Roman" w:hAnsi="Times New Roman"/>
          <w:color w:val="000000" w:themeColor="text1"/>
          <w:sz w:val="24"/>
          <w:szCs w:val="24"/>
        </w:rPr>
        <w:t xml:space="preserve">  в</w:t>
      </w:r>
      <w:proofErr w:type="gramEnd"/>
      <w:r w:rsidRPr="00B7266B">
        <w:rPr>
          <w:rFonts w:ascii="Times New Roman" w:hAnsi="Times New Roman"/>
          <w:color w:val="000000" w:themeColor="text1"/>
          <w:sz w:val="24"/>
          <w:szCs w:val="24"/>
        </w:rPr>
        <w:t>.</w:t>
      </w:r>
    </w:p>
    <w:p w:rsidR="00B7266B" w:rsidRPr="00B7266B" w:rsidRDefault="00B7266B" w:rsidP="00417E6B">
      <w:pPr>
        <w:pStyle w:val="aa"/>
        <w:numPr>
          <w:ilvl w:val="0"/>
          <w:numId w:val="1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lang w:val="en-US"/>
        </w:rPr>
        <w:t>XVII</w:t>
      </w:r>
      <w:r w:rsidRPr="00B7266B">
        <w:rPr>
          <w:rFonts w:ascii="Times New Roman" w:hAnsi="Times New Roman"/>
          <w:color w:val="000000" w:themeColor="text1"/>
          <w:sz w:val="24"/>
          <w:szCs w:val="24"/>
        </w:rPr>
        <w:t xml:space="preserve"> в.</w:t>
      </w:r>
    </w:p>
    <w:p w:rsidR="00B7266B" w:rsidRPr="00B7266B" w:rsidRDefault="00B7266B" w:rsidP="00417E6B">
      <w:pPr>
        <w:pStyle w:val="aa"/>
        <w:numPr>
          <w:ilvl w:val="0"/>
          <w:numId w:val="1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lang w:val="en-US"/>
        </w:rPr>
        <w:t>XVIII</w:t>
      </w:r>
      <w:r w:rsidRPr="00B7266B">
        <w:rPr>
          <w:rFonts w:ascii="Times New Roman" w:hAnsi="Times New Roman"/>
          <w:color w:val="000000" w:themeColor="text1"/>
          <w:sz w:val="24"/>
          <w:szCs w:val="24"/>
        </w:rPr>
        <w:t xml:space="preserve"> – </w:t>
      </w:r>
      <w:r w:rsidRPr="00B7266B">
        <w:rPr>
          <w:rFonts w:ascii="Times New Roman" w:hAnsi="Times New Roman"/>
          <w:color w:val="000000" w:themeColor="text1"/>
          <w:sz w:val="24"/>
          <w:szCs w:val="24"/>
          <w:lang w:val="en-US"/>
        </w:rPr>
        <w:t>XIX</w:t>
      </w:r>
      <w:r w:rsidRPr="00B7266B">
        <w:rPr>
          <w:rFonts w:ascii="Times New Roman" w:hAnsi="Times New Roman"/>
          <w:color w:val="000000" w:themeColor="text1"/>
          <w:sz w:val="24"/>
          <w:szCs w:val="24"/>
        </w:rPr>
        <w:t xml:space="preserve"> вв.</w:t>
      </w:r>
    </w:p>
    <w:p w:rsidR="00B7266B" w:rsidRPr="00B7266B" w:rsidRDefault="00B7266B" w:rsidP="00417E6B">
      <w:pPr>
        <w:pStyle w:val="aa"/>
        <w:numPr>
          <w:ilvl w:val="0"/>
          <w:numId w:val="1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lang w:val="en-US"/>
        </w:rPr>
        <w:t>XVI</w:t>
      </w:r>
      <w:r w:rsidRPr="00B7266B">
        <w:rPr>
          <w:rFonts w:ascii="Times New Roman" w:hAnsi="Times New Roman"/>
          <w:color w:val="000000" w:themeColor="text1"/>
          <w:sz w:val="24"/>
          <w:szCs w:val="24"/>
        </w:rPr>
        <w:t xml:space="preserve"> в.</w:t>
      </w:r>
    </w:p>
    <w:p w:rsidR="00B7266B" w:rsidRPr="00B7266B" w:rsidRDefault="00B7266B" w:rsidP="00B7266B">
      <w:pPr>
        <w:pStyle w:val="3"/>
        <w:spacing w:before="0"/>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2. Философ, автор «Критики чистого разума»:</w:t>
      </w:r>
    </w:p>
    <w:p w:rsidR="00B7266B" w:rsidRPr="00B7266B" w:rsidRDefault="00B7266B" w:rsidP="00417E6B">
      <w:pPr>
        <w:pStyle w:val="aa"/>
        <w:numPr>
          <w:ilvl w:val="0"/>
          <w:numId w:val="12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Г.В.Ф.Гегель</w:t>
      </w:r>
      <w:proofErr w:type="spellEnd"/>
    </w:p>
    <w:p w:rsidR="00B7266B" w:rsidRPr="00B7266B" w:rsidRDefault="00B7266B" w:rsidP="00417E6B">
      <w:pPr>
        <w:pStyle w:val="aa"/>
        <w:numPr>
          <w:ilvl w:val="0"/>
          <w:numId w:val="12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И.Кант</w:t>
      </w:r>
      <w:proofErr w:type="spellEnd"/>
    </w:p>
    <w:p w:rsidR="00B7266B" w:rsidRPr="00B7266B" w:rsidRDefault="00B7266B" w:rsidP="00417E6B">
      <w:pPr>
        <w:pStyle w:val="aa"/>
        <w:numPr>
          <w:ilvl w:val="0"/>
          <w:numId w:val="12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Б.Спиноза</w:t>
      </w:r>
      <w:proofErr w:type="spellEnd"/>
    </w:p>
    <w:p w:rsidR="00B7266B" w:rsidRPr="00B7266B" w:rsidRDefault="00B7266B" w:rsidP="00417E6B">
      <w:pPr>
        <w:pStyle w:val="aa"/>
        <w:numPr>
          <w:ilvl w:val="0"/>
          <w:numId w:val="12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Р.Декарт</w:t>
      </w:r>
      <w:proofErr w:type="spellEnd"/>
    </w:p>
    <w:p w:rsidR="00B7266B" w:rsidRPr="00B7266B" w:rsidRDefault="00B7266B" w:rsidP="00B7266B">
      <w:pPr>
        <w:pStyle w:val="4"/>
        <w:spacing w:before="0" w:beforeAutospacing="0" w:after="0" w:afterAutospacing="0"/>
        <w:rPr>
          <w:color w:val="000000" w:themeColor="text1"/>
        </w:rPr>
      </w:pPr>
      <w:r w:rsidRPr="00B7266B">
        <w:rPr>
          <w:color w:val="000000" w:themeColor="text1"/>
        </w:rPr>
        <w:t xml:space="preserve">3. Важнейшее философское произведение </w:t>
      </w:r>
      <w:proofErr w:type="spellStart"/>
      <w:r w:rsidRPr="00B7266B">
        <w:rPr>
          <w:color w:val="000000" w:themeColor="text1"/>
        </w:rPr>
        <w:t>Иммануила</w:t>
      </w:r>
      <w:proofErr w:type="spellEnd"/>
      <w:r w:rsidRPr="00B7266B">
        <w:rPr>
          <w:color w:val="000000" w:themeColor="text1"/>
        </w:rPr>
        <w:t xml:space="preserve"> Канта</w:t>
      </w:r>
    </w:p>
    <w:p w:rsidR="00B7266B" w:rsidRPr="00B7266B" w:rsidRDefault="00B7266B" w:rsidP="00417E6B">
      <w:pPr>
        <w:pStyle w:val="aa"/>
        <w:numPr>
          <w:ilvl w:val="0"/>
          <w:numId w:val="12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«Метафизика»</w:t>
      </w:r>
    </w:p>
    <w:p w:rsidR="00B7266B" w:rsidRPr="00B7266B" w:rsidRDefault="00B7266B" w:rsidP="00417E6B">
      <w:pPr>
        <w:pStyle w:val="aa"/>
        <w:numPr>
          <w:ilvl w:val="0"/>
          <w:numId w:val="12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«Наука логики»</w:t>
      </w:r>
    </w:p>
    <w:p w:rsidR="00B7266B" w:rsidRPr="00B7266B" w:rsidRDefault="00B7266B" w:rsidP="00417E6B">
      <w:pPr>
        <w:pStyle w:val="aa"/>
        <w:numPr>
          <w:ilvl w:val="0"/>
          <w:numId w:val="12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«Критика практического разума»</w:t>
      </w:r>
    </w:p>
    <w:p w:rsidR="00B7266B" w:rsidRPr="00B7266B" w:rsidRDefault="00B7266B" w:rsidP="00417E6B">
      <w:pPr>
        <w:pStyle w:val="aa"/>
        <w:numPr>
          <w:ilvl w:val="0"/>
          <w:numId w:val="12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«Красота в природе»</w:t>
      </w:r>
    </w:p>
    <w:p w:rsidR="00B7266B" w:rsidRPr="00B7266B" w:rsidRDefault="00B7266B" w:rsidP="00B7266B">
      <w:pPr>
        <w:pStyle w:val="a8"/>
        <w:tabs>
          <w:tab w:val="left" w:pos="6120"/>
        </w:tabs>
        <w:spacing w:before="0" w:beforeAutospacing="0" w:after="0" w:afterAutospacing="0"/>
        <w:rPr>
          <w:b/>
          <w:bCs/>
          <w:color w:val="000000" w:themeColor="text1"/>
        </w:rPr>
      </w:pPr>
      <w:r w:rsidRPr="00B7266B">
        <w:rPr>
          <w:b/>
          <w:bCs/>
          <w:color w:val="000000" w:themeColor="text1"/>
        </w:rPr>
        <w:t xml:space="preserve">4. Предметом теоретической философии по </w:t>
      </w:r>
      <w:proofErr w:type="spellStart"/>
      <w:r w:rsidRPr="00B7266B">
        <w:rPr>
          <w:b/>
          <w:bCs/>
          <w:color w:val="000000" w:themeColor="text1"/>
        </w:rPr>
        <w:t>И.Канту</w:t>
      </w:r>
      <w:proofErr w:type="spellEnd"/>
      <w:r w:rsidRPr="00B7266B">
        <w:rPr>
          <w:b/>
          <w:bCs/>
          <w:color w:val="000000" w:themeColor="text1"/>
        </w:rPr>
        <w:t xml:space="preserve"> должно быть исследование:</w:t>
      </w:r>
    </w:p>
    <w:p w:rsidR="00B7266B" w:rsidRPr="00B7266B" w:rsidRDefault="00B7266B" w:rsidP="00417E6B">
      <w:pPr>
        <w:pStyle w:val="a8"/>
        <w:numPr>
          <w:ilvl w:val="0"/>
          <w:numId w:val="125"/>
        </w:numPr>
        <w:tabs>
          <w:tab w:val="left" w:pos="6120"/>
        </w:tabs>
        <w:spacing w:before="0" w:beforeAutospacing="0" w:after="0" w:afterAutospacing="0"/>
        <w:ind w:left="0"/>
        <w:rPr>
          <w:color w:val="000000" w:themeColor="text1"/>
        </w:rPr>
      </w:pPr>
      <w:r w:rsidRPr="00B7266B">
        <w:rPr>
          <w:color w:val="000000" w:themeColor="text1"/>
        </w:rPr>
        <w:t xml:space="preserve">природы и человека </w:t>
      </w:r>
    </w:p>
    <w:p w:rsidR="00B7266B" w:rsidRPr="00B7266B" w:rsidRDefault="00B7266B" w:rsidP="00417E6B">
      <w:pPr>
        <w:pStyle w:val="a8"/>
        <w:numPr>
          <w:ilvl w:val="0"/>
          <w:numId w:val="125"/>
        </w:numPr>
        <w:tabs>
          <w:tab w:val="left" w:pos="6120"/>
        </w:tabs>
        <w:spacing w:before="0" w:beforeAutospacing="0" w:after="0" w:afterAutospacing="0"/>
        <w:ind w:left="0"/>
        <w:rPr>
          <w:color w:val="000000" w:themeColor="text1"/>
        </w:rPr>
      </w:pPr>
      <w:r w:rsidRPr="00B7266B">
        <w:rPr>
          <w:color w:val="000000" w:themeColor="text1"/>
        </w:rPr>
        <w:t>«вещей в себе»</w:t>
      </w:r>
    </w:p>
    <w:p w:rsidR="00B7266B" w:rsidRPr="00B7266B" w:rsidRDefault="00B7266B" w:rsidP="00417E6B">
      <w:pPr>
        <w:pStyle w:val="a8"/>
        <w:numPr>
          <w:ilvl w:val="0"/>
          <w:numId w:val="125"/>
        </w:numPr>
        <w:tabs>
          <w:tab w:val="left" w:pos="6120"/>
        </w:tabs>
        <w:spacing w:before="0" w:beforeAutospacing="0" w:after="0" w:afterAutospacing="0"/>
        <w:ind w:left="0"/>
        <w:rPr>
          <w:color w:val="000000" w:themeColor="text1"/>
        </w:rPr>
      </w:pPr>
      <w:r w:rsidRPr="00B7266B">
        <w:rPr>
          <w:color w:val="000000" w:themeColor="text1"/>
        </w:rPr>
        <w:t>законов разума и его границ</w:t>
      </w:r>
    </w:p>
    <w:p w:rsidR="00B7266B" w:rsidRPr="00B7266B" w:rsidRDefault="00B7266B" w:rsidP="00417E6B">
      <w:pPr>
        <w:pStyle w:val="a8"/>
        <w:numPr>
          <w:ilvl w:val="0"/>
          <w:numId w:val="125"/>
        </w:numPr>
        <w:tabs>
          <w:tab w:val="left" w:pos="6120"/>
        </w:tabs>
        <w:spacing w:before="0" w:beforeAutospacing="0" w:after="0" w:afterAutospacing="0"/>
        <w:ind w:left="0"/>
        <w:rPr>
          <w:color w:val="000000" w:themeColor="text1"/>
        </w:rPr>
      </w:pPr>
      <w:r w:rsidRPr="00B7266B">
        <w:rPr>
          <w:color w:val="000000" w:themeColor="text1"/>
        </w:rPr>
        <w:t>бытия Бога</w:t>
      </w:r>
    </w:p>
    <w:p w:rsidR="00B7266B" w:rsidRPr="00B7266B" w:rsidRDefault="00B7266B" w:rsidP="00B7266B">
      <w:pPr>
        <w:tabs>
          <w:tab w:val="left" w:pos="6120"/>
        </w:tabs>
        <w:rPr>
          <w:b/>
          <w:bCs/>
          <w:color w:val="000000" w:themeColor="text1"/>
          <w:sz w:val="24"/>
          <w:szCs w:val="24"/>
        </w:rPr>
      </w:pPr>
      <w:r w:rsidRPr="00B7266B">
        <w:rPr>
          <w:b/>
          <w:bCs/>
          <w:color w:val="000000" w:themeColor="text1"/>
          <w:sz w:val="24"/>
          <w:szCs w:val="24"/>
        </w:rPr>
        <w:t xml:space="preserve">5. По </w:t>
      </w:r>
      <w:proofErr w:type="spellStart"/>
      <w:r w:rsidRPr="00B7266B">
        <w:rPr>
          <w:b/>
          <w:bCs/>
          <w:color w:val="000000" w:themeColor="text1"/>
          <w:sz w:val="24"/>
          <w:szCs w:val="24"/>
        </w:rPr>
        <w:t>И.Канту</w:t>
      </w:r>
      <w:proofErr w:type="spellEnd"/>
      <w:r w:rsidRPr="00B7266B">
        <w:rPr>
          <w:b/>
          <w:bCs/>
          <w:color w:val="000000" w:themeColor="text1"/>
          <w:sz w:val="24"/>
          <w:szCs w:val="24"/>
        </w:rPr>
        <w:t>, для того чтобы знание было достоверно, оно должно:</w:t>
      </w:r>
    </w:p>
    <w:p w:rsidR="00B7266B" w:rsidRPr="00B7266B" w:rsidRDefault="00B7266B" w:rsidP="00417E6B">
      <w:pPr>
        <w:pStyle w:val="a8"/>
        <w:numPr>
          <w:ilvl w:val="0"/>
          <w:numId w:val="126"/>
        </w:numPr>
        <w:tabs>
          <w:tab w:val="left" w:pos="6120"/>
        </w:tabs>
        <w:spacing w:before="0" w:beforeAutospacing="0" w:after="0" w:afterAutospacing="0"/>
        <w:ind w:left="0"/>
        <w:rPr>
          <w:color w:val="000000" w:themeColor="text1"/>
        </w:rPr>
      </w:pPr>
      <w:r w:rsidRPr="00B7266B">
        <w:rPr>
          <w:color w:val="000000" w:themeColor="text1"/>
        </w:rPr>
        <w:t>быть согласованным с опытом</w:t>
      </w:r>
    </w:p>
    <w:p w:rsidR="00B7266B" w:rsidRPr="00B7266B" w:rsidRDefault="00B7266B" w:rsidP="00417E6B">
      <w:pPr>
        <w:pStyle w:val="a8"/>
        <w:numPr>
          <w:ilvl w:val="0"/>
          <w:numId w:val="126"/>
        </w:numPr>
        <w:tabs>
          <w:tab w:val="left" w:pos="6120"/>
        </w:tabs>
        <w:spacing w:before="0" w:beforeAutospacing="0" w:after="0" w:afterAutospacing="0"/>
        <w:ind w:left="0"/>
        <w:rPr>
          <w:color w:val="000000" w:themeColor="text1"/>
        </w:rPr>
      </w:pPr>
      <w:r w:rsidRPr="00B7266B">
        <w:rPr>
          <w:color w:val="000000" w:themeColor="text1"/>
        </w:rPr>
        <w:t>противоречить законам логики</w:t>
      </w:r>
    </w:p>
    <w:p w:rsidR="00B7266B" w:rsidRPr="00B7266B" w:rsidRDefault="00B7266B" w:rsidP="00417E6B">
      <w:pPr>
        <w:pStyle w:val="a8"/>
        <w:numPr>
          <w:ilvl w:val="0"/>
          <w:numId w:val="126"/>
        </w:numPr>
        <w:tabs>
          <w:tab w:val="left" w:pos="6120"/>
        </w:tabs>
        <w:spacing w:before="0" w:beforeAutospacing="0" w:after="0" w:afterAutospacing="0"/>
        <w:ind w:left="0"/>
        <w:rPr>
          <w:color w:val="000000" w:themeColor="text1"/>
        </w:rPr>
      </w:pPr>
      <w:r w:rsidRPr="00B7266B">
        <w:rPr>
          <w:color w:val="000000" w:themeColor="text1"/>
        </w:rPr>
        <w:t>опираться на очевидные принципы</w:t>
      </w:r>
    </w:p>
    <w:p w:rsidR="00B7266B" w:rsidRPr="00B7266B" w:rsidRDefault="00B7266B" w:rsidP="00417E6B">
      <w:pPr>
        <w:pStyle w:val="a8"/>
        <w:numPr>
          <w:ilvl w:val="0"/>
          <w:numId w:val="126"/>
        </w:numPr>
        <w:tabs>
          <w:tab w:val="left" w:pos="6120"/>
        </w:tabs>
        <w:spacing w:before="0" w:beforeAutospacing="0" w:after="0" w:afterAutospacing="0"/>
        <w:ind w:left="0"/>
        <w:rPr>
          <w:color w:val="000000" w:themeColor="text1"/>
        </w:rPr>
      </w:pPr>
      <w:r w:rsidRPr="00B7266B">
        <w:rPr>
          <w:color w:val="000000" w:themeColor="text1"/>
        </w:rPr>
        <w:t>быть всеобщим и необходимым</w:t>
      </w:r>
    </w:p>
    <w:p w:rsidR="00B7266B" w:rsidRPr="00B7266B" w:rsidRDefault="00B7266B" w:rsidP="00B7266B">
      <w:pPr>
        <w:tabs>
          <w:tab w:val="left" w:pos="6120"/>
        </w:tabs>
        <w:rPr>
          <w:b/>
          <w:bCs/>
          <w:color w:val="000000" w:themeColor="text1"/>
          <w:sz w:val="24"/>
          <w:szCs w:val="24"/>
        </w:rPr>
      </w:pPr>
      <w:r w:rsidRPr="00B7266B">
        <w:rPr>
          <w:b/>
          <w:bCs/>
          <w:color w:val="000000" w:themeColor="text1"/>
          <w:sz w:val="24"/>
          <w:szCs w:val="24"/>
        </w:rPr>
        <w:t xml:space="preserve">6. </w:t>
      </w:r>
      <w:proofErr w:type="spellStart"/>
      <w:r w:rsidRPr="00B7266B">
        <w:rPr>
          <w:b/>
          <w:bCs/>
          <w:color w:val="000000" w:themeColor="text1"/>
          <w:sz w:val="24"/>
          <w:szCs w:val="24"/>
        </w:rPr>
        <w:t>И.Кант</w:t>
      </w:r>
      <w:proofErr w:type="spellEnd"/>
      <w:r w:rsidRPr="00B7266B">
        <w:rPr>
          <w:b/>
          <w:bCs/>
          <w:color w:val="000000" w:themeColor="text1"/>
          <w:sz w:val="24"/>
          <w:szCs w:val="24"/>
        </w:rPr>
        <w:t xml:space="preserve"> считает, что пространство и время:</w:t>
      </w:r>
    </w:p>
    <w:p w:rsidR="00B7266B" w:rsidRPr="00B7266B" w:rsidRDefault="00B7266B" w:rsidP="00417E6B">
      <w:pPr>
        <w:pStyle w:val="a8"/>
        <w:numPr>
          <w:ilvl w:val="0"/>
          <w:numId w:val="127"/>
        </w:numPr>
        <w:tabs>
          <w:tab w:val="left" w:pos="6120"/>
        </w:tabs>
        <w:spacing w:before="0" w:beforeAutospacing="0" w:after="0" w:afterAutospacing="0"/>
        <w:ind w:left="0"/>
        <w:rPr>
          <w:color w:val="000000" w:themeColor="text1"/>
        </w:rPr>
      </w:pPr>
      <w:r w:rsidRPr="00B7266B">
        <w:rPr>
          <w:color w:val="000000" w:themeColor="text1"/>
        </w:rPr>
        <w:t>существуют независимо от нашего сознания</w:t>
      </w:r>
    </w:p>
    <w:p w:rsidR="00B7266B" w:rsidRPr="00B7266B" w:rsidRDefault="00B7266B" w:rsidP="00417E6B">
      <w:pPr>
        <w:pStyle w:val="a8"/>
        <w:numPr>
          <w:ilvl w:val="0"/>
          <w:numId w:val="127"/>
        </w:numPr>
        <w:tabs>
          <w:tab w:val="left" w:pos="6120"/>
        </w:tabs>
        <w:spacing w:before="0" w:beforeAutospacing="0" w:after="0" w:afterAutospacing="0"/>
        <w:ind w:left="0"/>
        <w:rPr>
          <w:color w:val="000000" w:themeColor="text1"/>
        </w:rPr>
      </w:pPr>
      <w:r w:rsidRPr="00B7266B">
        <w:rPr>
          <w:color w:val="000000" w:themeColor="text1"/>
        </w:rPr>
        <w:lastRenderedPageBreak/>
        <w:t>являются формами бытия вещей</w:t>
      </w:r>
    </w:p>
    <w:p w:rsidR="00B7266B" w:rsidRPr="00B7266B" w:rsidRDefault="00B7266B" w:rsidP="00417E6B">
      <w:pPr>
        <w:pStyle w:val="a8"/>
        <w:numPr>
          <w:ilvl w:val="0"/>
          <w:numId w:val="127"/>
        </w:numPr>
        <w:tabs>
          <w:tab w:val="left" w:pos="6120"/>
        </w:tabs>
        <w:spacing w:before="0" w:beforeAutospacing="0" w:after="0" w:afterAutospacing="0"/>
        <w:ind w:left="0"/>
        <w:rPr>
          <w:color w:val="000000" w:themeColor="text1"/>
        </w:rPr>
      </w:pPr>
      <w:r w:rsidRPr="00B7266B">
        <w:rPr>
          <w:color w:val="000000" w:themeColor="text1"/>
        </w:rPr>
        <w:t>это категории материи</w:t>
      </w:r>
    </w:p>
    <w:p w:rsidR="00B7266B" w:rsidRPr="00B7266B" w:rsidRDefault="00B7266B" w:rsidP="00417E6B">
      <w:pPr>
        <w:pStyle w:val="a8"/>
        <w:numPr>
          <w:ilvl w:val="0"/>
          <w:numId w:val="127"/>
        </w:numPr>
        <w:tabs>
          <w:tab w:val="left" w:pos="6120"/>
        </w:tabs>
        <w:spacing w:before="0" w:beforeAutospacing="0" w:after="0" w:afterAutospacing="0"/>
        <w:ind w:left="0"/>
        <w:rPr>
          <w:color w:val="000000" w:themeColor="text1"/>
        </w:rPr>
      </w:pPr>
      <w:r w:rsidRPr="00B7266B">
        <w:rPr>
          <w:color w:val="000000" w:themeColor="text1"/>
        </w:rPr>
        <w:t>есть врожденные, доопытные формы чувственности</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7. В философии И. Канта «вещь в себе» - это</w:t>
      </w:r>
    </w:p>
    <w:p w:rsidR="00B7266B" w:rsidRPr="00B7266B" w:rsidRDefault="00B7266B" w:rsidP="00417E6B">
      <w:pPr>
        <w:pStyle w:val="aa"/>
        <w:numPr>
          <w:ilvl w:val="0"/>
          <w:numId w:val="1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синоним понятий «Бог», «Высший Разум»</w:t>
      </w:r>
    </w:p>
    <w:p w:rsidR="00B7266B" w:rsidRPr="00B7266B" w:rsidRDefault="00B7266B" w:rsidP="00417E6B">
      <w:pPr>
        <w:pStyle w:val="aa"/>
        <w:numPr>
          <w:ilvl w:val="0"/>
          <w:numId w:val="1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то, что наличествует в нашем сознании, но нами не осознается</w:t>
      </w:r>
    </w:p>
    <w:p w:rsidR="00B7266B" w:rsidRPr="00B7266B" w:rsidRDefault="00B7266B" w:rsidP="00417E6B">
      <w:pPr>
        <w:pStyle w:val="aa"/>
        <w:numPr>
          <w:ilvl w:val="0"/>
          <w:numId w:val="1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неизвестная первопричина мироздания</w:t>
      </w:r>
    </w:p>
    <w:p w:rsidR="00B7266B" w:rsidRPr="00B7266B" w:rsidRDefault="00B7266B" w:rsidP="00417E6B">
      <w:pPr>
        <w:pStyle w:val="aa"/>
        <w:numPr>
          <w:ilvl w:val="0"/>
          <w:numId w:val="1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то, что вызывает в нас ощущения, но само не может быть познано</w:t>
      </w:r>
    </w:p>
    <w:p w:rsidR="00B7266B" w:rsidRPr="00B7266B" w:rsidRDefault="00B7266B" w:rsidP="00B7266B">
      <w:pPr>
        <w:tabs>
          <w:tab w:val="left" w:pos="6120"/>
        </w:tabs>
        <w:rPr>
          <w:b/>
          <w:bCs/>
          <w:color w:val="000000" w:themeColor="text1"/>
          <w:sz w:val="24"/>
          <w:szCs w:val="24"/>
        </w:rPr>
      </w:pPr>
      <w:r w:rsidRPr="00B7266B">
        <w:rPr>
          <w:b/>
          <w:bCs/>
          <w:color w:val="000000" w:themeColor="text1"/>
          <w:sz w:val="24"/>
          <w:szCs w:val="24"/>
        </w:rPr>
        <w:t xml:space="preserve">8. В философии </w:t>
      </w:r>
      <w:proofErr w:type="spellStart"/>
      <w:r w:rsidRPr="00B7266B">
        <w:rPr>
          <w:b/>
          <w:bCs/>
          <w:color w:val="000000" w:themeColor="text1"/>
          <w:sz w:val="24"/>
          <w:szCs w:val="24"/>
        </w:rPr>
        <w:t>И.Канта</w:t>
      </w:r>
      <w:proofErr w:type="spellEnd"/>
      <w:r w:rsidRPr="00B7266B">
        <w:rPr>
          <w:b/>
          <w:bCs/>
          <w:color w:val="000000" w:themeColor="text1"/>
          <w:sz w:val="24"/>
          <w:szCs w:val="24"/>
        </w:rPr>
        <w:t>, антиномии имеют место там, где с помощью человеческого рассудка пытаются делать заключения о:</w:t>
      </w:r>
    </w:p>
    <w:p w:rsidR="00B7266B" w:rsidRPr="00B7266B" w:rsidRDefault="00B7266B" w:rsidP="00417E6B">
      <w:pPr>
        <w:pStyle w:val="a8"/>
        <w:numPr>
          <w:ilvl w:val="0"/>
          <w:numId w:val="129"/>
        </w:numPr>
        <w:tabs>
          <w:tab w:val="left" w:pos="6120"/>
        </w:tabs>
        <w:spacing w:before="0" w:beforeAutospacing="0" w:after="0" w:afterAutospacing="0"/>
        <w:ind w:left="0"/>
        <w:rPr>
          <w:color w:val="000000" w:themeColor="text1"/>
        </w:rPr>
      </w:pPr>
      <w:proofErr w:type="gramStart"/>
      <w:r w:rsidRPr="00B7266B">
        <w:rPr>
          <w:color w:val="000000" w:themeColor="text1"/>
        </w:rPr>
        <w:t>мире</w:t>
      </w:r>
      <w:proofErr w:type="gramEnd"/>
      <w:r w:rsidRPr="00B7266B">
        <w:rPr>
          <w:color w:val="000000" w:themeColor="text1"/>
        </w:rPr>
        <w:t xml:space="preserve"> «вещей самих по себе»</w:t>
      </w:r>
    </w:p>
    <w:p w:rsidR="00B7266B" w:rsidRPr="00B7266B" w:rsidRDefault="00B7266B" w:rsidP="00417E6B">
      <w:pPr>
        <w:pStyle w:val="a8"/>
        <w:numPr>
          <w:ilvl w:val="0"/>
          <w:numId w:val="129"/>
        </w:numPr>
        <w:tabs>
          <w:tab w:val="left" w:pos="6120"/>
        </w:tabs>
        <w:spacing w:before="0" w:beforeAutospacing="0" w:after="0" w:afterAutospacing="0"/>
        <w:ind w:left="0"/>
        <w:rPr>
          <w:color w:val="000000" w:themeColor="text1"/>
        </w:rPr>
      </w:pPr>
      <w:proofErr w:type="gramStart"/>
      <w:r w:rsidRPr="00B7266B">
        <w:rPr>
          <w:color w:val="000000" w:themeColor="text1"/>
        </w:rPr>
        <w:t>мире</w:t>
      </w:r>
      <w:proofErr w:type="gramEnd"/>
      <w:r w:rsidRPr="00B7266B">
        <w:rPr>
          <w:color w:val="000000" w:themeColor="text1"/>
        </w:rPr>
        <w:t xml:space="preserve"> опыта</w:t>
      </w:r>
    </w:p>
    <w:p w:rsidR="00B7266B" w:rsidRPr="00B7266B" w:rsidRDefault="00B7266B" w:rsidP="00417E6B">
      <w:pPr>
        <w:pStyle w:val="a8"/>
        <w:numPr>
          <w:ilvl w:val="0"/>
          <w:numId w:val="129"/>
        </w:numPr>
        <w:tabs>
          <w:tab w:val="left" w:pos="6120"/>
        </w:tabs>
        <w:spacing w:before="0" w:beforeAutospacing="0" w:after="0" w:afterAutospacing="0"/>
        <w:ind w:left="0"/>
        <w:rPr>
          <w:color w:val="000000" w:themeColor="text1"/>
        </w:rPr>
      </w:pPr>
      <w:r w:rsidRPr="00B7266B">
        <w:rPr>
          <w:color w:val="000000" w:themeColor="text1"/>
        </w:rPr>
        <w:t>о какой-либо части целого</w:t>
      </w:r>
    </w:p>
    <w:p w:rsidR="00B7266B" w:rsidRPr="00B7266B" w:rsidRDefault="00B7266B" w:rsidP="00417E6B">
      <w:pPr>
        <w:pStyle w:val="a8"/>
        <w:numPr>
          <w:ilvl w:val="0"/>
          <w:numId w:val="129"/>
        </w:numPr>
        <w:tabs>
          <w:tab w:val="left" w:pos="6120"/>
        </w:tabs>
        <w:spacing w:before="0" w:beforeAutospacing="0" w:after="0" w:afterAutospacing="0"/>
        <w:ind w:left="0"/>
        <w:rPr>
          <w:color w:val="000000" w:themeColor="text1"/>
        </w:rPr>
      </w:pPr>
      <w:r w:rsidRPr="00B7266B">
        <w:rPr>
          <w:color w:val="000000" w:themeColor="text1"/>
        </w:rPr>
        <w:t xml:space="preserve">конкретном </w:t>
      </w:r>
      <w:proofErr w:type="gramStart"/>
      <w:r w:rsidRPr="00B7266B">
        <w:rPr>
          <w:color w:val="000000" w:themeColor="text1"/>
        </w:rPr>
        <w:t>событии</w:t>
      </w:r>
      <w:proofErr w:type="gramEnd"/>
    </w:p>
    <w:p w:rsidR="00B7266B" w:rsidRPr="00B7266B" w:rsidRDefault="00B7266B" w:rsidP="00B7266B">
      <w:pPr>
        <w:tabs>
          <w:tab w:val="left" w:pos="6120"/>
        </w:tabs>
        <w:rPr>
          <w:b/>
          <w:bCs/>
          <w:color w:val="000000" w:themeColor="text1"/>
          <w:sz w:val="24"/>
          <w:szCs w:val="24"/>
        </w:rPr>
      </w:pPr>
      <w:r w:rsidRPr="00B7266B">
        <w:rPr>
          <w:b/>
          <w:bCs/>
          <w:color w:val="000000" w:themeColor="text1"/>
          <w:sz w:val="24"/>
          <w:szCs w:val="24"/>
        </w:rPr>
        <w:t xml:space="preserve">9. Смысл категорического императива </w:t>
      </w:r>
      <w:proofErr w:type="spellStart"/>
      <w:r w:rsidRPr="00B7266B">
        <w:rPr>
          <w:b/>
          <w:bCs/>
          <w:color w:val="000000" w:themeColor="text1"/>
          <w:sz w:val="24"/>
          <w:szCs w:val="24"/>
        </w:rPr>
        <w:t>И.Канта</w:t>
      </w:r>
      <w:proofErr w:type="spellEnd"/>
      <w:r w:rsidRPr="00B7266B">
        <w:rPr>
          <w:b/>
          <w:bCs/>
          <w:color w:val="000000" w:themeColor="text1"/>
          <w:sz w:val="24"/>
          <w:szCs w:val="24"/>
        </w:rPr>
        <w:t xml:space="preserve"> можно раскрыть таким образом: поступай по отношению к другим так, как:</w:t>
      </w:r>
    </w:p>
    <w:p w:rsidR="00B7266B" w:rsidRPr="00B7266B" w:rsidRDefault="00B7266B" w:rsidP="00417E6B">
      <w:pPr>
        <w:pStyle w:val="a8"/>
        <w:numPr>
          <w:ilvl w:val="0"/>
          <w:numId w:val="130"/>
        </w:numPr>
        <w:tabs>
          <w:tab w:val="left" w:pos="6120"/>
        </w:tabs>
        <w:spacing w:before="0" w:beforeAutospacing="0" w:after="0" w:afterAutospacing="0"/>
        <w:ind w:left="0"/>
        <w:rPr>
          <w:color w:val="000000" w:themeColor="text1"/>
        </w:rPr>
      </w:pPr>
      <w:r w:rsidRPr="00B7266B">
        <w:rPr>
          <w:color w:val="000000" w:themeColor="text1"/>
        </w:rPr>
        <w:t>они того заслуживают</w:t>
      </w:r>
    </w:p>
    <w:p w:rsidR="00B7266B" w:rsidRPr="00B7266B" w:rsidRDefault="00B7266B" w:rsidP="00417E6B">
      <w:pPr>
        <w:pStyle w:val="a8"/>
        <w:numPr>
          <w:ilvl w:val="0"/>
          <w:numId w:val="130"/>
        </w:numPr>
        <w:tabs>
          <w:tab w:val="left" w:pos="6120"/>
        </w:tabs>
        <w:spacing w:before="0" w:beforeAutospacing="0" w:after="0" w:afterAutospacing="0"/>
        <w:ind w:left="0"/>
        <w:rPr>
          <w:color w:val="000000" w:themeColor="text1"/>
        </w:rPr>
      </w:pPr>
      <w:r w:rsidRPr="00B7266B">
        <w:rPr>
          <w:color w:val="000000" w:themeColor="text1"/>
        </w:rPr>
        <w:t>ты хотел бы, чтобы они поступали по отношению к тебе</w:t>
      </w:r>
    </w:p>
    <w:p w:rsidR="00B7266B" w:rsidRPr="00B7266B" w:rsidRDefault="00B7266B" w:rsidP="00417E6B">
      <w:pPr>
        <w:pStyle w:val="a8"/>
        <w:numPr>
          <w:ilvl w:val="0"/>
          <w:numId w:val="130"/>
        </w:numPr>
        <w:tabs>
          <w:tab w:val="left" w:pos="6120"/>
        </w:tabs>
        <w:spacing w:before="0" w:beforeAutospacing="0" w:after="0" w:afterAutospacing="0"/>
        <w:ind w:left="0"/>
        <w:rPr>
          <w:color w:val="000000" w:themeColor="text1"/>
        </w:rPr>
      </w:pPr>
      <w:r w:rsidRPr="00B7266B">
        <w:rPr>
          <w:color w:val="000000" w:themeColor="text1"/>
        </w:rPr>
        <w:t>поступает добродетельный человек</w:t>
      </w:r>
    </w:p>
    <w:p w:rsidR="00B7266B" w:rsidRPr="00B7266B" w:rsidRDefault="00B7266B" w:rsidP="00417E6B">
      <w:pPr>
        <w:pStyle w:val="a8"/>
        <w:numPr>
          <w:ilvl w:val="0"/>
          <w:numId w:val="130"/>
        </w:numPr>
        <w:tabs>
          <w:tab w:val="left" w:pos="6120"/>
        </w:tabs>
        <w:spacing w:before="0" w:beforeAutospacing="0" w:after="0" w:afterAutospacing="0"/>
        <w:ind w:left="0"/>
        <w:rPr>
          <w:color w:val="000000" w:themeColor="text1"/>
        </w:rPr>
      </w:pPr>
      <w:r w:rsidRPr="00B7266B">
        <w:rPr>
          <w:color w:val="000000" w:themeColor="text1"/>
        </w:rPr>
        <w:t>подсказывают тебе твои внутренние чувства</w:t>
      </w:r>
    </w:p>
    <w:p w:rsidR="00B7266B" w:rsidRPr="00B7266B" w:rsidRDefault="00B7266B" w:rsidP="00B7266B">
      <w:pPr>
        <w:pStyle w:val="21"/>
        <w:spacing w:after="0" w:line="240" w:lineRule="auto"/>
        <w:jc w:val="both"/>
        <w:rPr>
          <w:b/>
          <w:color w:val="000000" w:themeColor="text1"/>
        </w:rPr>
      </w:pPr>
      <w:r w:rsidRPr="00B7266B">
        <w:rPr>
          <w:b/>
          <w:color w:val="000000" w:themeColor="text1"/>
        </w:rPr>
        <w:t>10. Утверждение: «Поступай так, чтобы максима твоей воли могла в то же время стать и принципом всеобщего законодательства» принадлежит</w:t>
      </w:r>
    </w:p>
    <w:p w:rsidR="00B7266B" w:rsidRPr="00B7266B" w:rsidRDefault="00B7266B" w:rsidP="00417E6B">
      <w:pPr>
        <w:pStyle w:val="aa"/>
        <w:numPr>
          <w:ilvl w:val="0"/>
          <w:numId w:val="13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Г.В.Ф. Гегелю</w:t>
      </w:r>
    </w:p>
    <w:p w:rsidR="00B7266B" w:rsidRPr="00B7266B" w:rsidRDefault="00B7266B" w:rsidP="00417E6B">
      <w:pPr>
        <w:pStyle w:val="aa"/>
        <w:numPr>
          <w:ilvl w:val="0"/>
          <w:numId w:val="13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 Канту</w:t>
      </w:r>
    </w:p>
    <w:p w:rsidR="00B7266B" w:rsidRPr="00B7266B" w:rsidRDefault="00B7266B" w:rsidP="00417E6B">
      <w:pPr>
        <w:pStyle w:val="aa"/>
        <w:numPr>
          <w:ilvl w:val="0"/>
          <w:numId w:val="13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Ницше</w:t>
      </w:r>
    </w:p>
    <w:p w:rsidR="00B7266B" w:rsidRPr="00B7266B" w:rsidRDefault="00B7266B" w:rsidP="00417E6B">
      <w:pPr>
        <w:pStyle w:val="aa"/>
        <w:numPr>
          <w:ilvl w:val="0"/>
          <w:numId w:val="13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 Марксу</w:t>
      </w:r>
    </w:p>
    <w:p w:rsidR="00B7266B" w:rsidRPr="00B7266B" w:rsidRDefault="00B7266B" w:rsidP="00B7266B">
      <w:pPr>
        <w:jc w:val="both"/>
        <w:rPr>
          <w:b/>
          <w:color w:val="000000" w:themeColor="text1"/>
          <w:sz w:val="24"/>
          <w:szCs w:val="24"/>
        </w:rPr>
      </w:pPr>
      <w:r w:rsidRPr="00B7266B">
        <w:rPr>
          <w:b/>
          <w:color w:val="000000" w:themeColor="text1"/>
          <w:sz w:val="24"/>
          <w:szCs w:val="24"/>
        </w:rPr>
        <w:t>11. По мнению И. Канта для формирования человека как нравственного существа принципиальное значение имеет</w:t>
      </w:r>
    </w:p>
    <w:p w:rsidR="00B7266B" w:rsidRPr="00B7266B" w:rsidRDefault="00B7266B" w:rsidP="00417E6B">
      <w:pPr>
        <w:pStyle w:val="aa"/>
        <w:numPr>
          <w:ilvl w:val="0"/>
          <w:numId w:val="13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природная доброта</w:t>
      </w:r>
    </w:p>
    <w:p w:rsidR="00B7266B" w:rsidRPr="00B7266B" w:rsidRDefault="00B7266B" w:rsidP="00417E6B">
      <w:pPr>
        <w:pStyle w:val="aa"/>
        <w:numPr>
          <w:ilvl w:val="0"/>
          <w:numId w:val="13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нравственный долг</w:t>
      </w:r>
    </w:p>
    <w:p w:rsidR="00B7266B" w:rsidRPr="00B7266B" w:rsidRDefault="00B7266B" w:rsidP="00417E6B">
      <w:pPr>
        <w:pStyle w:val="aa"/>
        <w:numPr>
          <w:ilvl w:val="0"/>
          <w:numId w:val="13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соблюдение общественных норм</w:t>
      </w:r>
    </w:p>
    <w:p w:rsidR="00B7266B" w:rsidRPr="00B7266B" w:rsidRDefault="00B7266B" w:rsidP="00417E6B">
      <w:pPr>
        <w:pStyle w:val="aa"/>
        <w:numPr>
          <w:ilvl w:val="0"/>
          <w:numId w:val="13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разумность и осмысленность поведения</w:t>
      </w:r>
    </w:p>
    <w:p w:rsidR="00B7266B" w:rsidRPr="00B7266B" w:rsidRDefault="00B7266B" w:rsidP="00B7266B">
      <w:pPr>
        <w:rPr>
          <w:b/>
          <w:bCs/>
          <w:color w:val="000000" w:themeColor="text1"/>
          <w:sz w:val="24"/>
          <w:szCs w:val="24"/>
        </w:rPr>
      </w:pPr>
      <w:r w:rsidRPr="00B7266B">
        <w:rPr>
          <w:b/>
          <w:bCs/>
          <w:color w:val="000000" w:themeColor="text1"/>
          <w:sz w:val="24"/>
          <w:szCs w:val="24"/>
        </w:rPr>
        <w:t>12. Философ, автор «Феноменологии духа», «Науки логики», «Философии истории», «Философии права»:</w:t>
      </w:r>
    </w:p>
    <w:p w:rsidR="00B7266B" w:rsidRPr="00B7266B" w:rsidRDefault="00B7266B" w:rsidP="00417E6B">
      <w:pPr>
        <w:pStyle w:val="aa"/>
        <w:numPr>
          <w:ilvl w:val="0"/>
          <w:numId w:val="13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Г.В.Ф.Гегель</w:t>
      </w:r>
      <w:proofErr w:type="spellEnd"/>
    </w:p>
    <w:p w:rsidR="00B7266B" w:rsidRPr="00B7266B" w:rsidRDefault="00B7266B" w:rsidP="00417E6B">
      <w:pPr>
        <w:pStyle w:val="aa"/>
        <w:numPr>
          <w:ilvl w:val="0"/>
          <w:numId w:val="13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И.Кант</w:t>
      </w:r>
      <w:proofErr w:type="spellEnd"/>
    </w:p>
    <w:p w:rsidR="00B7266B" w:rsidRPr="00B7266B" w:rsidRDefault="00B7266B" w:rsidP="00417E6B">
      <w:pPr>
        <w:pStyle w:val="aa"/>
        <w:numPr>
          <w:ilvl w:val="0"/>
          <w:numId w:val="13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Б.Спиноза</w:t>
      </w:r>
      <w:proofErr w:type="spellEnd"/>
    </w:p>
    <w:p w:rsidR="00B7266B" w:rsidRPr="00B7266B" w:rsidRDefault="00B7266B" w:rsidP="00417E6B">
      <w:pPr>
        <w:pStyle w:val="aa"/>
        <w:numPr>
          <w:ilvl w:val="0"/>
          <w:numId w:val="133"/>
        </w:numPr>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Р.Декарт</w:t>
      </w:r>
      <w:proofErr w:type="spellEnd"/>
    </w:p>
    <w:p w:rsidR="00B7266B" w:rsidRPr="00B7266B" w:rsidRDefault="00B7266B" w:rsidP="00B7266B">
      <w:pPr>
        <w:pStyle w:val="3"/>
        <w:spacing w:before="0"/>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 xml:space="preserve">13. Философии </w:t>
      </w:r>
      <w:proofErr w:type="spellStart"/>
      <w:r w:rsidRPr="00B7266B">
        <w:rPr>
          <w:rFonts w:ascii="Times New Roman" w:hAnsi="Times New Roman" w:cs="Times New Roman"/>
          <w:color w:val="000000" w:themeColor="text1"/>
          <w:sz w:val="24"/>
          <w:szCs w:val="24"/>
        </w:rPr>
        <w:t>Г.Гегеля</w:t>
      </w:r>
      <w:proofErr w:type="spellEnd"/>
      <w:r w:rsidRPr="00B7266B">
        <w:rPr>
          <w:rFonts w:ascii="Times New Roman" w:hAnsi="Times New Roman" w:cs="Times New Roman"/>
          <w:color w:val="000000" w:themeColor="text1"/>
          <w:sz w:val="24"/>
          <w:szCs w:val="24"/>
        </w:rPr>
        <w:t xml:space="preserve"> </w:t>
      </w:r>
      <w:proofErr w:type="gramStart"/>
      <w:r w:rsidRPr="00B7266B">
        <w:rPr>
          <w:rFonts w:ascii="Times New Roman" w:hAnsi="Times New Roman" w:cs="Times New Roman"/>
          <w:color w:val="000000" w:themeColor="text1"/>
          <w:sz w:val="24"/>
          <w:szCs w:val="24"/>
        </w:rPr>
        <w:t>присущ</w:t>
      </w:r>
      <w:proofErr w:type="gramEnd"/>
      <w:r w:rsidRPr="00B7266B">
        <w:rPr>
          <w:rFonts w:ascii="Times New Roman" w:hAnsi="Times New Roman" w:cs="Times New Roman"/>
          <w:color w:val="000000" w:themeColor="text1"/>
          <w:sz w:val="24"/>
          <w:szCs w:val="24"/>
        </w:rPr>
        <w:t>:</w:t>
      </w:r>
    </w:p>
    <w:p w:rsidR="00B7266B" w:rsidRPr="00B7266B" w:rsidRDefault="00B7266B" w:rsidP="00417E6B">
      <w:pPr>
        <w:pStyle w:val="aa"/>
        <w:numPr>
          <w:ilvl w:val="0"/>
          <w:numId w:val="13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Пантеизм</w:t>
      </w:r>
    </w:p>
    <w:p w:rsidR="00B7266B" w:rsidRPr="00B7266B" w:rsidRDefault="00B7266B" w:rsidP="00417E6B">
      <w:pPr>
        <w:pStyle w:val="aa"/>
        <w:numPr>
          <w:ilvl w:val="0"/>
          <w:numId w:val="13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Бихевиоризм</w:t>
      </w:r>
    </w:p>
    <w:p w:rsidR="00B7266B" w:rsidRPr="00B7266B" w:rsidRDefault="00B7266B" w:rsidP="00417E6B">
      <w:pPr>
        <w:pStyle w:val="aa"/>
        <w:numPr>
          <w:ilvl w:val="0"/>
          <w:numId w:val="13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Панлогизм</w:t>
      </w:r>
    </w:p>
    <w:p w:rsidR="00B7266B" w:rsidRPr="00B7266B" w:rsidRDefault="00B7266B" w:rsidP="00417E6B">
      <w:pPr>
        <w:pStyle w:val="aa"/>
        <w:numPr>
          <w:ilvl w:val="0"/>
          <w:numId w:val="13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атеизм</w:t>
      </w:r>
    </w:p>
    <w:p w:rsidR="00B7266B" w:rsidRPr="00B7266B" w:rsidRDefault="00B7266B" w:rsidP="00B7266B">
      <w:pPr>
        <w:tabs>
          <w:tab w:val="left" w:pos="6120"/>
        </w:tabs>
        <w:rPr>
          <w:b/>
          <w:color w:val="000000" w:themeColor="text1"/>
          <w:sz w:val="24"/>
          <w:szCs w:val="24"/>
        </w:rPr>
      </w:pPr>
      <w:r w:rsidRPr="00B7266B">
        <w:rPr>
          <w:b/>
          <w:color w:val="000000" w:themeColor="text1"/>
          <w:sz w:val="24"/>
          <w:szCs w:val="24"/>
        </w:rPr>
        <w:t>14. Теория развития Гегеля, в основе которой лежит единство и борьба противоположностей, называется:</w:t>
      </w:r>
    </w:p>
    <w:p w:rsidR="00B7266B" w:rsidRPr="00B7266B" w:rsidRDefault="00B7266B" w:rsidP="00417E6B">
      <w:pPr>
        <w:pStyle w:val="aa"/>
        <w:numPr>
          <w:ilvl w:val="0"/>
          <w:numId w:val="135"/>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софистика</w:t>
      </w:r>
    </w:p>
    <w:p w:rsidR="00B7266B" w:rsidRPr="00B7266B" w:rsidRDefault="00B7266B" w:rsidP="00417E6B">
      <w:pPr>
        <w:pStyle w:val="aa"/>
        <w:numPr>
          <w:ilvl w:val="0"/>
          <w:numId w:val="135"/>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диалектика</w:t>
      </w:r>
    </w:p>
    <w:p w:rsidR="00B7266B" w:rsidRPr="00B7266B" w:rsidRDefault="00B7266B" w:rsidP="00417E6B">
      <w:pPr>
        <w:pStyle w:val="aa"/>
        <w:numPr>
          <w:ilvl w:val="0"/>
          <w:numId w:val="135"/>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монадология</w:t>
      </w:r>
    </w:p>
    <w:p w:rsidR="00B7266B" w:rsidRPr="00B7266B" w:rsidRDefault="00B7266B" w:rsidP="00417E6B">
      <w:pPr>
        <w:pStyle w:val="aa"/>
        <w:numPr>
          <w:ilvl w:val="0"/>
          <w:numId w:val="135"/>
        </w:numPr>
        <w:tabs>
          <w:tab w:val="left" w:pos="6120"/>
        </w:tabs>
        <w:spacing w:after="0" w:line="240" w:lineRule="auto"/>
        <w:ind w:left="0"/>
        <w:rPr>
          <w:rFonts w:ascii="Times New Roman" w:hAnsi="Times New Roman"/>
          <w:color w:val="000000" w:themeColor="text1"/>
          <w:sz w:val="24"/>
          <w:szCs w:val="24"/>
        </w:rPr>
      </w:pPr>
      <w:r w:rsidRPr="00B7266B">
        <w:rPr>
          <w:rFonts w:ascii="Times New Roman" w:eastAsia="Times New Roman" w:hAnsi="Times New Roman"/>
          <w:bCs/>
          <w:color w:val="000000" w:themeColor="text1"/>
          <w:sz w:val="24"/>
          <w:szCs w:val="24"/>
        </w:rPr>
        <w:t>гносеология</w:t>
      </w:r>
    </w:p>
    <w:p w:rsidR="00B7266B" w:rsidRPr="00B7266B" w:rsidRDefault="00B7266B" w:rsidP="00B7266B">
      <w:pPr>
        <w:tabs>
          <w:tab w:val="left" w:pos="6120"/>
        </w:tabs>
        <w:rPr>
          <w:b/>
          <w:color w:val="000000" w:themeColor="text1"/>
          <w:sz w:val="24"/>
          <w:szCs w:val="24"/>
        </w:rPr>
      </w:pPr>
      <w:r w:rsidRPr="00B7266B">
        <w:rPr>
          <w:b/>
          <w:color w:val="000000" w:themeColor="text1"/>
          <w:sz w:val="24"/>
          <w:szCs w:val="24"/>
        </w:rPr>
        <w:t>15. Реальность, составляющая основу мира, по Гегелю:</w:t>
      </w:r>
    </w:p>
    <w:p w:rsidR="00B7266B" w:rsidRPr="00B7266B" w:rsidRDefault="00B7266B" w:rsidP="00417E6B">
      <w:pPr>
        <w:pStyle w:val="aa"/>
        <w:numPr>
          <w:ilvl w:val="0"/>
          <w:numId w:val="136"/>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природа</w:t>
      </w:r>
    </w:p>
    <w:p w:rsidR="00B7266B" w:rsidRPr="00B7266B" w:rsidRDefault="00B7266B" w:rsidP="00417E6B">
      <w:pPr>
        <w:pStyle w:val="aa"/>
        <w:numPr>
          <w:ilvl w:val="0"/>
          <w:numId w:val="136"/>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бог</w:t>
      </w:r>
    </w:p>
    <w:p w:rsidR="00B7266B" w:rsidRPr="00B7266B" w:rsidRDefault="00B7266B" w:rsidP="00417E6B">
      <w:pPr>
        <w:pStyle w:val="aa"/>
        <w:numPr>
          <w:ilvl w:val="0"/>
          <w:numId w:val="136"/>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абсолютная идея</w:t>
      </w:r>
    </w:p>
    <w:p w:rsidR="00B7266B" w:rsidRPr="00B7266B" w:rsidRDefault="00B7266B" w:rsidP="00417E6B">
      <w:pPr>
        <w:pStyle w:val="aa"/>
        <w:numPr>
          <w:ilvl w:val="0"/>
          <w:numId w:val="136"/>
        </w:numPr>
        <w:tabs>
          <w:tab w:val="left" w:pos="6120"/>
        </w:tabs>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человек</w:t>
      </w:r>
    </w:p>
    <w:p w:rsidR="00B7266B" w:rsidRPr="00B7266B" w:rsidRDefault="00B7266B" w:rsidP="00B7266B">
      <w:pPr>
        <w:rPr>
          <w:b/>
          <w:bCs/>
          <w:color w:val="000000" w:themeColor="text1"/>
          <w:sz w:val="24"/>
          <w:szCs w:val="24"/>
        </w:rPr>
      </w:pPr>
      <w:r w:rsidRPr="00B7266B">
        <w:rPr>
          <w:b/>
          <w:bCs/>
          <w:color w:val="000000" w:themeColor="text1"/>
          <w:sz w:val="24"/>
          <w:szCs w:val="24"/>
        </w:rPr>
        <w:t>16. Представитель немецкой классической философии:</w:t>
      </w:r>
    </w:p>
    <w:p w:rsidR="00B7266B" w:rsidRPr="00B7266B" w:rsidRDefault="00B7266B" w:rsidP="00417E6B">
      <w:pPr>
        <w:pStyle w:val="aa"/>
        <w:numPr>
          <w:ilvl w:val="0"/>
          <w:numId w:val="137"/>
        </w:numPr>
        <w:tabs>
          <w:tab w:val="left" w:pos="6120"/>
        </w:tabs>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О.Шпенглер</w:t>
      </w:r>
      <w:proofErr w:type="spellEnd"/>
    </w:p>
    <w:p w:rsidR="00B7266B" w:rsidRPr="00B7266B" w:rsidRDefault="00B7266B" w:rsidP="00417E6B">
      <w:pPr>
        <w:pStyle w:val="aa"/>
        <w:numPr>
          <w:ilvl w:val="0"/>
          <w:numId w:val="137"/>
        </w:numPr>
        <w:tabs>
          <w:tab w:val="left" w:pos="6120"/>
        </w:tabs>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Г.Зиммель</w:t>
      </w:r>
      <w:proofErr w:type="spellEnd"/>
    </w:p>
    <w:p w:rsidR="00B7266B" w:rsidRPr="00B7266B" w:rsidRDefault="00B7266B" w:rsidP="00417E6B">
      <w:pPr>
        <w:pStyle w:val="aa"/>
        <w:numPr>
          <w:ilvl w:val="0"/>
          <w:numId w:val="137"/>
        </w:numPr>
        <w:tabs>
          <w:tab w:val="left" w:pos="6120"/>
        </w:tabs>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Б.Рассел</w:t>
      </w:r>
      <w:proofErr w:type="spellEnd"/>
    </w:p>
    <w:p w:rsidR="00B7266B" w:rsidRPr="00B7266B" w:rsidRDefault="00B7266B" w:rsidP="00417E6B">
      <w:pPr>
        <w:pStyle w:val="aa"/>
        <w:numPr>
          <w:ilvl w:val="0"/>
          <w:numId w:val="137"/>
        </w:numPr>
        <w:tabs>
          <w:tab w:val="left" w:pos="6120"/>
        </w:tabs>
        <w:spacing w:after="0" w:line="240" w:lineRule="auto"/>
        <w:ind w:left="0"/>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Л.Фейербах</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17. Кто из нижеперечисленных мыслителей не относится к представителям немецкой классической философии?</w:t>
      </w:r>
    </w:p>
    <w:p w:rsidR="00B7266B" w:rsidRPr="00B7266B" w:rsidRDefault="00B7266B" w:rsidP="00417E6B">
      <w:pPr>
        <w:pStyle w:val="aa"/>
        <w:numPr>
          <w:ilvl w:val="0"/>
          <w:numId w:val="1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 Кант</w:t>
      </w:r>
    </w:p>
    <w:p w:rsidR="00B7266B" w:rsidRPr="00B7266B" w:rsidRDefault="00B7266B" w:rsidP="00417E6B">
      <w:pPr>
        <w:pStyle w:val="aa"/>
        <w:numPr>
          <w:ilvl w:val="0"/>
          <w:numId w:val="1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 Фейербах</w:t>
      </w:r>
    </w:p>
    <w:p w:rsidR="00B7266B" w:rsidRPr="00B7266B" w:rsidRDefault="00B7266B" w:rsidP="00417E6B">
      <w:pPr>
        <w:pStyle w:val="aa"/>
        <w:numPr>
          <w:ilvl w:val="0"/>
          <w:numId w:val="1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Ницше</w:t>
      </w:r>
    </w:p>
    <w:p w:rsidR="00B7266B" w:rsidRPr="00B7266B" w:rsidRDefault="00B7266B" w:rsidP="00417E6B">
      <w:pPr>
        <w:pStyle w:val="aa"/>
        <w:numPr>
          <w:ilvl w:val="0"/>
          <w:numId w:val="1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Шеллинг</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18. Представителем материализма является</w:t>
      </w:r>
    </w:p>
    <w:p w:rsidR="00B7266B" w:rsidRPr="00B7266B" w:rsidRDefault="00B7266B" w:rsidP="00417E6B">
      <w:pPr>
        <w:pStyle w:val="aa"/>
        <w:numPr>
          <w:ilvl w:val="0"/>
          <w:numId w:val="139"/>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Аврелий</w:t>
      </w:r>
      <w:proofErr w:type="spellEnd"/>
      <w:r w:rsidRPr="00B7266B">
        <w:rPr>
          <w:rFonts w:ascii="Times New Roman" w:hAnsi="Times New Roman"/>
          <w:color w:val="000000" w:themeColor="text1"/>
          <w:sz w:val="24"/>
          <w:szCs w:val="24"/>
        </w:rPr>
        <w:t xml:space="preserve"> Августин</w:t>
      </w:r>
    </w:p>
    <w:p w:rsidR="00B7266B" w:rsidRPr="00B7266B" w:rsidRDefault="00B7266B" w:rsidP="00417E6B">
      <w:pPr>
        <w:pStyle w:val="aa"/>
        <w:numPr>
          <w:ilvl w:val="0"/>
          <w:numId w:val="13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 Соловьев</w:t>
      </w:r>
    </w:p>
    <w:p w:rsidR="00B7266B" w:rsidRPr="00B7266B" w:rsidRDefault="00B7266B" w:rsidP="00417E6B">
      <w:pPr>
        <w:pStyle w:val="aa"/>
        <w:numPr>
          <w:ilvl w:val="0"/>
          <w:numId w:val="13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Платон</w:t>
      </w:r>
    </w:p>
    <w:p w:rsidR="00B7266B" w:rsidRPr="00B7266B" w:rsidRDefault="00B7266B" w:rsidP="00417E6B">
      <w:pPr>
        <w:pStyle w:val="aa"/>
        <w:numPr>
          <w:ilvl w:val="0"/>
          <w:numId w:val="13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 Фейербах</w:t>
      </w:r>
    </w:p>
    <w:p w:rsidR="00B7266B" w:rsidRPr="00B7266B" w:rsidRDefault="00B7266B" w:rsidP="00B7266B">
      <w:pPr>
        <w:jc w:val="both"/>
        <w:rPr>
          <w:b/>
          <w:color w:val="000000" w:themeColor="text1"/>
          <w:sz w:val="24"/>
          <w:szCs w:val="24"/>
        </w:rPr>
      </w:pPr>
      <w:r w:rsidRPr="00B7266B">
        <w:rPr>
          <w:b/>
          <w:color w:val="000000" w:themeColor="text1"/>
          <w:sz w:val="24"/>
          <w:szCs w:val="24"/>
        </w:rPr>
        <w:t>19. Разделил действительность на «мир вещей в себе» и «мир явлений»</w:t>
      </w:r>
    </w:p>
    <w:p w:rsidR="00B7266B" w:rsidRPr="00B7266B" w:rsidRDefault="00B7266B" w:rsidP="00417E6B">
      <w:pPr>
        <w:pStyle w:val="aa"/>
        <w:numPr>
          <w:ilvl w:val="0"/>
          <w:numId w:val="1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Гегель</w:t>
      </w:r>
    </w:p>
    <w:p w:rsidR="00B7266B" w:rsidRPr="00B7266B" w:rsidRDefault="00B7266B" w:rsidP="00417E6B">
      <w:pPr>
        <w:pStyle w:val="aa"/>
        <w:numPr>
          <w:ilvl w:val="0"/>
          <w:numId w:val="1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Шеллинг</w:t>
      </w:r>
    </w:p>
    <w:p w:rsidR="00B7266B" w:rsidRPr="00B7266B" w:rsidRDefault="00B7266B" w:rsidP="00417E6B">
      <w:pPr>
        <w:pStyle w:val="aa"/>
        <w:numPr>
          <w:ilvl w:val="0"/>
          <w:numId w:val="1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Кант</w:t>
      </w:r>
    </w:p>
    <w:p w:rsidR="00B7266B" w:rsidRPr="00B7266B" w:rsidRDefault="00B7266B" w:rsidP="00417E6B">
      <w:pPr>
        <w:pStyle w:val="aa"/>
        <w:numPr>
          <w:ilvl w:val="0"/>
          <w:numId w:val="1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Декарт</w:t>
      </w:r>
    </w:p>
    <w:p w:rsidR="00B7266B" w:rsidRPr="00B7266B" w:rsidRDefault="00B7266B" w:rsidP="00B7266B">
      <w:pPr>
        <w:jc w:val="both"/>
        <w:rPr>
          <w:b/>
          <w:color w:val="000000" w:themeColor="text1"/>
          <w:sz w:val="24"/>
          <w:szCs w:val="24"/>
        </w:rPr>
      </w:pPr>
      <w:r w:rsidRPr="00B7266B">
        <w:rPr>
          <w:b/>
          <w:color w:val="000000" w:themeColor="text1"/>
          <w:sz w:val="24"/>
          <w:szCs w:val="24"/>
        </w:rPr>
        <w:t>20. Не является характерной особенностью немецкой классической философии</w:t>
      </w:r>
    </w:p>
    <w:p w:rsidR="00B7266B" w:rsidRPr="00B7266B" w:rsidRDefault="00B7266B" w:rsidP="00417E6B">
      <w:pPr>
        <w:pStyle w:val="4"/>
        <w:keepNext/>
        <w:numPr>
          <w:ilvl w:val="0"/>
          <w:numId w:val="141"/>
        </w:numPr>
        <w:spacing w:before="0" w:beforeAutospacing="0" w:after="0" w:afterAutospacing="0"/>
        <w:ind w:left="0"/>
        <w:jc w:val="both"/>
        <w:rPr>
          <w:b w:val="0"/>
          <w:color w:val="000000" w:themeColor="text1"/>
        </w:rPr>
      </w:pPr>
      <w:r w:rsidRPr="00B7266B">
        <w:rPr>
          <w:b w:val="0"/>
          <w:color w:val="000000" w:themeColor="text1"/>
        </w:rPr>
        <w:t>стремление к полноте, системной стройности мысли</w:t>
      </w:r>
    </w:p>
    <w:p w:rsidR="00B7266B" w:rsidRPr="00B7266B" w:rsidRDefault="00B7266B" w:rsidP="00417E6B">
      <w:pPr>
        <w:pStyle w:val="4"/>
        <w:keepNext/>
        <w:numPr>
          <w:ilvl w:val="0"/>
          <w:numId w:val="141"/>
        </w:numPr>
        <w:spacing w:before="0" w:beforeAutospacing="0" w:after="0" w:afterAutospacing="0"/>
        <w:ind w:left="0"/>
        <w:jc w:val="both"/>
        <w:rPr>
          <w:b w:val="0"/>
          <w:color w:val="000000" w:themeColor="text1"/>
        </w:rPr>
      </w:pPr>
      <w:r w:rsidRPr="00B7266B">
        <w:rPr>
          <w:b w:val="0"/>
          <w:color w:val="000000" w:themeColor="text1"/>
        </w:rPr>
        <w:t>рассмотрение философии как высшей науки, как «науки наук»</w:t>
      </w:r>
    </w:p>
    <w:p w:rsidR="00B7266B" w:rsidRPr="00B7266B" w:rsidRDefault="00B7266B" w:rsidP="00417E6B">
      <w:pPr>
        <w:pStyle w:val="4"/>
        <w:keepNext/>
        <w:numPr>
          <w:ilvl w:val="0"/>
          <w:numId w:val="141"/>
        </w:numPr>
        <w:spacing w:before="0" w:beforeAutospacing="0" w:after="0" w:afterAutospacing="0"/>
        <w:ind w:left="0"/>
        <w:jc w:val="both"/>
        <w:rPr>
          <w:b w:val="0"/>
          <w:color w:val="000000" w:themeColor="text1"/>
        </w:rPr>
      </w:pPr>
      <w:r w:rsidRPr="00B7266B">
        <w:rPr>
          <w:b w:val="0"/>
          <w:color w:val="000000" w:themeColor="text1"/>
        </w:rPr>
        <w:t>опора на разум как высший способ познания мира</w:t>
      </w:r>
    </w:p>
    <w:p w:rsidR="00B7266B" w:rsidRPr="00B7266B" w:rsidRDefault="00B7266B" w:rsidP="00417E6B">
      <w:pPr>
        <w:pStyle w:val="aa"/>
        <w:numPr>
          <w:ilvl w:val="0"/>
          <w:numId w:val="141"/>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отрицание трансцендентного, божественного бытия</w:t>
      </w:r>
    </w:p>
    <w:p w:rsidR="00B7266B" w:rsidRPr="00B7266B" w:rsidRDefault="00B7266B" w:rsidP="00B7266B">
      <w:pPr>
        <w:tabs>
          <w:tab w:val="left" w:pos="6120"/>
        </w:tabs>
        <w:jc w:val="both"/>
        <w:rPr>
          <w:b/>
          <w:color w:val="000000" w:themeColor="text1"/>
          <w:sz w:val="24"/>
          <w:szCs w:val="24"/>
          <w:u w:val="single"/>
        </w:rPr>
      </w:pPr>
    </w:p>
    <w:p w:rsidR="00B7266B" w:rsidRPr="00B7266B" w:rsidRDefault="00B7266B" w:rsidP="00B7266B">
      <w:pPr>
        <w:tabs>
          <w:tab w:val="left" w:pos="6120"/>
        </w:tabs>
        <w:jc w:val="center"/>
        <w:rPr>
          <w:b/>
          <w:color w:val="000000" w:themeColor="text1"/>
          <w:sz w:val="24"/>
          <w:szCs w:val="24"/>
          <w:u w:val="single"/>
        </w:rPr>
      </w:pPr>
      <w:r w:rsidRPr="00B7266B">
        <w:rPr>
          <w:b/>
          <w:color w:val="000000" w:themeColor="text1"/>
          <w:sz w:val="24"/>
          <w:szCs w:val="24"/>
          <w:u w:val="single"/>
        </w:rPr>
        <w:t>ЗАПАДНОЕВРОПЕЙСКАЯ ФИЛОСОФИЯ 19-20 вв.</w:t>
      </w:r>
    </w:p>
    <w:p w:rsidR="00B7266B" w:rsidRPr="00B7266B" w:rsidRDefault="00B7266B" w:rsidP="00B7266B">
      <w:pPr>
        <w:jc w:val="both"/>
        <w:rPr>
          <w:b/>
          <w:color w:val="000000" w:themeColor="text1"/>
          <w:sz w:val="24"/>
          <w:szCs w:val="24"/>
        </w:rPr>
      </w:pPr>
    </w:p>
    <w:p w:rsidR="00B7266B" w:rsidRPr="00B7266B" w:rsidRDefault="00B7266B" w:rsidP="00B7266B">
      <w:pPr>
        <w:jc w:val="both"/>
        <w:rPr>
          <w:b/>
          <w:color w:val="000000" w:themeColor="text1"/>
          <w:sz w:val="24"/>
          <w:szCs w:val="24"/>
        </w:rPr>
      </w:pPr>
      <w:r w:rsidRPr="00B7266B">
        <w:rPr>
          <w:b/>
          <w:color w:val="000000" w:themeColor="text1"/>
          <w:sz w:val="24"/>
          <w:szCs w:val="24"/>
        </w:rPr>
        <w:t>1. Философское направление, отрицающее или ограничивающее роль разума в познании, выдвигая на первый план волю, созерцание, чувство, интуицию</w:t>
      </w:r>
    </w:p>
    <w:p w:rsidR="00B7266B" w:rsidRPr="00B7266B" w:rsidRDefault="00B7266B" w:rsidP="00417E6B">
      <w:pPr>
        <w:pStyle w:val="aa"/>
        <w:numPr>
          <w:ilvl w:val="0"/>
          <w:numId w:val="14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иррационализм</w:t>
      </w:r>
    </w:p>
    <w:p w:rsidR="00B7266B" w:rsidRPr="00B7266B" w:rsidRDefault="00B7266B" w:rsidP="00417E6B">
      <w:pPr>
        <w:pStyle w:val="aa"/>
        <w:numPr>
          <w:ilvl w:val="0"/>
          <w:numId w:val="14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рационализм</w:t>
      </w:r>
    </w:p>
    <w:p w:rsidR="00B7266B" w:rsidRPr="00B7266B" w:rsidRDefault="00B7266B" w:rsidP="00417E6B">
      <w:pPr>
        <w:pStyle w:val="aa"/>
        <w:numPr>
          <w:ilvl w:val="0"/>
          <w:numId w:val="14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эмпиризм</w:t>
      </w:r>
    </w:p>
    <w:p w:rsidR="00B7266B" w:rsidRPr="00B7266B" w:rsidRDefault="00B7266B" w:rsidP="00417E6B">
      <w:pPr>
        <w:pStyle w:val="aa"/>
        <w:numPr>
          <w:ilvl w:val="0"/>
          <w:numId w:val="142"/>
        </w:numPr>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bCs/>
          <w:color w:val="000000" w:themeColor="text1"/>
          <w:sz w:val="24"/>
          <w:szCs w:val="24"/>
        </w:rPr>
        <w:t>скептицизм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 Философское направление, утверждающее, что разум лишь плавает по поверхности вещей, тогда как сущность мира открывается нам посредством интуиции, переживания, понимания</w:t>
      </w:r>
    </w:p>
    <w:p w:rsidR="00B7266B" w:rsidRPr="00B7266B" w:rsidRDefault="00B7266B" w:rsidP="00417E6B">
      <w:pPr>
        <w:pStyle w:val="aa"/>
        <w:numPr>
          <w:ilvl w:val="0"/>
          <w:numId w:val="14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философия жизни</w:t>
      </w:r>
    </w:p>
    <w:p w:rsidR="00B7266B" w:rsidRPr="00B7266B" w:rsidRDefault="00B7266B" w:rsidP="00417E6B">
      <w:pPr>
        <w:pStyle w:val="aa"/>
        <w:numPr>
          <w:ilvl w:val="0"/>
          <w:numId w:val="143"/>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неорационализм</w:t>
      </w:r>
      <w:proofErr w:type="spellEnd"/>
    </w:p>
    <w:p w:rsidR="00B7266B" w:rsidRPr="00B7266B" w:rsidRDefault="00B7266B" w:rsidP="00417E6B">
      <w:pPr>
        <w:pStyle w:val="aa"/>
        <w:numPr>
          <w:ilvl w:val="0"/>
          <w:numId w:val="14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прагматизм</w:t>
      </w:r>
    </w:p>
    <w:p w:rsidR="00B7266B" w:rsidRPr="00B7266B" w:rsidRDefault="00B7266B" w:rsidP="00417E6B">
      <w:pPr>
        <w:pStyle w:val="aa"/>
        <w:numPr>
          <w:ilvl w:val="0"/>
          <w:numId w:val="14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феноменология</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3. К представителям «философии жизни» относится</w:t>
      </w:r>
    </w:p>
    <w:p w:rsidR="00B7266B" w:rsidRPr="00B7266B" w:rsidRDefault="00B7266B" w:rsidP="00417E6B">
      <w:pPr>
        <w:pStyle w:val="aa"/>
        <w:numPr>
          <w:ilvl w:val="0"/>
          <w:numId w:val="1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Ницше</w:t>
      </w:r>
    </w:p>
    <w:p w:rsidR="00B7266B" w:rsidRPr="00B7266B" w:rsidRDefault="00B7266B" w:rsidP="00417E6B">
      <w:pPr>
        <w:pStyle w:val="aa"/>
        <w:numPr>
          <w:ilvl w:val="0"/>
          <w:numId w:val="1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 Фихте</w:t>
      </w:r>
    </w:p>
    <w:p w:rsidR="00B7266B" w:rsidRPr="00B7266B" w:rsidRDefault="00B7266B" w:rsidP="00417E6B">
      <w:pPr>
        <w:pStyle w:val="aa"/>
        <w:numPr>
          <w:ilvl w:val="0"/>
          <w:numId w:val="1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 Поппер</w:t>
      </w:r>
    </w:p>
    <w:p w:rsidR="00B7266B" w:rsidRPr="00B7266B" w:rsidRDefault="00B7266B" w:rsidP="00417E6B">
      <w:pPr>
        <w:pStyle w:val="aa"/>
        <w:numPr>
          <w:ilvl w:val="0"/>
          <w:numId w:val="1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Дж. Локк</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4. Волю как главный принцип жизни и познания рассматривал</w:t>
      </w:r>
    </w:p>
    <w:p w:rsidR="00B7266B" w:rsidRPr="00B7266B" w:rsidRDefault="00B7266B" w:rsidP="00417E6B">
      <w:pPr>
        <w:pStyle w:val="aa"/>
        <w:numPr>
          <w:ilvl w:val="0"/>
          <w:numId w:val="1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 Шопенгауэр</w:t>
      </w:r>
    </w:p>
    <w:p w:rsidR="00B7266B" w:rsidRPr="00B7266B" w:rsidRDefault="00B7266B" w:rsidP="00417E6B">
      <w:pPr>
        <w:pStyle w:val="aa"/>
        <w:numPr>
          <w:ilvl w:val="0"/>
          <w:numId w:val="1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 Шпенглер</w:t>
      </w:r>
    </w:p>
    <w:p w:rsidR="00B7266B" w:rsidRPr="00B7266B" w:rsidRDefault="00B7266B" w:rsidP="00417E6B">
      <w:pPr>
        <w:pStyle w:val="aa"/>
        <w:numPr>
          <w:ilvl w:val="0"/>
          <w:numId w:val="1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В. </w:t>
      </w:r>
      <w:proofErr w:type="spellStart"/>
      <w:r w:rsidRPr="00B7266B">
        <w:rPr>
          <w:rFonts w:ascii="Times New Roman" w:hAnsi="Times New Roman"/>
          <w:color w:val="000000" w:themeColor="text1"/>
          <w:sz w:val="24"/>
          <w:szCs w:val="24"/>
        </w:rPr>
        <w:t>Дильтей</w:t>
      </w:r>
      <w:proofErr w:type="spellEnd"/>
    </w:p>
    <w:p w:rsidR="00B7266B" w:rsidRPr="00B7266B" w:rsidRDefault="00B7266B" w:rsidP="00417E6B">
      <w:pPr>
        <w:pStyle w:val="aa"/>
        <w:numPr>
          <w:ilvl w:val="0"/>
          <w:numId w:val="1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Г. </w:t>
      </w:r>
      <w:proofErr w:type="spellStart"/>
      <w:r w:rsidRPr="00B7266B">
        <w:rPr>
          <w:rFonts w:ascii="Times New Roman" w:hAnsi="Times New Roman"/>
          <w:color w:val="000000" w:themeColor="text1"/>
          <w:sz w:val="24"/>
          <w:szCs w:val="24"/>
        </w:rPr>
        <w:t>Зиммель</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5. Артур Шопенгауэр считал субстанцией, первоосновой мира</w:t>
      </w:r>
    </w:p>
    <w:p w:rsidR="00B7266B" w:rsidRPr="00B7266B" w:rsidRDefault="00B7266B" w:rsidP="00417E6B">
      <w:pPr>
        <w:pStyle w:val="aa"/>
        <w:numPr>
          <w:ilvl w:val="0"/>
          <w:numId w:val="1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волю к власти</w:t>
      </w:r>
    </w:p>
    <w:p w:rsidR="00B7266B" w:rsidRPr="00B7266B" w:rsidRDefault="00B7266B" w:rsidP="00417E6B">
      <w:pPr>
        <w:pStyle w:val="aa"/>
        <w:numPr>
          <w:ilvl w:val="0"/>
          <w:numId w:val="1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волю к жизни</w:t>
      </w:r>
    </w:p>
    <w:p w:rsidR="00B7266B" w:rsidRPr="00B7266B" w:rsidRDefault="00B7266B" w:rsidP="00417E6B">
      <w:pPr>
        <w:pStyle w:val="aa"/>
        <w:numPr>
          <w:ilvl w:val="0"/>
          <w:numId w:val="1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мировой дух</w:t>
      </w:r>
    </w:p>
    <w:p w:rsidR="00B7266B" w:rsidRPr="00B7266B" w:rsidRDefault="00B7266B" w:rsidP="00417E6B">
      <w:pPr>
        <w:pStyle w:val="aa"/>
        <w:numPr>
          <w:ilvl w:val="0"/>
          <w:numId w:val="1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жизненный порыв</w:t>
      </w:r>
    </w:p>
    <w:p w:rsidR="00B7266B" w:rsidRPr="00B7266B" w:rsidRDefault="00B7266B" w:rsidP="00B7266B">
      <w:pPr>
        <w:rPr>
          <w:b/>
          <w:bCs/>
          <w:color w:val="000000" w:themeColor="text1"/>
          <w:sz w:val="24"/>
          <w:szCs w:val="24"/>
        </w:rPr>
      </w:pPr>
      <w:r w:rsidRPr="00B7266B">
        <w:rPr>
          <w:b/>
          <w:bCs/>
          <w:color w:val="000000" w:themeColor="text1"/>
          <w:sz w:val="24"/>
          <w:szCs w:val="24"/>
        </w:rPr>
        <w:t xml:space="preserve">6. Центральное понятие философского учения </w:t>
      </w:r>
      <w:proofErr w:type="spellStart"/>
      <w:r w:rsidRPr="00B7266B">
        <w:rPr>
          <w:b/>
          <w:bCs/>
          <w:color w:val="000000" w:themeColor="text1"/>
          <w:sz w:val="24"/>
          <w:szCs w:val="24"/>
        </w:rPr>
        <w:t>А.Бергсона</w:t>
      </w:r>
      <w:proofErr w:type="spellEnd"/>
      <w:r w:rsidRPr="00B7266B">
        <w:rPr>
          <w:b/>
          <w:bCs/>
          <w:color w:val="000000" w:themeColor="text1"/>
          <w:sz w:val="24"/>
          <w:szCs w:val="24"/>
        </w:rPr>
        <w:t xml:space="preserve"> – жизненный порыв (é</w:t>
      </w:r>
      <w:proofErr w:type="spellStart"/>
      <w:r w:rsidRPr="00B7266B">
        <w:rPr>
          <w:b/>
          <w:bCs/>
          <w:color w:val="000000" w:themeColor="text1"/>
          <w:sz w:val="24"/>
          <w:szCs w:val="24"/>
          <w:lang w:val="en-US"/>
        </w:rPr>
        <w:t>lan</w:t>
      </w:r>
      <w:proofErr w:type="spellEnd"/>
      <w:r w:rsidRPr="00B7266B">
        <w:rPr>
          <w:b/>
          <w:bCs/>
          <w:color w:val="000000" w:themeColor="text1"/>
          <w:sz w:val="24"/>
          <w:szCs w:val="24"/>
        </w:rPr>
        <w:t xml:space="preserve"> </w:t>
      </w:r>
      <w:r w:rsidRPr="00B7266B">
        <w:rPr>
          <w:b/>
          <w:bCs/>
          <w:color w:val="000000" w:themeColor="text1"/>
          <w:sz w:val="24"/>
          <w:szCs w:val="24"/>
          <w:lang w:val="en-US"/>
        </w:rPr>
        <w:t>vital</w:t>
      </w:r>
      <w:r w:rsidRPr="00B7266B">
        <w:rPr>
          <w:b/>
          <w:bCs/>
          <w:color w:val="000000" w:themeColor="text1"/>
          <w:sz w:val="24"/>
          <w:szCs w:val="24"/>
        </w:rPr>
        <w:t>). Его познание возможно с помощью:</w:t>
      </w:r>
    </w:p>
    <w:p w:rsidR="00B7266B" w:rsidRPr="00B7266B" w:rsidRDefault="00B7266B" w:rsidP="00417E6B">
      <w:pPr>
        <w:pStyle w:val="a8"/>
        <w:numPr>
          <w:ilvl w:val="0"/>
          <w:numId w:val="147"/>
        </w:numPr>
        <w:spacing w:before="0" w:beforeAutospacing="0" w:after="0" w:afterAutospacing="0"/>
        <w:ind w:left="0"/>
        <w:rPr>
          <w:color w:val="000000" w:themeColor="text1"/>
        </w:rPr>
      </w:pPr>
      <w:r w:rsidRPr="00B7266B">
        <w:rPr>
          <w:color w:val="000000" w:themeColor="text1"/>
        </w:rPr>
        <w:t>интуиции</w:t>
      </w:r>
    </w:p>
    <w:p w:rsidR="00B7266B" w:rsidRPr="00B7266B" w:rsidRDefault="00B7266B" w:rsidP="00417E6B">
      <w:pPr>
        <w:pStyle w:val="a8"/>
        <w:numPr>
          <w:ilvl w:val="0"/>
          <w:numId w:val="147"/>
        </w:numPr>
        <w:spacing w:before="0" w:beforeAutospacing="0" w:after="0" w:afterAutospacing="0"/>
        <w:ind w:left="0"/>
        <w:rPr>
          <w:color w:val="000000" w:themeColor="text1"/>
        </w:rPr>
      </w:pPr>
      <w:r w:rsidRPr="00B7266B">
        <w:rPr>
          <w:color w:val="000000" w:themeColor="text1"/>
        </w:rPr>
        <w:t>интеллекта</w:t>
      </w:r>
    </w:p>
    <w:p w:rsidR="00B7266B" w:rsidRPr="00B7266B" w:rsidRDefault="00B7266B" w:rsidP="00417E6B">
      <w:pPr>
        <w:pStyle w:val="a8"/>
        <w:numPr>
          <w:ilvl w:val="0"/>
          <w:numId w:val="147"/>
        </w:numPr>
        <w:spacing w:before="0" w:beforeAutospacing="0" w:after="0" w:afterAutospacing="0"/>
        <w:ind w:left="0"/>
        <w:rPr>
          <w:color w:val="000000" w:themeColor="text1"/>
        </w:rPr>
      </w:pPr>
      <w:r w:rsidRPr="00B7266B">
        <w:rPr>
          <w:color w:val="000000" w:themeColor="text1"/>
        </w:rPr>
        <w:t>инстинкта</w:t>
      </w:r>
    </w:p>
    <w:p w:rsidR="00B7266B" w:rsidRPr="00B7266B" w:rsidRDefault="00B7266B" w:rsidP="00417E6B">
      <w:pPr>
        <w:pStyle w:val="a8"/>
        <w:numPr>
          <w:ilvl w:val="0"/>
          <w:numId w:val="147"/>
        </w:numPr>
        <w:spacing w:before="0" w:beforeAutospacing="0" w:after="0" w:afterAutospacing="0"/>
        <w:ind w:left="0"/>
        <w:rPr>
          <w:color w:val="000000" w:themeColor="text1"/>
        </w:rPr>
      </w:pPr>
      <w:proofErr w:type="spellStart"/>
      <w:r w:rsidRPr="00B7266B">
        <w:rPr>
          <w:color w:val="000000" w:themeColor="text1"/>
        </w:rPr>
        <w:t>сверхсознания</w:t>
      </w:r>
      <w:proofErr w:type="spellEnd"/>
    </w:p>
    <w:p w:rsidR="00B7266B" w:rsidRPr="00B7266B" w:rsidRDefault="00B7266B" w:rsidP="007617FF">
      <w:pPr>
        <w:pStyle w:val="4"/>
        <w:spacing w:before="0" w:beforeAutospacing="0" w:after="0" w:afterAutospacing="0"/>
      </w:pPr>
      <w:r w:rsidRPr="00B7266B">
        <w:t>7. Кто является автором следующих произведений: «Весёлая наука», «По ту сторону добра и зла», «Человеческое, слишком человеческое»?</w:t>
      </w:r>
    </w:p>
    <w:p w:rsidR="00B7266B" w:rsidRPr="00B7266B" w:rsidRDefault="00B7266B" w:rsidP="00417E6B">
      <w:pPr>
        <w:pStyle w:val="aa"/>
        <w:numPr>
          <w:ilvl w:val="0"/>
          <w:numId w:val="1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Фридрих Ницше</w:t>
      </w:r>
    </w:p>
    <w:p w:rsidR="00B7266B" w:rsidRPr="00B7266B" w:rsidRDefault="00B7266B" w:rsidP="00417E6B">
      <w:pPr>
        <w:pStyle w:val="aa"/>
        <w:numPr>
          <w:ilvl w:val="0"/>
          <w:numId w:val="1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Мартин Хайдеггер</w:t>
      </w:r>
    </w:p>
    <w:p w:rsidR="00B7266B" w:rsidRPr="00B7266B" w:rsidRDefault="00B7266B" w:rsidP="00417E6B">
      <w:pPr>
        <w:pStyle w:val="aa"/>
        <w:numPr>
          <w:ilvl w:val="0"/>
          <w:numId w:val="1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Анри Бергсон</w:t>
      </w:r>
    </w:p>
    <w:p w:rsidR="00B7266B" w:rsidRPr="00B7266B" w:rsidRDefault="00B7266B" w:rsidP="00417E6B">
      <w:pPr>
        <w:pStyle w:val="aa"/>
        <w:numPr>
          <w:ilvl w:val="0"/>
          <w:numId w:val="14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Людвиг Фейербах</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8. Родоначальник позитивизма</w:t>
      </w:r>
    </w:p>
    <w:p w:rsidR="00B7266B" w:rsidRPr="00B7266B" w:rsidRDefault="00B7266B" w:rsidP="00417E6B">
      <w:pPr>
        <w:pStyle w:val="aa"/>
        <w:numPr>
          <w:ilvl w:val="0"/>
          <w:numId w:val="14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Огюст Конт</w:t>
      </w:r>
    </w:p>
    <w:p w:rsidR="00B7266B" w:rsidRPr="00B7266B" w:rsidRDefault="00B7266B" w:rsidP="00417E6B">
      <w:pPr>
        <w:pStyle w:val="aa"/>
        <w:numPr>
          <w:ilvl w:val="0"/>
          <w:numId w:val="14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Фридрих Ницше</w:t>
      </w:r>
    </w:p>
    <w:p w:rsidR="00B7266B" w:rsidRPr="00B7266B" w:rsidRDefault="00B7266B" w:rsidP="00417E6B">
      <w:pPr>
        <w:pStyle w:val="aa"/>
        <w:numPr>
          <w:ilvl w:val="0"/>
          <w:numId w:val="14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Анри Бергсон</w:t>
      </w:r>
    </w:p>
    <w:p w:rsidR="00B7266B" w:rsidRPr="00B7266B" w:rsidRDefault="00B7266B" w:rsidP="00417E6B">
      <w:pPr>
        <w:pStyle w:val="aa"/>
        <w:numPr>
          <w:ilvl w:val="0"/>
          <w:numId w:val="14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Эдмунд </w:t>
      </w:r>
      <w:proofErr w:type="spellStart"/>
      <w:r w:rsidRPr="00B7266B">
        <w:rPr>
          <w:rFonts w:ascii="Times New Roman" w:hAnsi="Times New Roman"/>
          <w:color w:val="000000" w:themeColor="text1"/>
          <w:sz w:val="24"/>
          <w:szCs w:val="24"/>
        </w:rPr>
        <w:t>Гуссерль</w:t>
      </w:r>
      <w:proofErr w:type="spellEnd"/>
      <w:r w:rsidRPr="00B7266B">
        <w:rPr>
          <w:rFonts w:ascii="Times New Roman" w:hAnsi="Times New Roman"/>
          <w:b/>
          <w:bCs/>
          <w:color w:val="000000" w:themeColor="text1"/>
          <w:sz w:val="24"/>
          <w:szCs w:val="24"/>
        </w:rPr>
        <w:t xml:space="preserve"> </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9. Направление современной философии, являющееся материалистическим</w:t>
      </w:r>
    </w:p>
    <w:p w:rsidR="00B7266B" w:rsidRPr="00B7266B" w:rsidRDefault="00B7266B" w:rsidP="00417E6B">
      <w:pPr>
        <w:pStyle w:val="aa"/>
        <w:numPr>
          <w:ilvl w:val="0"/>
          <w:numId w:val="1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Неотомизм</w:t>
      </w:r>
    </w:p>
    <w:p w:rsidR="00B7266B" w:rsidRPr="00B7266B" w:rsidRDefault="00B7266B" w:rsidP="00417E6B">
      <w:pPr>
        <w:pStyle w:val="aa"/>
        <w:numPr>
          <w:ilvl w:val="0"/>
          <w:numId w:val="1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Марксизм</w:t>
      </w:r>
    </w:p>
    <w:p w:rsidR="00B7266B" w:rsidRPr="00B7266B" w:rsidRDefault="00B7266B" w:rsidP="00417E6B">
      <w:pPr>
        <w:pStyle w:val="aa"/>
        <w:numPr>
          <w:ilvl w:val="0"/>
          <w:numId w:val="1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Экзистенциализм</w:t>
      </w:r>
    </w:p>
    <w:p w:rsidR="00B7266B" w:rsidRPr="00B7266B" w:rsidRDefault="00B7266B" w:rsidP="00417E6B">
      <w:pPr>
        <w:pStyle w:val="aa"/>
        <w:numPr>
          <w:ilvl w:val="0"/>
          <w:numId w:val="15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феноменология</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10. Направление современной западной философии</w:t>
      </w:r>
    </w:p>
    <w:p w:rsidR="00B7266B" w:rsidRPr="00B7266B" w:rsidRDefault="00B7266B" w:rsidP="00417E6B">
      <w:pPr>
        <w:pStyle w:val="aa"/>
        <w:numPr>
          <w:ilvl w:val="0"/>
          <w:numId w:val="1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буддизм</w:t>
      </w:r>
    </w:p>
    <w:p w:rsidR="00B7266B" w:rsidRPr="00B7266B" w:rsidRDefault="00B7266B" w:rsidP="00417E6B">
      <w:pPr>
        <w:pStyle w:val="aa"/>
        <w:numPr>
          <w:ilvl w:val="0"/>
          <w:numId w:val="1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прагматизм</w:t>
      </w:r>
    </w:p>
    <w:p w:rsidR="00B7266B" w:rsidRPr="00B7266B" w:rsidRDefault="00B7266B" w:rsidP="00417E6B">
      <w:pPr>
        <w:pStyle w:val="aa"/>
        <w:numPr>
          <w:ilvl w:val="0"/>
          <w:numId w:val="1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томизм</w:t>
      </w:r>
    </w:p>
    <w:p w:rsidR="00B7266B" w:rsidRPr="00B7266B" w:rsidRDefault="00B7266B" w:rsidP="00417E6B">
      <w:pPr>
        <w:pStyle w:val="aa"/>
        <w:numPr>
          <w:ilvl w:val="0"/>
          <w:numId w:val="1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агностицизм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lastRenderedPageBreak/>
        <w:t xml:space="preserve">11. Иррационалистическое направление в философии </w:t>
      </w:r>
      <w:r w:rsidRPr="00B7266B">
        <w:rPr>
          <w:b/>
          <w:bCs/>
          <w:color w:val="000000" w:themeColor="text1"/>
          <w:sz w:val="24"/>
          <w:szCs w:val="24"/>
          <w:lang w:val="en-US"/>
        </w:rPr>
        <w:t>XX</w:t>
      </w:r>
      <w:r w:rsidRPr="00B7266B">
        <w:rPr>
          <w:b/>
          <w:bCs/>
          <w:color w:val="000000" w:themeColor="text1"/>
          <w:sz w:val="24"/>
          <w:szCs w:val="24"/>
        </w:rPr>
        <w:t xml:space="preserve"> века </w:t>
      </w:r>
    </w:p>
    <w:p w:rsidR="00B7266B" w:rsidRPr="00B7266B" w:rsidRDefault="00B7266B" w:rsidP="00417E6B">
      <w:pPr>
        <w:pStyle w:val="aa"/>
        <w:numPr>
          <w:ilvl w:val="0"/>
          <w:numId w:val="1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экзистенциализм</w:t>
      </w:r>
    </w:p>
    <w:p w:rsidR="00B7266B" w:rsidRPr="00B7266B" w:rsidRDefault="00B7266B" w:rsidP="00417E6B">
      <w:pPr>
        <w:pStyle w:val="aa"/>
        <w:numPr>
          <w:ilvl w:val="0"/>
          <w:numId w:val="1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неопозитивизм</w:t>
      </w:r>
    </w:p>
    <w:p w:rsidR="00B7266B" w:rsidRPr="00B7266B" w:rsidRDefault="00B7266B" w:rsidP="00417E6B">
      <w:pPr>
        <w:pStyle w:val="aa"/>
        <w:numPr>
          <w:ilvl w:val="0"/>
          <w:numId w:val="1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структурализм</w:t>
      </w:r>
    </w:p>
    <w:p w:rsidR="00B7266B" w:rsidRPr="00B7266B" w:rsidRDefault="00B7266B" w:rsidP="00417E6B">
      <w:pPr>
        <w:pStyle w:val="aa"/>
        <w:numPr>
          <w:ilvl w:val="0"/>
          <w:numId w:val="1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прагматизм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12. Термин «экзистенциализм» происходит от французского слова, которое в переводе на русский язык означает</w:t>
      </w:r>
    </w:p>
    <w:p w:rsidR="00B7266B" w:rsidRPr="00B7266B" w:rsidRDefault="00B7266B" w:rsidP="00417E6B">
      <w:pPr>
        <w:pStyle w:val="aa"/>
        <w:numPr>
          <w:ilvl w:val="0"/>
          <w:numId w:val="1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любовь</w:t>
      </w:r>
    </w:p>
    <w:p w:rsidR="00B7266B" w:rsidRPr="00B7266B" w:rsidRDefault="00B7266B" w:rsidP="00417E6B">
      <w:pPr>
        <w:pStyle w:val="aa"/>
        <w:numPr>
          <w:ilvl w:val="0"/>
          <w:numId w:val="1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познание</w:t>
      </w:r>
    </w:p>
    <w:p w:rsidR="00B7266B" w:rsidRPr="00B7266B" w:rsidRDefault="00B7266B" w:rsidP="00417E6B">
      <w:pPr>
        <w:pStyle w:val="aa"/>
        <w:numPr>
          <w:ilvl w:val="0"/>
          <w:numId w:val="1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существование</w:t>
      </w:r>
    </w:p>
    <w:p w:rsidR="00B7266B" w:rsidRPr="00B7266B" w:rsidRDefault="00B7266B" w:rsidP="00417E6B">
      <w:pPr>
        <w:pStyle w:val="aa"/>
        <w:numPr>
          <w:ilvl w:val="0"/>
          <w:numId w:val="1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развитие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13. Форма бытия, находящаяся в центре внимания экзистенциализма</w:t>
      </w:r>
    </w:p>
    <w:p w:rsidR="00B7266B" w:rsidRPr="00B7266B" w:rsidRDefault="00B7266B" w:rsidP="00417E6B">
      <w:pPr>
        <w:pStyle w:val="aa"/>
        <w:numPr>
          <w:ilvl w:val="0"/>
          <w:numId w:val="1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бытие природы</w:t>
      </w:r>
    </w:p>
    <w:p w:rsidR="00B7266B" w:rsidRPr="00B7266B" w:rsidRDefault="00B7266B" w:rsidP="00417E6B">
      <w:pPr>
        <w:pStyle w:val="aa"/>
        <w:numPr>
          <w:ilvl w:val="0"/>
          <w:numId w:val="1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индивидуальное бытие человека</w:t>
      </w:r>
    </w:p>
    <w:p w:rsidR="00B7266B" w:rsidRPr="00B7266B" w:rsidRDefault="00B7266B" w:rsidP="00417E6B">
      <w:pPr>
        <w:pStyle w:val="aa"/>
        <w:numPr>
          <w:ilvl w:val="0"/>
          <w:numId w:val="1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бытие общества</w:t>
      </w:r>
    </w:p>
    <w:p w:rsidR="00B7266B" w:rsidRPr="00B7266B" w:rsidRDefault="00B7266B" w:rsidP="00417E6B">
      <w:pPr>
        <w:pStyle w:val="aa"/>
        <w:numPr>
          <w:ilvl w:val="0"/>
          <w:numId w:val="1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бытие Абсолютного Духа</w:t>
      </w:r>
    </w:p>
    <w:p w:rsidR="00B7266B" w:rsidRPr="00B7266B" w:rsidRDefault="00B7266B" w:rsidP="00975542">
      <w:pPr>
        <w:pStyle w:val="4"/>
        <w:spacing w:before="0" w:beforeAutospacing="0" w:after="0" w:afterAutospacing="0"/>
      </w:pPr>
      <w:r w:rsidRPr="00B7266B">
        <w:t>14. Положения об абсолютной свободе человека, его заброшенности и одиночестве, о пограничной ситуации, способной открыть истинную сущность человека, обосновывались в философии</w:t>
      </w:r>
    </w:p>
    <w:p w:rsidR="00B7266B" w:rsidRPr="00B7266B" w:rsidRDefault="00B7266B" w:rsidP="00417E6B">
      <w:pPr>
        <w:pStyle w:val="aa"/>
        <w:numPr>
          <w:ilvl w:val="0"/>
          <w:numId w:val="1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неопозитивизма</w:t>
      </w:r>
    </w:p>
    <w:p w:rsidR="00B7266B" w:rsidRPr="00B7266B" w:rsidRDefault="00B7266B" w:rsidP="00417E6B">
      <w:pPr>
        <w:pStyle w:val="aa"/>
        <w:numPr>
          <w:ilvl w:val="0"/>
          <w:numId w:val="1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экзистенциализма</w:t>
      </w:r>
    </w:p>
    <w:p w:rsidR="00B7266B" w:rsidRPr="00B7266B" w:rsidRDefault="00B7266B" w:rsidP="00417E6B">
      <w:pPr>
        <w:pStyle w:val="aa"/>
        <w:numPr>
          <w:ilvl w:val="0"/>
          <w:numId w:val="1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структурализма</w:t>
      </w:r>
    </w:p>
    <w:p w:rsidR="00B7266B" w:rsidRPr="00B7266B" w:rsidRDefault="00B7266B" w:rsidP="00417E6B">
      <w:pPr>
        <w:pStyle w:val="aa"/>
        <w:numPr>
          <w:ilvl w:val="0"/>
          <w:numId w:val="1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психоанализа</w:t>
      </w:r>
    </w:p>
    <w:p w:rsidR="00B7266B" w:rsidRPr="00B7266B" w:rsidRDefault="00B7266B" w:rsidP="00975542">
      <w:pPr>
        <w:pStyle w:val="4"/>
        <w:spacing w:before="0" w:beforeAutospacing="0" w:after="0" w:afterAutospacing="0"/>
        <w:jc w:val="both"/>
      </w:pPr>
      <w:r w:rsidRPr="00B7266B">
        <w:t xml:space="preserve">15. Направление философии, в котором человек рассматривается как </w:t>
      </w:r>
      <w:proofErr w:type="spellStart"/>
      <w:r w:rsidRPr="00B7266B">
        <w:t>самодетерминирующееся</w:t>
      </w:r>
      <w:proofErr w:type="spellEnd"/>
      <w:r w:rsidRPr="00B7266B">
        <w:t xml:space="preserve">, </w:t>
      </w:r>
      <w:proofErr w:type="spellStart"/>
      <w:r w:rsidRPr="00B7266B">
        <w:t>самосозидающее</w:t>
      </w:r>
      <w:proofErr w:type="spellEnd"/>
      <w:r w:rsidRPr="00B7266B">
        <w:t xml:space="preserve"> существо</w:t>
      </w:r>
    </w:p>
    <w:p w:rsidR="00B7266B" w:rsidRPr="00B7266B" w:rsidRDefault="00B7266B" w:rsidP="00417E6B">
      <w:pPr>
        <w:pStyle w:val="aa"/>
        <w:numPr>
          <w:ilvl w:val="0"/>
          <w:numId w:val="1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фрейдизм</w:t>
      </w:r>
    </w:p>
    <w:p w:rsidR="00B7266B" w:rsidRPr="00B7266B" w:rsidRDefault="00B7266B" w:rsidP="00417E6B">
      <w:pPr>
        <w:pStyle w:val="aa"/>
        <w:numPr>
          <w:ilvl w:val="0"/>
          <w:numId w:val="1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экзистенциализм</w:t>
      </w:r>
    </w:p>
    <w:p w:rsidR="00B7266B" w:rsidRPr="00B7266B" w:rsidRDefault="00B7266B" w:rsidP="00417E6B">
      <w:pPr>
        <w:pStyle w:val="aa"/>
        <w:numPr>
          <w:ilvl w:val="0"/>
          <w:numId w:val="1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феноменология</w:t>
      </w:r>
    </w:p>
    <w:p w:rsidR="00B7266B" w:rsidRPr="00B7266B" w:rsidRDefault="00B7266B" w:rsidP="00417E6B">
      <w:pPr>
        <w:pStyle w:val="aa"/>
        <w:numPr>
          <w:ilvl w:val="0"/>
          <w:numId w:val="1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прагматизм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16. Экзистенциалистскому взгляду на человека соответствует утверждение о том, что</w:t>
      </w:r>
    </w:p>
    <w:p w:rsidR="00B7266B" w:rsidRPr="00B7266B" w:rsidRDefault="00B7266B" w:rsidP="00417E6B">
      <w:pPr>
        <w:pStyle w:val="aa"/>
        <w:numPr>
          <w:ilvl w:val="0"/>
          <w:numId w:val="1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 нашей жизни всё случайно, непредсказуемо, а потому надо плыть по течению и надеяться на везение</w:t>
      </w:r>
    </w:p>
    <w:p w:rsidR="00B7266B" w:rsidRPr="00B7266B" w:rsidRDefault="00B7266B" w:rsidP="00417E6B">
      <w:pPr>
        <w:pStyle w:val="aa"/>
        <w:numPr>
          <w:ilvl w:val="0"/>
          <w:numId w:val="1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человеческие поступки определяются бессознательными желаниями, о которых мы можем не догадываться</w:t>
      </w:r>
    </w:p>
    <w:p w:rsidR="00B7266B" w:rsidRPr="00B7266B" w:rsidRDefault="00B7266B" w:rsidP="00417E6B">
      <w:pPr>
        <w:pStyle w:val="aa"/>
        <w:numPr>
          <w:ilvl w:val="0"/>
          <w:numId w:val="1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что бы человек ни предпринимал, всё, в конечном счёте, зависит не от него, а от судьбы, рока</w:t>
      </w:r>
    </w:p>
    <w:p w:rsidR="00B7266B" w:rsidRPr="00B7266B" w:rsidRDefault="00B7266B" w:rsidP="00417E6B">
      <w:pPr>
        <w:pStyle w:val="aa"/>
        <w:numPr>
          <w:ilvl w:val="0"/>
          <w:numId w:val="1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человек </w:t>
      </w:r>
      <w:proofErr w:type="gramStart"/>
      <w:r w:rsidRPr="00B7266B">
        <w:rPr>
          <w:rFonts w:ascii="Times New Roman" w:hAnsi="Times New Roman"/>
          <w:color w:val="000000" w:themeColor="text1"/>
          <w:sz w:val="24"/>
          <w:szCs w:val="24"/>
        </w:rPr>
        <w:t>обречён</w:t>
      </w:r>
      <w:proofErr w:type="gramEnd"/>
      <w:r w:rsidRPr="00B7266B">
        <w:rPr>
          <w:rFonts w:ascii="Times New Roman" w:hAnsi="Times New Roman"/>
          <w:color w:val="000000" w:themeColor="text1"/>
          <w:sz w:val="24"/>
          <w:szCs w:val="24"/>
        </w:rPr>
        <w:t xml:space="preserve"> быть свободным и нести за свои поступки абсолютную ответственность</w:t>
      </w:r>
    </w:p>
    <w:p w:rsidR="00B7266B" w:rsidRPr="00B7266B" w:rsidRDefault="00B7266B" w:rsidP="00B7266B">
      <w:pPr>
        <w:pStyle w:val="4"/>
        <w:spacing w:before="0" w:beforeAutospacing="0" w:after="0" w:afterAutospacing="0"/>
        <w:rPr>
          <w:color w:val="000000" w:themeColor="text1"/>
          <w:u w:val="single"/>
        </w:rPr>
      </w:pPr>
    </w:p>
    <w:p w:rsidR="00B7266B" w:rsidRPr="00B7266B" w:rsidRDefault="00B7266B" w:rsidP="00B7266B">
      <w:pPr>
        <w:pStyle w:val="4"/>
        <w:spacing w:before="0" w:beforeAutospacing="0" w:after="0" w:afterAutospacing="0"/>
        <w:jc w:val="center"/>
        <w:rPr>
          <w:color w:val="000000" w:themeColor="text1"/>
          <w:u w:val="single"/>
        </w:rPr>
      </w:pPr>
      <w:r w:rsidRPr="00B7266B">
        <w:rPr>
          <w:color w:val="000000" w:themeColor="text1"/>
          <w:u w:val="single"/>
        </w:rPr>
        <w:t>РУССКАЯ ФИЛОСОФИЯ</w:t>
      </w:r>
    </w:p>
    <w:p w:rsidR="00B7266B" w:rsidRPr="00B7266B" w:rsidRDefault="00B7266B" w:rsidP="00B7266B">
      <w:pPr>
        <w:pStyle w:val="af0"/>
        <w:spacing w:after="0" w:line="240" w:lineRule="auto"/>
        <w:rPr>
          <w:color w:val="000000" w:themeColor="text1"/>
        </w:rPr>
      </w:pPr>
    </w:p>
    <w:p w:rsidR="00B7266B" w:rsidRPr="00B7266B" w:rsidRDefault="00B7266B" w:rsidP="00B7266B">
      <w:pPr>
        <w:jc w:val="both"/>
        <w:rPr>
          <w:b/>
          <w:bCs/>
          <w:color w:val="000000" w:themeColor="text1"/>
          <w:sz w:val="24"/>
          <w:szCs w:val="24"/>
        </w:rPr>
      </w:pPr>
      <w:r w:rsidRPr="00B7266B">
        <w:rPr>
          <w:b/>
          <w:bCs/>
          <w:color w:val="000000" w:themeColor="text1"/>
          <w:sz w:val="24"/>
          <w:szCs w:val="24"/>
        </w:rPr>
        <w:t>1. К важнейшим особенностям русской философии нельзя отнести</w:t>
      </w:r>
    </w:p>
    <w:p w:rsidR="00B7266B" w:rsidRPr="00B7266B" w:rsidRDefault="00B7266B" w:rsidP="00417E6B">
      <w:pPr>
        <w:pStyle w:val="aa"/>
        <w:numPr>
          <w:ilvl w:val="0"/>
          <w:numId w:val="15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стремление к целостному познанию</w:t>
      </w:r>
    </w:p>
    <w:p w:rsidR="00B7266B" w:rsidRPr="00B7266B" w:rsidRDefault="00B7266B" w:rsidP="00417E6B">
      <w:pPr>
        <w:pStyle w:val="aa"/>
        <w:numPr>
          <w:ilvl w:val="0"/>
          <w:numId w:val="15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нравственно-антропологический характер</w:t>
      </w:r>
    </w:p>
    <w:p w:rsidR="00B7266B" w:rsidRPr="00B7266B" w:rsidRDefault="00B7266B" w:rsidP="00417E6B">
      <w:pPr>
        <w:pStyle w:val="aa"/>
        <w:numPr>
          <w:ilvl w:val="0"/>
          <w:numId w:val="158"/>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до-систематический</w:t>
      </w:r>
      <w:proofErr w:type="gramEnd"/>
      <w:r w:rsidRPr="00B7266B">
        <w:rPr>
          <w:rFonts w:ascii="Times New Roman" w:hAnsi="Times New Roman"/>
          <w:color w:val="000000" w:themeColor="text1"/>
          <w:sz w:val="24"/>
          <w:szCs w:val="24"/>
        </w:rPr>
        <w:t>, до-логический характер</w:t>
      </w:r>
    </w:p>
    <w:p w:rsidR="00B7266B" w:rsidRPr="00B7266B" w:rsidRDefault="00B7266B" w:rsidP="00417E6B">
      <w:pPr>
        <w:pStyle w:val="aa"/>
        <w:numPr>
          <w:ilvl w:val="0"/>
          <w:numId w:val="15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эмпирико-сенсуалистический характер </w:t>
      </w:r>
    </w:p>
    <w:p w:rsidR="00B7266B" w:rsidRPr="00B7266B" w:rsidRDefault="00B7266B" w:rsidP="00975542">
      <w:pPr>
        <w:pStyle w:val="4"/>
        <w:spacing w:before="0" w:beforeAutospacing="0" w:after="0" w:afterAutospacing="0"/>
      </w:pPr>
      <w:r w:rsidRPr="00B7266B">
        <w:t>2.  К характерным особенностям русской философии относится:</w:t>
      </w:r>
    </w:p>
    <w:p w:rsidR="00B7266B" w:rsidRPr="00B7266B" w:rsidRDefault="00B7266B" w:rsidP="00417E6B">
      <w:pPr>
        <w:pStyle w:val="aa"/>
        <w:numPr>
          <w:ilvl w:val="0"/>
          <w:numId w:val="1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рационализм</w:t>
      </w:r>
    </w:p>
    <w:p w:rsidR="00B7266B" w:rsidRPr="00B7266B" w:rsidRDefault="00B7266B" w:rsidP="00417E6B">
      <w:pPr>
        <w:pStyle w:val="aa"/>
        <w:numPr>
          <w:ilvl w:val="0"/>
          <w:numId w:val="1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эмпиризм</w:t>
      </w:r>
    </w:p>
    <w:p w:rsidR="00B7266B" w:rsidRPr="00B7266B" w:rsidRDefault="00B7266B" w:rsidP="00417E6B">
      <w:pPr>
        <w:pStyle w:val="aa"/>
        <w:numPr>
          <w:ilvl w:val="0"/>
          <w:numId w:val="1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антропологизм</w:t>
      </w:r>
    </w:p>
    <w:p w:rsidR="00B7266B" w:rsidRPr="00B7266B" w:rsidRDefault="00B7266B" w:rsidP="00417E6B">
      <w:pPr>
        <w:pStyle w:val="aa"/>
        <w:numPr>
          <w:ilvl w:val="0"/>
          <w:numId w:val="1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панлогизм</w:t>
      </w:r>
    </w:p>
    <w:p w:rsidR="00B7266B" w:rsidRPr="00B7266B" w:rsidRDefault="00B7266B" w:rsidP="00975542">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3. Основной идеей западничества является</w:t>
      </w:r>
    </w:p>
    <w:p w:rsidR="00B7266B" w:rsidRPr="00B7266B" w:rsidRDefault="00B7266B" w:rsidP="00417E6B">
      <w:pPr>
        <w:pStyle w:val="ab"/>
        <w:numPr>
          <w:ilvl w:val="0"/>
          <w:numId w:val="160"/>
        </w:numPr>
        <w:spacing w:after="0"/>
        <w:ind w:left="0"/>
        <w:jc w:val="both"/>
        <w:rPr>
          <w:color w:val="000000" w:themeColor="text1"/>
        </w:rPr>
      </w:pPr>
      <w:r w:rsidRPr="00B7266B">
        <w:rPr>
          <w:color w:val="000000" w:themeColor="text1"/>
        </w:rPr>
        <w:t xml:space="preserve">сила власти – царю, сила мнения – народу </w:t>
      </w:r>
    </w:p>
    <w:p w:rsidR="00B7266B" w:rsidRPr="00B7266B" w:rsidRDefault="00B7266B" w:rsidP="00417E6B">
      <w:pPr>
        <w:pStyle w:val="ab"/>
        <w:numPr>
          <w:ilvl w:val="0"/>
          <w:numId w:val="160"/>
        </w:numPr>
        <w:spacing w:after="0"/>
        <w:ind w:left="0"/>
        <w:jc w:val="both"/>
        <w:rPr>
          <w:color w:val="000000" w:themeColor="text1"/>
        </w:rPr>
      </w:pPr>
      <w:proofErr w:type="spellStart"/>
      <w:r w:rsidRPr="00B7266B">
        <w:rPr>
          <w:color w:val="000000" w:themeColor="text1"/>
        </w:rPr>
        <w:t>россия</w:t>
      </w:r>
      <w:proofErr w:type="spellEnd"/>
      <w:r w:rsidRPr="00B7266B">
        <w:rPr>
          <w:color w:val="000000" w:themeColor="text1"/>
        </w:rPr>
        <w:t xml:space="preserve"> должна развиваться по европейскому пути</w:t>
      </w:r>
    </w:p>
    <w:p w:rsidR="00B7266B" w:rsidRPr="00B7266B" w:rsidRDefault="00B7266B" w:rsidP="00417E6B">
      <w:pPr>
        <w:pStyle w:val="ab"/>
        <w:numPr>
          <w:ilvl w:val="0"/>
          <w:numId w:val="160"/>
        </w:numPr>
        <w:spacing w:after="0"/>
        <w:ind w:left="0"/>
        <w:jc w:val="both"/>
        <w:rPr>
          <w:color w:val="000000" w:themeColor="text1"/>
        </w:rPr>
      </w:pPr>
      <w:r w:rsidRPr="00B7266B">
        <w:rPr>
          <w:color w:val="000000" w:themeColor="text1"/>
        </w:rPr>
        <w:t xml:space="preserve">прогресс общества связан с развитием монархической власти </w:t>
      </w:r>
    </w:p>
    <w:p w:rsidR="00B7266B" w:rsidRPr="00B7266B" w:rsidRDefault="00B7266B" w:rsidP="00417E6B">
      <w:pPr>
        <w:pStyle w:val="35"/>
        <w:widowControl/>
        <w:numPr>
          <w:ilvl w:val="0"/>
          <w:numId w:val="160"/>
        </w:numPr>
        <w:autoSpaceDE/>
        <w:autoSpaceDN/>
        <w:adjustRightInd/>
        <w:spacing w:after="0"/>
        <w:ind w:left="0"/>
        <w:jc w:val="both"/>
        <w:rPr>
          <w:b/>
          <w:bCs/>
          <w:color w:val="000000" w:themeColor="text1"/>
          <w:sz w:val="24"/>
          <w:szCs w:val="24"/>
        </w:rPr>
      </w:pPr>
      <w:r w:rsidRPr="00B7266B">
        <w:rPr>
          <w:color w:val="000000" w:themeColor="text1"/>
          <w:sz w:val="24"/>
          <w:szCs w:val="24"/>
        </w:rPr>
        <w:t>православие, самодержавие, народность</w:t>
      </w:r>
    </w:p>
    <w:p w:rsidR="00B7266B" w:rsidRPr="00B7266B" w:rsidRDefault="00B7266B" w:rsidP="00975542">
      <w:pPr>
        <w:pStyle w:val="4"/>
        <w:spacing w:before="0" w:beforeAutospacing="0" w:after="0" w:afterAutospacing="0"/>
      </w:pPr>
      <w:r w:rsidRPr="00B7266B">
        <w:t>4. Духовный лидер западников</w:t>
      </w:r>
    </w:p>
    <w:p w:rsidR="00B7266B" w:rsidRPr="00B7266B" w:rsidRDefault="00B7266B" w:rsidP="00417E6B">
      <w:pPr>
        <w:pStyle w:val="aa"/>
        <w:numPr>
          <w:ilvl w:val="0"/>
          <w:numId w:val="1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 Соловьев</w:t>
      </w:r>
    </w:p>
    <w:p w:rsidR="00B7266B" w:rsidRPr="00B7266B" w:rsidRDefault="00B7266B" w:rsidP="00417E6B">
      <w:pPr>
        <w:pStyle w:val="aa"/>
        <w:numPr>
          <w:ilvl w:val="0"/>
          <w:numId w:val="1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К.С. Аксаков</w:t>
      </w:r>
    </w:p>
    <w:p w:rsidR="00B7266B" w:rsidRPr="00B7266B" w:rsidRDefault="00B7266B" w:rsidP="00417E6B">
      <w:pPr>
        <w:pStyle w:val="aa"/>
        <w:numPr>
          <w:ilvl w:val="0"/>
          <w:numId w:val="1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Ф.М. Достоевский</w:t>
      </w:r>
    </w:p>
    <w:p w:rsidR="00B7266B" w:rsidRPr="00B7266B" w:rsidRDefault="00B7266B" w:rsidP="00417E6B">
      <w:pPr>
        <w:pStyle w:val="aa"/>
        <w:numPr>
          <w:ilvl w:val="0"/>
          <w:numId w:val="1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А.И. Герцен</w:t>
      </w:r>
    </w:p>
    <w:p w:rsidR="00B7266B" w:rsidRPr="00975542" w:rsidRDefault="00B7266B" w:rsidP="00B7266B">
      <w:pPr>
        <w:pStyle w:val="35"/>
        <w:spacing w:after="0"/>
        <w:jc w:val="both"/>
        <w:rPr>
          <w:b/>
          <w:color w:val="000000" w:themeColor="text1"/>
          <w:sz w:val="24"/>
          <w:szCs w:val="24"/>
        </w:rPr>
      </w:pPr>
      <w:r w:rsidRPr="00975542">
        <w:rPr>
          <w:b/>
          <w:color w:val="000000" w:themeColor="text1"/>
          <w:sz w:val="24"/>
          <w:szCs w:val="24"/>
        </w:rPr>
        <w:t>5. Центральная идея философии И.В. Киреевского</w:t>
      </w:r>
    </w:p>
    <w:p w:rsidR="00B7266B" w:rsidRPr="00B7266B" w:rsidRDefault="00B7266B" w:rsidP="00417E6B">
      <w:pPr>
        <w:pStyle w:val="aa"/>
        <w:numPr>
          <w:ilvl w:val="0"/>
          <w:numId w:val="1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цельность духовной жизни</w:t>
      </w:r>
    </w:p>
    <w:p w:rsidR="00B7266B" w:rsidRPr="00B7266B" w:rsidRDefault="00B7266B" w:rsidP="00417E6B">
      <w:pPr>
        <w:pStyle w:val="aa"/>
        <w:numPr>
          <w:ilvl w:val="0"/>
          <w:numId w:val="1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равенство всех людей</w:t>
      </w:r>
    </w:p>
    <w:p w:rsidR="00B7266B" w:rsidRPr="00B7266B" w:rsidRDefault="00B7266B" w:rsidP="00417E6B">
      <w:pPr>
        <w:pStyle w:val="aa"/>
        <w:numPr>
          <w:ilvl w:val="0"/>
          <w:numId w:val="1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приоритет государства перед церковью</w:t>
      </w:r>
    </w:p>
    <w:p w:rsidR="00B7266B" w:rsidRPr="00B7266B" w:rsidRDefault="00B7266B" w:rsidP="00417E6B">
      <w:pPr>
        <w:pStyle w:val="aa"/>
        <w:numPr>
          <w:ilvl w:val="0"/>
          <w:numId w:val="16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любовь ко всему живому</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6. Идейным главой славянофилов являлся</w:t>
      </w:r>
    </w:p>
    <w:p w:rsidR="00B7266B" w:rsidRPr="00B7266B" w:rsidRDefault="00B7266B" w:rsidP="00417E6B">
      <w:pPr>
        <w:pStyle w:val="aa"/>
        <w:numPr>
          <w:ilvl w:val="0"/>
          <w:numId w:val="1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А.И. Герцен</w:t>
      </w:r>
    </w:p>
    <w:p w:rsidR="00B7266B" w:rsidRPr="00B7266B" w:rsidRDefault="00B7266B" w:rsidP="00417E6B">
      <w:pPr>
        <w:pStyle w:val="aa"/>
        <w:numPr>
          <w:ilvl w:val="0"/>
          <w:numId w:val="1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А.С. Хомяков</w:t>
      </w:r>
    </w:p>
    <w:p w:rsidR="00B7266B" w:rsidRPr="00B7266B" w:rsidRDefault="00B7266B" w:rsidP="00417E6B">
      <w:pPr>
        <w:pStyle w:val="aa"/>
        <w:numPr>
          <w:ilvl w:val="0"/>
          <w:numId w:val="1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А.Н. Радищев</w:t>
      </w:r>
    </w:p>
    <w:p w:rsidR="00B7266B" w:rsidRPr="00B7266B" w:rsidRDefault="00B7266B" w:rsidP="00417E6B">
      <w:pPr>
        <w:pStyle w:val="aa"/>
        <w:numPr>
          <w:ilvl w:val="0"/>
          <w:numId w:val="1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Л.Н. Толстой</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 xml:space="preserve">7. Вера в нравственную чистоту русского крестьянства характерна </w:t>
      </w:r>
      <w:proofErr w:type="gramStart"/>
      <w:r w:rsidRPr="00B7266B">
        <w:rPr>
          <w:rFonts w:ascii="Times New Roman" w:hAnsi="Times New Roman" w:cs="Times New Roman"/>
          <w:color w:val="000000" w:themeColor="text1"/>
          <w:sz w:val="24"/>
          <w:szCs w:val="24"/>
        </w:rPr>
        <w:t>для</w:t>
      </w:r>
      <w:proofErr w:type="gramEnd"/>
      <w:r w:rsidRPr="00B7266B">
        <w:rPr>
          <w:rFonts w:ascii="Times New Roman" w:hAnsi="Times New Roman" w:cs="Times New Roman"/>
          <w:color w:val="000000" w:themeColor="text1"/>
          <w:sz w:val="24"/>
          <w:szCs w:val="24"/>
        </w:rPr>
        <w:t>:</w:t>
      </w:r>
    </w:p>
    <w:p w:rsidR="00B7266B" w:rsidRPr="00B7266B" w:rsidRDefault="00B7266B" w:rsidP="00417E6B">
      <w:pPr>
        <w:pStyle w:val="aa"/>
        <w:numPr>
          <w:ilvl w:val="0"/>
          <w:numId w:val="1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русских марксистов</w:t>
      </w:r>
    </w:p>
    <w:p w:rsidR="00B7266B" w:rsidRPr="00B7266B" w:rsidRDefault="00B7266B" w:rsidP="00417E6B">
      <w:pPr>
        <w:pStyle w:val="aa"/>
        <w:numPr>
          <w:ilvl w:val="0"/>
          <w:numId w:val="1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экзистенциалистов</w:t>
      </w:r>
    </w:p>
    <w:p w:rsidR="00B7266B" w:rsidRPr="00B7266B" w:rsidRDefault="00B7266B" w:rsidP="00417E6B">
      <w:pPr>
        <w:pStyle w:val="aa"/>
        <w:numPr>
          <w:ilvl w:val="0"/>
          <w:numId w:val="1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славянофилов</w:t>
      </w:r>
    </w:p>
    <w:p w:rsidR="00B7266B" w:rsidRPr="00B7266B" w:rsidRDefault="00B7266B" w:rsidP="00417E6B">
      <w:pPr>
        <w:pStyle w:val="aa"/>
        <w:numPr>
          <w:ilvl w:val="0"/>
          <w:numId w:val="16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иосифлян</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8. Термин «соборность» в философии славянофилов обозначает</w:t>
      </w:r>
    </w:p>
    <w:p w:rsidR="00B7266B" w:rsidRPr="00B7266B" w:rsidRDefault="00B7266B" w:rsidP="00417E6B">
      <w:pPr>
        <w:pStyle w:val="aa"/>
        <w:numPr>
          <w:ilvl w:val="0"/>
          <w:numId w:val="1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приоритет </w:t>
      </w:r>
      <w:proofErr w:type="gramStart"/>
      <w:r w:rsidRPr="00B7266B">
        <w:rPr>
          <w:rFonts w:ascii="Times New Roman" w:hAnsi="Times New Roman"/>
          <w:color w:val="000000" w:themeColor="text1"/>
          <w:sz w:val="24"/>
          <w:szCs w:val="24"/>
        </w:rPr>
        <w:t>коллективного</w:t>
      </w:r>
      <w:proofErr w:type="gramEnd"/>
      <w:r w:rsidRPr="00B7266B">
        <w:rPr>
          <w:rFonts w:ascii="Times New Roman" w:hAnsi="Times New Roman"/>
          <w:color w:val="000000" w:themeColor="text1"/>
          <w:sz w:val="24"/>
          <w:szCs w:val="24"/>
        </w:rPr>
        <w:t xml:space="preserve"> над индивидуальным</w:t>
      </w:r>
    </w:p>
    <w:p w:rsidR="00B7266B" w:rsidRPr="00B7266B" w:rsidRDefault="00B7266B" w:rsidP="00417E6B">
      <w:pPr>
        <w:pStyle w:val="aa"/>
        <w:numPr>
          <w:ilvl w:val="0"/>
          <w:numId w:val="1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свободное единение людей во Христе</w:t>
      </w:r>
    </w:p>
    <w:p w:rsidR="00B7266B" w:rsidRPr="00B7266B" w:rsidRDefault="00B7266B" w:rsidP="00417E6B">
      <w:pPr>
        <w:pStyle w:val="aa"/>
        <w:numPr>
          <w:ilvl w:val="0"/>
          <w:numId w:val="1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спасение всех верующих</w:t>
      </w:r>
    </w:p>
    <w:p w:rsidR="00B7266B" w:rsidRPr="00B7266B" w:rsidRDefault="00B7266B" w:rsidP="00417E6B">
      <w:pPr>
        <w:pStyle w:val="aa"/>
        <w:numPr>
          <w:ilvl w:val="0"/>
          <w:numId w:val="1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общинное устройство общества при отсутствии государственной власти</w:t>
      </w:r>
    </w:p>
    <w:p w:rsidR="00B7266B" w:rsidRPr="00B7266B" w:rsidRDefault="00B7266B" w:rsidP="00B7266B">
      <w:pPr>
        <w:jc w:val="both"/>
        <w:rPr>
          <w:b/>
          <w:color w:val="000000" w:themeColor="text1"/>
          <w:sz w:val="24"/>
          <w:szCs w:val="24"/>
        </w:rPr>
      </w:pPr>
      <w:r w:rsidRPr="00B7266B">
        <w:rPr>
          <w:b/>
          <w:color w:val="000000" w:themeColor="text1"/>
          <w:sz w:val="24"/>
          <w:szCs w:val="24"/>
        </w:rPr>
        <w:t>9. Слова «красота спасет мир» принадлежат</w:t>
      </w:r>
    </w:p>
    <w:p w:rsidR="00B7266B" w:rsidRPr="00B7266B" w:rsidRDefault="00B7266B" w:rsidP="00417E6B">
      <w:pPr>
        <w:pStyle w:val="aa"/>
        <w:numPr>
          <w:ilvl w:val="0"/>
          <w:numId w:val="1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 Соловьеву</w:t>
      </w:r>
    </w:p>
    <w:p w:rsidR="00B7266B" w:rsidRPr="00B7266B" w:rsidRDefault="00B7266B" w:rsidP="00417E6B">
      <w:pPr>
        <w:pStyle w:val="aa"/>
        <w:numPr>
          <w:ilvl w:val="0"/>
          <w:numId w:val="1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Ф.М. Достоевскому</w:t>
      </w:r>
    </w:p>
    <w:p w:rsidR="00B7266B" w:rsidRPr="00B7266B" w:rsidRDefault="00B7266B" w:rsidP="00417E6B">
      <w:pPr>
        <w:pStyle w:val="aa"/>
        <w:numPr>
          <w:ilvl w:val="0"/>
          <w:numId w:val="1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Л.Н. Толстому</w:t>
      </w:r>
    </w:p>
    <w:p w:rsidR="00B7266B" w:rsidRPr="00B7266B" w:rsidRDefault="00B7266B" w:rsidP="00417E6B">
      <w:pPr>
        <w:pStyle w:val="aa"/>
        <w:numPr>
          <w:ilvl w:val="0"/>
          <w:numId w:val="1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М.В. Ломоносову</w:t>
      </w:r>
    </w:p>
    <w:p w:rsidR="00B7266B" w:rsidRPr="00975542" w:rsidRDefault="00B7266B" w:rsidP="00B7266B">
      <w:pPr>
        <w:pStyle w:val="35"/>
        <w:spacing w:after="0"/>
        <w:jc w:val="both"/>
        <w:rPr>
          <w:b/>
          <w:color w:val="000000" w:themeColor="text1"/>
          <w:sz w:val="24"/>
          <w:szCs w:val="24"/>
        </w:rPr>
      </w:pPr>
      <w:r w:rsidRPr="00975542">
        <w:rPr>
          <w:b/>
          <w:color w:val="000000" w:themeColor="text1"/>
          <w:sz w:val="24"/>
          <w:szCs w:val="24"/>
        </w:rPr>
        <w:t>10. Смысл притчи Достоевского о «слезинке ребёнка» из романа «Братья Карамазовы» заключается в том, что</w:t>
      </w:r>
    </w:p>
    <w:p w:rsidR="00B7266B" w:rsidRPr="00B7266B" w:rsidRDefault="00B7266B" w:rsidP="00417E6B">
      <w:pPr>
        <w:pStyle w:val="aa"/>
        <w:numPr>
          <w:ilvl w:val="0"/>
          <w:numId w:val="1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надо любить детей</w:t>
      </w:r>
    </w:p>
    <w:p w:rsidR="00B7266B" w:rsidRPr="00B7266B" w:rsidRDefault="00B7266B" w:rsidP="00417E6B">
      <w:pPr>
        <w:pStyle w:val="aa"/>
        <w:numPr>
          <w:ilvl w:val="0"/>
          <w:numId w:val="1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мировая гармония не стоит даже одной человеческой жизни</w:t>
      </w:r>
    </w:p>
    <w:p w:rsidR="00B7266B" w:rsidRPr="00B7266B" w:rsidRDefault="00B7266B" w:rsidP="00417E6B">
      <w:pPr>
        <w:pStyle w:val="aa"/>
        <w:numPr>
          <w:ilvl w:val="0"/>
          <w:numId w:val="1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дети чище и добрее взрослых</w:t>
      </w:r>
    </w:p>
    <w:p w:rsidR="00B7266B" w:rsidRPr="00B7266B" w:rsidRDefault="00B7266B" w:rsidP="00417E6B">
      <w:pPr>
        <w:pStyle w:val="aa"/>
        <w:numPr>
          <w:ilvl w:val="0"/>
          <w:numId w:val="1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  страданиях детей повинен социальный строй общества</w:t>
      </w:r>
    </w:p>
    <w:p w:rsidR="00B7266B" w:rsidRPr="00B7266B" w:rsidRDefault="00B7266B" w:rsidP="00B7266B">
      <w:pPr>
        <w:pStyle w:val="21"/>
        <w:spacing w:after="0" w:line="240" w:lineRule="auto"/>
        <w:jc w:val="both"/>
        <w:rPr>
          <w:b/>
          <w:color w:val="000000" w:themeColor="text1"/>
        </w:rPr>
      </w:pPr>
      <w:r w:rsidRPr="00B7266B">
        <w:rPr>
          <w:b/>
          <w:color w:val="000000" w:themeColor="text1"/>
        </w:rPr>
        <w:t>11. Русский мыслитель, автор романов «Подросток», «Бедные люди», «Идиот», «Бесы»</w:t>
      </w:r>
    </w:p>
    <w:p w:rsidR="00B7266B" w:rsidRPr="00B7266B" w:rsidRDefault="00B7266B" w:rsidP="00417E6B">
      <w:pPr>
        <w:pStyle w:val="aa"/>
        <w:numPr>
          <w:ilvl w:val="0"/>
          <w:numId w:val="1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Л.Н. Толстой</w:t>
      </w:r>
    </w:p>
    <w:p w:rsidR="00B7266B" w:rsidRPr="00B7266B" w:rsidRDefault="00B7266B" w:rsidP="00417E6B">
      <w:pPr>
        <w:pStyle w:val="aa"/>
        <w:numPr>
          <w:ilvl w:val="0"/>
          <w:numId w:val="1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Н.В. Гоголь</w:t>
      </w:r>
    </w:p>
    <w:p w:rsidR="00B7266B" w:rsidRPr="00B7266B" w:rsidRDefault="00B7266B" w:rsidP="00417E6B">
      <w:pPr>
        <w:pStyle w:val="aa"/>
        <w:numPr>
          <w:ilvl w:val="0"/>
          <w:numId w:val="1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К.Э. Циолковский</w:t>
      </w:r>
    </w:p>
    <w:p w:rsidR="00B7266B" w:rsidRPr="00B7266B" w:rsidRDefault="00B7266B" w:rsidP="00417E6B">
      <w:pPr>
        <w:pStyle w:val="aa"/>
        <w:numPr>
          <w:ilvl w:val="0"/>
          <w:numId w:val="1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Ф.М. Достоевский</w:t>
      </w:r>
      <w:r w:rsidRPr="00B7266B">
        <w:rPr>
          <w:rFonts w:ascii="Times New Roman" w:eastAsia="Times New Roman" w:hAnsi="Times New Roman"/>
          <w:b/>
          <w:bCs/>
          <w:color w:val="000000" w:themeColor="text1"/>
          <w:sz w:val="24"/>
          <w:szCs w:val="24"/>
        </w:rPr>
        <w:t xml:space="preserve"> </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12. Философское учение, основанное Львом Николаевичем Толстым</w:t>
      </w:r>
    </w:p>
    <w:p w:rsidR="00B7266B" w:rsidRPr="00B7266B" w:rsidRDefault="00B7266B" w:rsidP="00417E6B">
      <w:pPr>
        <w:pStyle w:val="aa"/>
        <w:numPr>
          <w:ilvl w:val="0"/>
          <w:numId w:val="16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Почвенничество</w:t>
      </w:r>
    </w:p>
    <w:p w:rsidR="00B7266B" w:rsidRPr="00B7266B" w:rsidRDefault="00B7266B" w:rsidP="00417E6B">
      <w:pPr>
        <w:pStyle w:val="aa"/>
        <w:numPr>
          <w:ilvl w:val="0"/>
          <w:numId w:val="169"/>
        </w:numPr>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color w:val="000000" w:themeColor="text1"/>
          <w:sz w:val="24"/>
          <w:szCs w:val="24"/>
        </w:rPr>
        <w:t>философия всеединства</w:t>
      </w:r>
    </w:p>
    <w:p w:rsidR="00B7266B" w:rsidRPr="00B7266B" w:rsidRDefault="00B7266B" w:rsidP="00417E6B">
      <w:pPr>
        <w:pStyle w:val="aa"/>
        <w:numPr>
          <w:ilvl w:val="0"/>
          <w:numId w:val="169"/>
        </w:numPr>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color w:val="000000" w:themeColor="text1"/>
          <w:sz w:val="24"/>
          <w:szCs w:val="24"/>
        </w:rPr>
        <w:t>народничество</w:t>
      </w:r>
    </w:p>
    <w:p w:rsidR="00B7266B" w:rsidRPr="00B7266B" w:rsidRDefault="00B7266B" w:rsidP="00417E6B">
      <w:pPr>
        <w:pStyle w:val="aa"/>
        <w:numPr>
          <w:ilvl w:val="0"/>
          <w:numId w:val="16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этика ненасилия</w:t>
      </w:r>
    </w:p>
    <w:p w:rsidR="00B7266B" w:rsidRPr="00B7266B" w:rsidRDefault="00B7266B" w:rsidP="00975542">
      <w:pPr>
        <w:pStyle w:val="4"/>
        <w:spacing w:before="0" w:beforeAutospacing="0" w:after="0" w:afterAutospacing="0"/>
      </w:pPr>
      <w:r w:rsidRPr="00B7266B">
        <w:t>13. Главное нравственное правило с точки зрения Л.Н. Толстого</w:t>
      </w:r>
    </w:p>
    <w:p w:rsidR="00B7266B" w:rsidRPr="00B7266B" w:rsidRDefault="00B7266B" w:rsidP="00417E6B">
      <w:pPr>
        <w:pStyle w:val="aa"/>
        <w:numPr>
          <w:ilvl w:val="0"/>
          <w:numId w:val="1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страдающего убей</w:t>
      </w:r>
    </w:p>
    <w:p w:rsidR="00B7266B" w:rsidRPr="00B7266B" w:rsidRDefault="00B7266B" w:rsidP="00417E6B">
      <w:pPr>
        <w:pStyle w:val="aa"/>
        <w:numPr>
          <w:ilvl w:val="0"/>
          <w:numId w:val="1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познай самого себя</w:t>
      </w:r>
    </w:p>
    <w:p w:rsidR="00B7266B" w:rsidRPr="00B7266B" w:rsidRDefault="00B7266B" w:rsidP="00417E6B">
      <w:pPr>
        <w:pStyle w:val="aa"/>
        <w:numPr>
          <w:ilvl w:val="0"/>
          <w:numId w:val="1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 противься злому</w:t>
      </w:r>
    </w:p>
    <w:p w:rsidR="00B7266B" w:rsidRPr="00B7266B" w:rsidRDefault="00B7266B" w:rsidP="00417E6B">
      <w:pPr>
        <w:pStyle w:val="aa"/>
        <w:numPr>
          <w:ilvl w:val="0"/>
          <w:numId w:val="1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служи отечеству верой и правдой</w:t>
      </w:r>
    </w:p>
    <w:p w:rsidR="00B7266B" w:rsidRPr="00B7266B" w:rsidRDefault="00B7266B" w:rsidP="00B7266B">
      <w:pPr>
        <w:pStyle w:val="2"/>
        <w:spacing w:before="0"/>
        <w:jc w:val="both"/>
        <w:rPr>
          <w:rFonts w:ascii="Times New Roman" w:hAnsi="Times New Roman" w:cs="Times New Roman"/>
          <w:i/>
          <w:color w:val="000000" w:themeColor="text1"/>
          <w:sz w:val="24"/>
          <w:szCs w:val="24"/>
        </w:rPr>
      </w:pPr>
      <w:r w:rsidRPr="00B7266B">
        <w:rPr>
          <w:rFonts w:ascii="Times New Roman" w:hAnsi="Times New Roman" w:cs="Times New Roman"/>
          <w:color w:val="000000" w:themeColor="text1"/>
          <w:sz w:val="24"/>
          <w:szCs w:val="24"/>
        </w:rPr>
        <w:t>14. Концепция …. характерна для</w:t>
      </w:r>
      <w:proofErr w:type="gramStart"/>
      <w:r w:rsidRPr="00B7266B">
        <w:rPr>
          <w:rFonts w:ascii="Times New Roman" w:hAnsi="Times New Roman" w:cs="Times New Roman"/>
          <w:color w:val="000000" w:themeColor="text1"/>
          <w:sz w:val="24"/>
          <w:szCs w:val="24"/>
        </w:rPr>
        <w:t xml:space="preserve"> В</w:t>
      </w:r>
      <w:proofErr w:type="gramEnd"/>
      <w:r w:rsidRPr="00B7266B">
        <w:rPr>
          <w:rFonts w:ascii="Times New Roman" w:hAnsi="Times New Roman" w:cs="Times New Roman"/>
          <w:color w:val="000000" w:themeColor="text1"/>
          <w:sz w:val="24"/>
          <w:szCs w:val="24"/>
        </w:rPr>
        <w:t>л. С. Соловьева.</w:t>
      </w:r>
    </w:p>
    <w:p w:rsidR="00B7266B" w:rsidRPr="00B7266B" w:rsidRDefault="00B7266B" w:rsidP="00417E6B">
      <w:pPr>
        <w:pStyle w:val="aa"/>
        <w:numPr>
          <w:ilvl w:val="0"/>
          <w:numId w:val="1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всеединства</w:t>
      </w:r>
    </w:p>
    <w:p w:rsidR="00B7266B" w:rsidRPr="00B7266B" w:rsidRDefault="00B7266B" w:rsidP="00417E6B">
      <w:pPr>
        <w:pStyle w:val="aa"/>
        <w:numPr>
          <w:ilvl w:val="0"/>
          <w:numId w:val="1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интуитивизма</w:t>
      </w:r>
    </w:p>
    <w:p w:rsidR="00B7266B" w:rsidRPr="00B7266B" w:rsidRDefault="00B7266B" w:rsidP="00417E6B">
      <w:pPr>
        <w:pStyle w:val="aa"/>
        <w:numPr>
          <w:ilvl w:val="0"/>
          <w:numId w:val="171"/>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имяславия</w:t>
      </w:r>
      <w:proofErr w:type="spellEnd"/>
    </w:p>
    <w:p w:rsidR="00B7266B" w:rsidRPr="00B7266B" w:rsidRDefault="00B7266B" w:rsidP="00417E6B">
      <w:pPr>
        <w:pStyle w:val="aa"/>
        <w:numPr>
          <w:ilvl w:val="0"/>
          <w:numId w:val="1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славянофильства</w:t>
      </w:r>
    </w:p>
    <w:p w:rsidR="00B7266B" w:rsidRPr="00B7266B" w:rsidRDefault="00B7266B" w:rsidP="00B7266B">
      <w:pPr>
        <w:pStyle w:val="a8"/>
        <w:spacing w:before="0" w:beforeAutospacing="0" w:after="0" w:afterAutospacing="0"/>
        <w:jc w:val="both"/>
        <w:rPr>
          <w:b/>
          <w:bCs/>
          <w:color w:val="000000" w:themeColor="text1"/>
        </w:rPr>
      </w:pPr>
      <w:r w:rsidRPr="00B7266B">
        <w:rPr>
          <w:b/>
          <w:bCs/>
          <w:color w:val="000000" w:themeColor="text1"/>
        </w:rPr>
        <w:t>15.  Представитель русского марксизма</w:t>
      </w:r>
    </w:p>
    <w:p w:rsidR="00B7266B" w:rsidRPr="00B7266B" w:rsidRDefault="00B7266B" w:rsidP="00417E6B">
      <w:pPr>
        <w:pStyle w:val="a8"/>
        <w:numPr>
          <w:ilvl w:val="0"/>
          <w:numId w:val="172"/>
        </w:numPr>
        <w:spacing w:before="0" w:beforeAutospacing="0" w:after="0" w:afterAutospacing="0"/>
        <w:ind w:left="0"/>
        <w:jc w:val="both"/>
        <w:rPr>
          <w:color w:val="000000" w:themeColor="text1"/>
        </w:rPr>
      </w:pPr>
      <w:r w:rsidRPr="00B7266B">
        <w:rPr>
          <w:color w:val="000000" w:themeColor="text1"/>
        </w:rPr>
        <w:t>Г.В. Плеханов</w:t>
      </w:r>
    </w:p>
    <w:p w:rsidR="00B7266B" w:rsidRPr="007617FF" w:rsidRDefault="00B7266B" w:rsidP="00417E6B">
      <w:pPr>
        <w:pStyle w:val="a8"/>
        <w:numPr>
          <w:ilvl w:val="0"/>
          <w:numId w:val="172"/>
        </w:numPr>
        <w:spacing w:before="0" w:beforeAutospacing="0" w:after="0" w:afterAutospacing="0"/>
        <w:ind w:left="0"/>
        <w:jc w:val="both"/>
        <w:rPr>
          <w:color w:val="000000" w:themeColor="text1"/>
        </w:rPr>
      </w:pPr>
      <w:r w:rsidRPr="007617FF">
        <w:rPr>
          <w:color w:val="000000" w:themeColor="text1"/>
        </w:rPr>
        <w:t>Н.К. Михайловский</w:t>
      </w:r>
    </w:p>
    <w:p w:rsidR="00B7266B" w:rsidRPr="007617FF" w:rsidRDefault="00B7266B" w:rsidP="00417E6B">
      <w:pPr>
        <w:pStyle w:val="7"/>
        <w:keepNext w:val="0"/>
        <w:keepLines w:val="0"/>
        <w:widowControl/>
        <w:numPr>
          <w:ilvl w:val="0"/>
          <w:numId w:val="172"/>
        </w:numPr>
        <w:autoSpaceDE/>
        <w:autoSpaceDN/>
        <w:adjustRightInd/>
        <w:spacing w:before="0"/>
        <w:ind w:left="0"/>
        <w:jc w:val="both"/>
        <w:rPr>
          <w:rFonts w:ascii="Times New Roman" w:hAnsi="Times New Roman" w:cs="Times New Roman"/>
          <w:i w:val="0"/>
          <w:color w:val="000000" w:themeColor="text1"/>
          <w:sz w:val="24"/>
          <w:szCs w:val="24"/>
        </w:rPr>
      </w:pPr>
      <w:r w:rsidRPr="007617FF">
        <w:rPr>
          <w:rFonts w:ascii="Times New Roman" w:hAnsi="Times New Roman" w:cs="Times New Roman"/>
          <w:i w:val="0"/>
          <w:color w:val="000000" w:themeColor="text1"/>
          <w:sz w:val="24"/>
          <w:szCs w:val="24"/>
        </w:rPr>
        <w:t xml:space="preserve">Н.Ф. Федоров </w:t>
      </w:r>
    </w:p>
    <w:p w:rsidR="00B7266B" w:rsidRPr="007617FF" w:rsidRDefault="00B7266B" w:rsidP="00417E6B">
      <w:pPr>
        <w:pStyle w:val="aa"/>
        <w:numPr>
          <w:ilvl w:val="0"/>
          <w:numId w:val="172"/>
        </w:numPr>
        <w:spacing w:after="0" w:line="240" w:lineRule="auto"/>
        <w:ind w:left="0"/>
        <w:jc w:val="both"/>
        <w:rPr>
          <w:rFonts w:ascii="Times New Roman" w:hAnsi="Times New Roman"/>
          <w:color w:val="000000" w:themeColor="text1"/>
          <w:sz w:val="24"/>
          <w:szCs w:val="24"/>
        </w:rPr>
      </w:pPr>
      <w:r w:rsidRPr="007617FF">
        <w:rPr>
          <w:rFonts w:ascii="Times New Roman" w:hAnsi="Times New Roman"/>
          <w:color w:val="000000" w:themeColor="text1"/>
          <w:sz w:val="24"/>
          <w:szCs w:val="24"/>
        </w:rPr>
        <w:t>В.С. Соловьёв</w:t>
      </w:r>
    </w:p>
    <w:p w:rsidR="00B7266B" w:rsidRPr="00B7266B" w:rsidRDefault="00B7266B" w:rsidP="00B7266B">
      <w:pPr>
        <w:pStyle w:val="a8"/>
        <w:spacing w:before="0" w:beforeAutospacing="0" w:after="0" w:afterAutospacing="0"/>
        <w:jc w:val="both"/>
        <w:rPr>
          <w:b/>
          <w:bCs/>
          <w:color w:val="000000" w:themeColor="text1"/>
        </w:rPr>
      </w:pPr>
      <w:r w:rsidRPr="00B7266B">
        <w:rPr>
          <w:b/>
          <w:bCs/>
          <w:color w:val="000000" w:themeColor="text1"/>
        </w:rPr>
        <w:t>16. В.И. Ленин разработал учение о России как</w:t>
      </w:r>
    </w:p>
    <w:p w:rsidR="00B7266B" w:rsidRPr="00B7266B" w:rsidRDefault="00B7266B" w:rsidP="00417E6B">
      <w:pPr>
        <w:pStyle w:val="a8"/>
        <w:numPr>
          <w:ilvl w:val="0"/>
          <w:numId w:val="173"/>
        </w:numPr>
        <w:spacing w:before="0" w:beforeAutospacing="0" w:after="0" w:afterAutospacing="0"/>
        <w:ind w:left="0"/>
        <w:jc w:val="both"/>
        <w:rPr>
          <w:color w:val="000000" w:themeColor="text1"/>
        </w:rPr>
      </w:pPr>
      <w:proofErr w:type="gramStart"/>
      <w:r w:rsidRPr="00B7266B">
        <w:rPr>
          <w:color w:val="000000" w:themeColor="text1"/>
        </w:rPr>
        <w:t>третьем</w:t>
      </w:r>
      <w:proofErr w:type="gramEnd"/>
      <w:r w:rsidRPr="00B7266B">
        <w:rPr>
          <w:color w:val="000000" w:themeColor="text1"/>
        </w:rPr>
        <w:t xml:space="preserve"> Риме</w:t>
      </w:r>
    </w:p>
    <w:p w:rsidR="00B7266B" w:rsidRPr="00B7266B" w:rsidRDefault="00B7266B" w:rsidP="00417E6B">
      <w:pPr>
        <w:pStyle w:val="a8"/>
        <w:numPr>
          <w:ilvl w:val="0"/>
          <w:numId w:val="173"/>
        </w:numPr>
        <w:spacing w:before="0" w:beforeAutospacing="0" w:after="0" w:afterAutospacing="0"/>
        <w:ind w:left="0"/>
        <w:jc w:val="both"/>
        <w:rPr>
          <w:color w:val="000000" w:themeColor="text1"/>
        </w:rPr>
      </w:pPr>
      <w:r w:rsidRPr="00B7266B">
        <w:rPr>
          <w:color w:val="000000" w:themeColor="text1"/>
        </w:rPr>
        <w:t>аграрной стране с общинным укладом</w:t>
      </w:r>
    </w:p>
    <w:p w:rsidR="00B7266B" w:rsidRPr="00B7266B" w:rsidRDefault="00B7266B" w:rsidP="00417E6B">
      <w:pPr>
        <w:pStyle w:val="a8"/>
        <w:numPr>
          <w:ilvl w:val="0"/>
          <w:numId w:val="173"/>
        </w:numPr>
        <w:spacing w:before="0" w:beforeAutospacing="0" w:after="0" w:afterAutospacing="0"/>
        <w:ind w:left="0"/>
        <w:jc w:val="both"/>
        <w:rPr>
          <w:color w:val="000000" w:themeColor="text1"/>
        </w:rPr>
      </w:pPr>
      <w:r w:rsidRPr="00B7266B">
        <w:rPr>
          <w:color w:val="000000" w:themeColor="text1"/>
        </w:rPr>
        <w:t xml:space="preserve">слабом </w:t>
      </w:r>
      <w:proofErr w:type="gramStart"/>
      <w:r w:rsidRPr="00B7266B">
        <w:rPr>
          <w:color w:val="000000" w:themeColor="text1"/>
        </w:rPr>
        <w:t>звене</w:t>
      </w:r>
      <w:proofErr w:type="gramEnd"/>
      <w:r w:rsidRPr="00B7266B">
        <w:rPr>
          <w:color w:val="000000" w:themeColor="text1"/>
        </w:rPr>
        <w:t xml:space="preserve"> в цепи империализма</w:t>
      </w:r>
    </w:p>
    <w:p w:rsidR="00B7266B" w:rsidRPr="00B7266B" w:rsidRDefault="00B7266B" w:rsidP="00417E6B">
      <w:pPr>
        <w:pStyle w:val="aa"/>
        <w:numPr>
          <w:ilvl w:val="0"/>
          <w:numId w:val="17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великой державе</w:t>
      </w:r>
    </w:p>
    <w:p w:rsidR="00B7266B" w:rsidRPr="00B7266B" w:rsidRDefault="00B7266B" w:rsidP="00975542">
      <w:pPr>
        <w:pStyle w:val="4"/>
        <w:spacing w:before="0" w:beforeAutospacing="0" w:after="0" w:afterAutospacing="0"/>
      </w:pPr>
      <w:r w:rsidRPr="00B7266B">
        <w:t>17. Основоположником русского космизма считается</w:t>
      </w:r>
    </w:p>
    <w:p w:rsidR="00B7266B" w:rsidRPr="00B7266B" w:rsidRDefault="00B7266B" w:rsidP="00417E6B">
      <w:pPr>
        <w:pStyle w:val="aa"/>
        <w:numPr>
          <w:ilvl w:val="0"/>
          <w:numId w:val="1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Александр Радищев</w:t>
      </w:r>
    </w:p>
    <w:p w:rsidR="00B7266B" w:rsidRPr="00B7266B" w:rsidRDefault="00B7266B" w:rsidP="00417E6B">
      <w:pPr>
        <w:pStyle w:val="aa"/>
        <w:numPr>
          <w:ilvl w:val="0"/>
          <w:numId w:val="1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Николай Бердяев</w:t>
      </w:r>
    </w:p>
    <w:p w:rsidR="00B7266B" w:rsidRPr="00B7266B" w:rsidRDefault="00B7266B" w:rsidP="00417E6B">
      <w:pPr>
        <w:pStyle w:val="aa"/>
        <w:numPr>
          <w:ilvl w:val="0"/>
          <w:numId w:val="1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Николай Фёдоров</w:t>
      </w:r>
    </w:p>
    <w:p w:rsidR="00B7266B" w:rsidRPr="00B7266B" w:rsidRDefault="00B7266B" w:rsidP="00417E6B">
      <w:pPr>
        <w:pStyle w:val="aa"/>
        <w:numPr>
          <w:ilvl w:val="0"/>
          <w:numId w:val="1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Фёдор Достоевский</w:t>
      </w:r>
    </w:p>
    <w:p w:rsidR="00B7266B" w:rsidRPr="00B7266B" w:rsidRDefault="00B7266B" w:rsidP="00975542">
      <w:pPr>
        <w:pStyle w:val="4"/>
        <w:spacing w:before="0" w:beforeAutospacing="0" w:after="0" w:afterAutospacing="0"/>
      </w:pPr>
      <w:r w:rsidRPr="00B7266B">
        <w:t>18. Ноосфера -- это</w:t>
      </w:r>
    </w:p>
    <w:p w:rsidR="00B7266B" w:rsidRPr="00B7266B" w:rsidRDefault="00B7266B" w:rsidP="00417E6B">
      <w:pPr>
        <w:pStyle w:val="aa"/>
        <w:numPr>
          <w:ilvl w:val="0"/>
          <w:numId w:val="1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сфера разума</w:t>
      </w:r>
    </w:p>
    <w:p w:rsidR="00B7266B" w:rsidRPr="00B7266B" w:rsidRDefault="00B7266B" w:rsidP="00417E6B">
      <w:pPr>
        <w:pStyle w:val="aa"/>
        <w:numPr>
          <w:ilvl w:val="0"/>
          <w:numId w:val="1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сфера жизни</w:t>
      </w:r>
    </w:p>
    <w:p w:rsidR="00B7266B" w:rsidRPr="00B7266B" w:rsidRDefault="00B7266B" w:rsidP="00417E6B">
      <w:pPr>
        <w:pStyle w:val="aa"/>
        <w:numPr>
          <w:ilvl w:val="0"/>
          <w:numId w:val="1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божественная сфера</w:t>
      </w:r>
    </w:p>
    <w:p w:rsidR="00B7266B" w:rsidRPr="00B7266B" w:rsidRDefault="00B7266B" w:rsidP="00417E6B">
      <w:pPr>
        <w:pStyle w:val="aa"/>
        <w:numPr>
          <w:ilvl w:val="0"/>
          <w:numId w:val="17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трансцендентная сфера</w:t>
      </w:r>
    </w:p>
    <w:p w:rsidR="00B7266B" w:rsidRPr="00B7266B" w:rsidRDefault="00B7266B" w:rsidP="00975542">
      <w:pPr>
        <w:pStyle w:val="4"/>
        <w:spacing w:before="0" w:beforeAutospacing="0" w:after="0" w:afterAutospacing="0"/>
      </w:pPr>
      <w:r w:rsidRPr="00B7266B">
        <w:t>19. Причина, первоисточник зла в мире по Н.А. Бердяеву</w:t>
      </w:r>
    </w:p>
    <w:p w:rsidR="00B7266B" w:rsidRPr="00B7266B" w:rsidRDefault="00B7266B" w:rsidP="00417E6B">
      <w:pPr>
        <w:pStyle w:val="aa"/>
        <w:numPr>
          <w:ilvl w:val="0"/>
          <w:numId w:val="17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несотворенная свобода</w:t>
      </w:r>
    </w:p>
    <w:p w:rsidR="00B7266B" w:rsidRPr="00B7266B" w:rsidRDefault="00B7266B" w:rsidP="00417E6B">
      <w:pPr>
        <w:pStyle w:val="aa"/>
        <w:numPr>
          <w:ilvl w:val="0"/>
          <w:numId w:val="17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государственная власть</w:t>
      </w:r>
    </w:p>
    <w:p w:rsidR="00B7266B" w:rsidRPr="00B7266B" w:rsidRDefault="00B7266B" w:rsidP="00417E6B">
      <w:pPr>
        <w:pStyle w:val="aa"/>
        <w:numPr>
          <w:ilvl w:val="0"/>
          <w:numId w:val="17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стихийные силы природы</w:t>
      </w:r>
    </w:p>
    <w:p w:rsidR="00B7266B" w:rsidRPr="00B7266B" w:rsidRDefault="00B7266B" w:rsidP="00417E6B">
      <w:pPr>
        <w:pStyle w:val="aa"/>
        <w:numPr>
          <w:ilvl w:val="0"/>
          <w:numId w:val="17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косная материя</w:t>
      </w:r>
    </w:p>
    <w:p w:rsidR="00B7266B" w:rsidRPr="00B7266B" w:rsidRDefault="00B7266B" w:rsidP="00975542">
      <w:pPr>
        <w:jc w:val="both"/>
        <w:rPr>
          <w:b/>
          <w:color w:val="000000" w:themeColor="text1"/>
          <w:sz w:val="24"/>
          <w:szCs w:val="24"/>
        </w:rPr>
      </w:pPr>
      <w:r w:rsidRPr="00B7266B">
        <w:rPr>
          <w:b/>
          <w:color w:val="000000" w:themeColor="text1"/>
          <w:sz w:val="24"/>
          <w:szCs w:val="24"/>
        </w:rPr>
        <w:t>20. Дуализм духа и материи, Бога и природы характерен для философии</w:t>
      </w:r>
    </w:p>
    <w:p w:rsidR="00B7266B" w:rsidRPr="00B7266B" w:rsidRDefault="00B7266B" w:rsidP="00417E6B">
      <w:pPr>
        <w:pStyle w:val="aa"/>
        <w:numPr>
          <w:ilvl w:val="0"/>
          <w:numId w:val="1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К.Э. Циолковского</w:t>
      </w:r>
    </w:p>
    <w:p w:rsidR="00B7266B" w:rsidRPr="00B7266B" w:rsidRDefault="00B7266B" w:rsidP="00417E6B">
      <w:pPr>
        <w:pStyle w:val="aa"/>
        <w:numPr>
          <w:ilvl w:val="0"/>
          <w:numId w:val="1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 xml:space="preserve">Л. </w:t>
      </w:r>
      <w:proofErr w:type="spellStart"/>
      <w:r w:rsidRPr="00B7266B">
        <w:rPr>
          <w:rFonts w:ascii="Times New Roman" w:hAnsi="Times New Roman"/>
          <w:color w:val="000000" w:themeColor="text1"/>
          <w:sz w:val="24"/>
          <w:szCs w:val="24"/>
        </w:rPr>
        <w:t>Шестова</w:t>
      </w:r>
      <w:proofErr w:type="spellEnd"/>
    </w:p>
    <w:p w:rsidR="00B7266B" w:rsidRPr="00B7266B" w:rsidRDefault="00B7266B" w:rsidP="00417E6B">
      <w:pPr>
        <w:pStyle w:val="aa"/>
        <w:numPr>
          <w:ilvl w:val="0"/>
          <w:numId w:val="1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 Бердяева</w:t>
      </w:r>
    </w:p>
    <w:p w:rsidR="00B7266B" w:rsidRPr="00B7266B" w:rsidRDefault="00B7266B" w:rsidP="00417E6B">
      <w:pPr>
        <w:pStyle w:val="aa"/>
        <w:numPr>
          <w:ilvl w:val="0"/>
          <w:numId w:val="1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Л.Н. Толстого</w:t>
      </w:r>
    </w:p>
    <w:p w:rsidR="00B7266B" w:rsidRPr="00B7266B" w:rsidRDefault="00B7266B" w:rsidP="00B7266B">
      <w:pPr>
        <w:jc w:val="center"/>
        <w:rPr>
          <w:b/>
          <w:bCs/>
          <w:color w:val="000000" w:themeColor="text1"/>
          <w:sz w:val="24"/>
          <w:szCs w:val="24"/>
          <w:u w:val="single"/>
        </w:rPr>
      </w:pPr>
      <w:r w:rsidRPr="00B7266B">
        <w:rPr>
          <w:b/>
          <w:bCs/>
          <w:color w:val="000000" w:themeColor="text1"/>
          <w:sz w:val="24"/>
          <w:szCs w:val="24"/>
          <w:u w:val="single"/>
        </w:rPr>
        <w:t>ОНТОЛОГИЯ</w:t>
      </w:r>
    </w:p>
    <w:p w:rsidR="00B7266B" w:rsidRPr="00B7266B" w:rsidRDefault="00B7266B" w:rsidP="00B7266B">
      <w:pPr>
        <w:jc w:val="both"/>
        <w:rPr>
          <w:b/>
          <w:color w:val="000000" w:themeColor="text1"/>
          <w:sz w:val="24"/>
          <w:szCs w:val="24"/>
        </w:rPr>
      </w:pPr>
      <w:r w:rsidRPr="00B7266B">
        <w:rPr>
          <w:b/>
          <w:color w:val="000000" w:themeColor="text1"/>
          <w:sz w:val="24"/>
          <w:szCs w:val="24"/>
        </w:rPr>
        <w:t>1. Основа бытия, существующая сама по себе независимо ни от чего другого</w:t>
      </w:r>
    </w:p>
    <w:p w:rsidR="00B7266B" w:rsidRPr="00B7266B" w:rsidRDefault="00B7266B" w:rsidP="00417E6B">
      <w:pPr>
        <w:pStyle w:val="aa"/>
        <w:numPr>
          <w:ilvl w:val="0"/>
          <w:numId w:val="17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субстанция</w:t>
      </w:r>
    </w:p>
    <w:p w:rsidR="00B7266B" w:rsidRPr="00B7266B" w:rsidRDefault="00B7266B" w:rsidP="00417E6B">
      <w:pPr>
        <w:pStyle w:val="aa"/>
        <w:numPr>
          <w:ilvl w:val="0"/>
          <w:numId w:val="17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сознание</w:t>
      </w:r>
    </w:p>
    <w:p w:rsidR="00B7266B" w:rsidRPr="00B7266B" w:rsidRDefault="00B7266B" w:rsidP="00417E6B">
      <w:pPr>
        <w:pStyle w:val="aa"/>
        <w:numPr>
          <w:ilvl w:val="0"/>
          <w:numId w:val="17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интенция</w:t>
      </w:r>
    </w:p>
    <w:p w:rsidR="00B7266B" w:rsidRPr="00B7266B" w:rsidRDefault="00B7266B" w:rsidP="00417E6B">
      <w:pPr>
        <w:pStyle w:val="aa"/>
        <w:numPr>
          <w:ilvl w:val="0"/>
          <w:numId w:val="17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атрибут</w:t>
      </w:r>
    </w:p>
    <w:p w:rsidR="00B7266B" w:rsidRPr="00B7266B" w:rsidRDefault="00B7266B" w:rsidP="00B7266B">
      <w:pPr>
        <w:jc w:val="both"/>
        <w:rPr>
          <w:b/>
          <w:color w:val="000000" w:themeColor="text1"/>
          <w:sz w:val="24"/>
          <w:szCs w:val="24"/>
        </w:rPr>
      </w:pPr>
      <w:r w:rsidRPr="00B7266B">
        <w:rPr>
          <w:b/>
          <w:color w:val="000000" w:themeColor="text1"/>
          <w:sz w:val="24"/>
          <w:szCs w:val="24"/>
        </w:rPr>
        <w:t>2. Равноправие материального и духовного первоначал бытия провозглашает</w:t>
      </w:r>
    </w:p>
    <w:p w:rsidR="00B7266B" w:rsidRPr="00B7266B" w:rsidRDefault="00B7266B" w:rsidP="00417E6B">
      <w:pPr>
        <w:pStyle w:val="aa"/>
        <w:numPr>
          <w:ilvl w:val="0"/>
          <w:numId w:val="17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дуализм</w:t>
      </w:r>
    </w:p>
    <w:p w:rsidR="00B7266B" w:rsidRPr="00B7266B" w:rsidRDefault="00B7266B" w:rsidP="00417E6B">
      <w:pPr>
        <w:pStyle w:val="aa"/>
        <w:numPr>
          <w:ilvl w:val="0"/>
          <w:numId w:val="17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монизм</w:t>
      </w:r>
    </w:p>
    <w:p w:rsidR="00B7266B" w:rsidRPr="00B7266B" w:rsidRDefault="00B7266B" w:rsidP="00417E6B">
      <w:pPr>
        <w:pStyle w:val="aa"/>
        <w:numPr>
          <w:ilvl w:val="0"/>
          <w:numId w:val="17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скептицизм</w:t>
      </w:r>
    </w:p>
    <w:p w:rsidR="00B7266B" w:rsidRPr="00B7266B" w:rsidRDefault="00B7266B" w:rsidP="00417E6B">
      <w:pPr>
        <w:pStyle w:val="aa"/>
        <w:numPr>
          <w:ilvl w:val="0"/>
          <w:numId w:val="17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релятивизм</w:t>
      </w:r>
    </w:p>
    <w:p w:rsidR="00B7266B" w:rsidRPr="00B7266B" w:rsidRDefault="00B7266B" w:rsidP="00B7266B">
      <w:pPr>
        <w:jc w:val="both"/>
        <w:rPr>
          <w:b/>
          <w:color w:val="000000" w:themeColor="text1"/>
          <w:sz w:val="24"/>
          <w:szCs w:val="24"/>
        </w:rPr>
      </w:pPr>
      <w:r w:rsidRPr="00B7266B">
        <w:rPr>
          <w:b/>
          <w:color w:val="000000" w:themeColor="text1"/>
          <w:sz w:val="24"/>
          <w:szCs w:val="24"/>
        </w:rPr>
        <w:t>3. Существование множества исходных оснований и начал бытия утверждает</w:t>
      </w:r>
    </w:p>
    <w:p w:rsidR="00B7266B" w:rsidRPr="00B7266B" w:rsidRDefault="00B7266B" w:rsidP="00417E6B">
      <w:pPr>
        <w:pStyle w:val="aa"/>
        <w:numPr>
          <w:ilvl w:val="0"/>
          <w:numId w:val="18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плюрализм</w:t>
      </w:r>
    </w:p>
    <w:p w:rsidR="00B7266B" w:rsidRPr="00B7266B" w:rsidRDefault="00B7266B" w:rsidP="00417E6B">
      <w:pPr>
        <w:pStyle w:val="aa"/>
        <w:numPr>
          <w:ilvl w:val="0"/>
          <w:numId w:val="18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эмпиризм</w:t>
      </w:r>
    </w:p>
    <w:p w:rsidR="00B7266B" w:rsidRPr="00B7266B" w:rsidRDefault="00B7266B" w:rsidP="00417E6B">
      <w:pPr>
        <w:pStyle w:val="aa"/>
        <w:numPr>
          <w:ilvl w:val="0"/>
          <w:numId w:val="18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релятивизм</w:t>
      </w:r>
    </w:p>
    <w:p w:rsidR="00B7266B" w:rsidRPr="00B7266B" w:rsidRDefault="00B7266B" w:rsidP="00417E6B">
      <w:pPr>
        <w:pStyle w:val="aa"/>
        <w:numPr>
          <w:ilvl w:val="0"/>
          <w:numId w:val="18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агностицизм</w:t>
      </w:r>
    </w:p>
    <w:p w:rsidR="00B7266B" w:rsidRPr="00B7266B" w:rsidRDefault="00B7266B" w:rsidP="00975542">
      <w:pPr>
        <w:pStyle w:val="4"/>
        <w:spacing w:before="0" w:beforeAutospacing="0" w:after="0" w:afterAutospacing="0"/>
      </w:pPr>
      <w:r w:rsidRPr="00B7266B">
        <w:t>4. Утверждение, соответствующее метафизическому пониманию материи</w:t>
      </w:r>
    </w:p>
    <w:p w:rsidR="00B7266B" w:rsidRPr="00B7266B" w:rsidRDefault="00B7266B" w:rsidP="00417E6B">
      <w:pPr>
        <w:pStyle w:val="aa"/>
        <w:numPr>
          <w:ilvl w:val="0"/>
          <w:numId w:val="1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материя вечна, </w:t>
      </w:r>
      <w:proofErr w:type="spellStart"/>
      <w:r w:rsidRPr="00B7266B">
        <w:rPr>
          <w:rFonts w:ascii="Times New Roman" w:hAnsi="Times New Roman"/>
          <w:color w:val="000000" w:themeColor="text1"/>
          <w:sz w:val="24"/>
          <w:szCs w:val="24"/>
        </w:rPr>
        <w:t>несотворённа</w:t>
      </w:r>
      <w:proofErr w:type="spellEnd"/>
      <w:r w:rsidRPr="00B7266B">
        <w:rPr>
          <w:rFonts w:ascii="Times New Roman" w:hAnsi="Times New Roman"/>
          <w:color w:val="000000" w:themeColor="text1"/>
          <w:sz w:val="24"/>
          <w:szCs w:val="24"/>
        </w:rPr>
        <w:t xml:space="preserve"> и неуничтожима</w:t>
      </w:r>
    </w:p>
    <w:p w:rsidR="00B7266B" w:rsidRPr="00B7266B" w:rsidRDefault="00B7266B" w:rsidP="00417E6B">
      <w:pPr>
        <w:pStyle w:val="aa"/>
        <w:numPr>
          <w:ilvl w:val="0"/>
          <w:numId w:val="1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материя тождественна веществу</w:t>
      </w:r>
    </w:p>
    <w:p w:rsidR="00B7266B" w:rsidRPr="00B7266B" w:rsidRDefault="00B7266B" w:rsidP="00417E6B">
      <w:pPr>
        <w:pStyle w:val="aa"/>
        <w:numPr>
          <w:ilvl w:val="0"/>
          <w:numId w:val="1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материя создана Богом</w:t>
      </w:r>
    </w:p>
    <w:p w:rsidR="00B7266B" w:rsidRPr="00B7266B" w:rsidRDefault="00B7266B" w:rsidP="00417E6B">
      <w:pPr>
        <w:pStyle w:val="aa"/>
        <w:numPr>
          <w:ilvl w:val="0"/>
          <w:numId w:val="18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материя в своей основе состоит из идеальных форм</w:t>
      </w:r>
    </w:p>
    <w:p w:rsidR="00B7266B" w:rsidRPr="00B7266B" w:rsidRDefault="00B7266B" w:rsidP="00975542">
      <w:pPr>
        <w:pStyle w:val="4"/>
        <w:spacing w:before="0" w:beforeAutospacing="0" w:after="0" w:afterAutospacing="0"/>
      </w:pPr>
      <w:r w:rsidRPr="00B7266B">
        <w:t>5. Атомистическую гипотезу строения материи впервые выдвинул:</w:t>
      </w:r>
    </w:p>
    <w:p w:rsidR="00B7266B" w:rsidRPr="00975542" w:rsidRDefault="00975542" w:rsidP="00975542">
      <w:pPr>
        <w:pStyle w:val="4"/>
        <w:spacing w:before="0" w:beforeAutospacing="0" w:after="0" w:afterAutospacing="0"/>
        <w:ind w:hanging="284"/>
        <w:rPr>
          <w:b w:val="0"/>
        </w:rPr>
      </w:pPr>
      <w:r>
        <w:rPr>
          <w:b w:val="0"/>
          <w:lang w:val="ru-RU"/>
        </w:rPr>
        <w:t xml:space="preserve">1. </w:t>
      </w:r>
      <w:r w:rsidR="00B7266B" w:rsidRPr="00975542">
        <w:rPr>
          <w:b w:val="0"/>
        </w:rPr>
        <w:t>Августин</w:t>
      </w:r>
    </w:p>
    <w:p w:rsidR="00B7266B" w:rsidRPr="00975542" w:rsidRDefault="00975542" w:rsidP="00975542">
      <w:pPr>
        <w:pStyle w:val="4"/>
        <w:spacing w:before="0" w:beforeAutospacing="0" w:after="0" w:afterAutospacing="0"/>
        <w:ind w:hanging="284"/>
        <w:rPr>
          <w:b w:val="0"/>
        </w:rPr>
      </w:pPr>
      <w:r>
        <w:rPr>
          <w:b w:val="0"/>
          <w:lang w:val="ru-RU"/>
        </w:rPr>
        <w:t xml:space="preserve">2. </w:t>
      </w:r>
      <w:r w:rsidR="00B7266B" w:rsidRPr="00975542">
        <w:rPr>
          <w:b w:val="0"/>
        </w:rPr>
        <w:t>Спиноза</w:t>
      </w:r>
    </w:p>
    <w:p w:rsidR="00B7266B" w:rsidRPr="00975542" w:rsidRDefault="00975542" w:rsidP="00975542">
      <w:pPr>
        <w:pStyle w:val="4"/>
        <w:spacing w:before="0" w:beforeAutospacing="0" w:after="0" w:afterAutospacing="0"/>
        <w:ind w:hanging="284"/>
        <w:rPr>
          <w:b w:val="0"/>
        </w:rPr>
      </w:pPr>
      <w:r>
        <w:rPr>
          <w:b w:val="0"/>
          <w:lang w:val="ru-RU"/>
        </w:rPr>
        <w:t xml:space="preserve">3. </w:t>
      </w:r>
      <w:proofErr w:type="spellStart"/>
      <w:r w:rsidR="00B7266B" w:rsidRPr="00975542">
        <w:rPr>
          <w:b w:val="0"/>
        </w:rPr>
        <w:t>Демокрит</w:t>
      </w:r>
      <w:proofErr w:type="spellEnd"/>
    </w:p>
    <w:p w:rsidR="00B7266B" w:rsidRPr="00975542" w:rsidRDefault="00975542" w:rsidP="00975542">
      <w:pPr>
        <w:pStyle w:val="4"/>
        <w:spacing w:before="0" w:beforeAutospacing="0" w:after="0" w:afterAutospacing="0"/>
        <w:ind w:hanging="284"/>
        <w:rPr>
          <w:b w:val="0"/>
        </w:rPr>
      </w:pPr>
      <w:r>
        <w:rPr>
          <w:b w:val="0"/>
          <w:lang w:val="ru-RU"/>
        </w:rPr>
        <w:t xml:space="preserve">4. </w:t>
      </w:r>
      <w:r w:rsidR="00B7266B" w:rsidRPr="00975542">
        <w:rPr>
          <w:b w:val="0"/>
        </w:rPr>
        <w:t>К. Маркс</w:t>
      </w:r>
    </w:p>
    <w:p w:rsidR="00B7266B" w:rsidRPr="00B7266B" w:rsidRDefault="00B7266B" w:rsidP="00B7266B">
      <w:pPr>
        <w:pStyle w:val="3"/>
        <w:tabs>
          <w:tab w:val="left" w:pos="5760"/>
        </w:tabs>
        <w:spacing w:before="0"/>
        <w:jc w:val="both"/>
        <w:rPr>
          <w:rFonts w:ascii="Times New Roman" w:hAnsi="Times New Roman" w:cs="Times New Roman"/>
          <w:bCs w:val="0"/>
          <w:color w:val="000000" w:themeColor="text1"/>
          <w:sz w:val="24"/>
          <w:szCs w:val="24"/>
        </w:rPr>
      </w:pPr>
      <w:r w:rsidRPr="00B7266B">
        <w:rPr>
          <w:rFonts w:ascii="Times New Roman" w:hAnsi="Times New Roman" w:cs="Times New Roman"/>
          <w:bCs w:val="0"/>
          <w:color w:val="000000" w:themeColor="text1"/>
          <w:sz w:val="24"/>
          <w:szCs w:val="24"/>
        </w:rPr>
        <w:t>6. Материя есть первоисточник бытия, утверждает</w:t>
      </w:r>
    </w:p>
    <w:p w:rsidR="00B7266B" w:rsidRPr="00B7266B" w:rsidRDefault="00B7266B" w:rsidP="00417E6B">
      <w:pPr>
        <w:pStyle w:val="aa"/>
        <w:numPr>
          <w:ilvl w:val="0"/>
          <w:numId w:val="182"/>
        </w:numPr>
        <w:tabs>
          <w:tab w:val="left" w:pos="576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материализм</w:t>
      </w:r>
    </w:p>
    <w:p w:rsidR="00B7266B" w:rsidRPr="00B7266B" w:rsidRDefault="00B7266B" w:rsidP="00417E6B">
      <w:pPr>
        <w:pStyle w:val="aa"/>
        <w:numPr>
          <w:ilvl w:val="0"/>
          <w:numId w:val="182"/>
        </w:numPr>
        <w:tabs>
          <w:tab w:val="left" w:pos="576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идеализм</w:t>
      </w:r>
    </w:p>
    <w:p w:rsidR="00B7266B" w:rsidRPr="00B7266B" w:rsidRDefault="00B7266B" w:rsidP="00417E6B">
      <w:pPr>
        <w:pStyle w:val="aa"/>
        <w:numPr>
          <w:ilvl w:val="0"/>
          <w:numId w:val="182"/>
        </w:numPr>
        <w:tabs>
          <w:tab w:val="left" w:pos="576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интуитивизм</w:t>
      </w:r>
    </w:p>
    <w:p w:rsidR="00B7266B" w:rsidRPr="00B7266B" w:rsidRDefault="00B7266B" w:rsidP="00417E6B">
      <w:pPr>
        <w:pStyle w:val="aa"/>
        <w:numPr>
          <w:ilvl w:val="0"/>
          <w:numId w:val="182"/>
        </w:numPr>
        <w:tabs>
          <w:tab w:val="left" w:pos="576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иррационализм</w:t>
      </w:r>
    </w:p>
    <w:p w:rsidR="00B7266B" w:rsidRPr="00B7266B" w:rsidRDefault="00B7266B" w:rsidP="00B7266B">
      <w:pPr>
        <w:jc w:val="both"/>
        <w:rPr>
          <w:b/>
          <w:color w:val="000000" w:themeColor="text1"/>
          <w:sz w:val="24"/>
          <w:szCs w:val="24"/>
        </w:rPr>
      </w:pPr>
      <w:r w:rsidRPr="00B7266B">
        <w:rPr>
          <w:b/>
          <w:color w:val="000000" w:themeColor="text1"/>
          <w:sz w:val="24"/>
          <w:szCs w:val="24"/>
        </w:rPr>
        <w:t>7. «Философская категория для обозначения объективной реальности, которая дана человеку в его ощущениях» есть</w:t>
      </w:r>
    </w:p>
    <w:p w:rsidR="00B7266B" w:rsidRPr="00B7266B" w:rsidRDefault="00B7266B" w:rsidP="00417E6B">
      <w:pPr>
        <w:pStyle w:val="aa"/>
        <w:numPr>
          <w:ilvl w:val="0"/>
          <w:numId w:val="1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материя</w:t>
      </w:r>
    </w:p>
    <w:p w:rsidR="00B7266B" w:rsidRPr="00B7266B" w:rsidRDefault="00B7266B" w:rsidP="00417E6B">
      <w:pPr>
        <w:pStyle w:val="aa"/>
        <w:numPr>
          <w:ilvl w:val="0"/>
          <w:numId w:val="1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явление</w:t>
      </w:r>
    </w:p>
    <w:p w:rsidR="00B7266B" w:rsidRPr="00B7266B" w:rsidRDefault="00B7266B" w:rsidP="00417E6B">
      <w:pPr>
        <w:pStyle w:val="aa"/>
        <w:numPr>
          <w:ilvl w:val="0"/>
          <w:numId w:val="183"/>
        </w:numPr>
        <w:spacing w:after="0" w:line="240" w:lineRule="auto"/>
        <w:ind w:left="0" w:hanging="284"/>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мера</w:t>
      </w:r>
    </w:p>
    <w:p w:rsidR="00B7266B" w:rsidRPr="00B7266B" w:rsidRDefault="00B7266B" w:rsidP="00417E6B">
      <w:pPr>
        <w:pStyle w:val="aa"/>
        <w:numPr>
          <w:ilvl w:val="0"/>
          <w:numId w:val="183"/>
        </w:numPr>
        <w:spacing w:after="0" w:line="240" w:lineRule="auto"/>
        <w:ind w:left="0" w:hanging="284"/>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качество</w:t>
      </w:r>
    </w:p>
    <w:p w:rsidR="00B7266B" w:rsidRPr="00B7266B" w:rsidRDefault="00424E01" w:rsidP="00975542">
      <w:pPr>
        <w:pStyle w:val="4"/>
        <w:spacing w:before="0" w:beforeAutospacing="0" w:after="0" w:afterAutospacing="0"/>
        <w:ind w:hanging="284"/>
      </w:pPr>
      <w:r>
        <w:rPr>
          <w:lang w:val="ru-RU"/>
        </w:rPr>
        <w:t xml:space="preserve">     </w:t>
      </w:r>
      <w:r w:rsidR="00B7266B" w:rsidRPr="00B7266B">
        <w:t>8. В марксизме материя трактуется как</w:t>
      </w:r>
    </w:p>
    <w:p w:rsidR="00B7266B" w:rsidRPr="00975542" w:rsidRDefault="00975542" w:rsidP="00975542">
      <w:pPr>
        <w:pStyle w:val="4"/>
        <w:spacing w:before="0" w:beforeAutospacing="0" w:after="0" w:afterAutospacing="0"/>
        <w:ind w:hanging="284"/>
        <w:rPr>
          <w:b w:val="0"/>
        </w:rPr>
      </w:pPr>
      <w:r>
        <w:rPr>
          <w:b w:val="0"/>
          <w:lang w:val="ru-RU"/>
        </w:rPr>
        <w:t xml:space="preserve">1. </w:t>
      </w:r>
      <w:r w:rsidR="00B7266B" w:rsidRPr="00975542">
        <w:rPr>
          <w:b w:val="0"/>
        </w:rPr>
        <w:t>единство энергии и сознания</w:t>
      </w:r>
    </w:p>
    <w:p w:rsidR="00B7266B" w:rsidRPr="00975542" w:rsidRDefault="00975542" w:rsidP="00975542">
      <w:pPr>
        <w:pStyle w:val="4"/>
        <w:spacing w:before="0" w:beforeAutospacing="0" w:after="0" w:afterAutospacing="0"/>
        <w:ind w:hanging="284"/>
        <w:rPr>
          <w:b w:val="0"/>
        </w:rPr>
      </w:pPr>
      <w:r>
        <w:rPr>
          <w:b w:val="0"/>
          <w:lang w:val="ru-RU"/>
        </w:rPr>
        <w:t xml:space="preserve">2. </w:t>
      </w:r>
      <w:r w:rsidR="00B7266B" w:rsidRPr="00975542">
        <w:rPr>
          <w:b w:val="0"/>
        </w:rPr>
        <w:t>вещество</w:t>
      </w:r>
    </w:p>
    <w:p w:rsidR="00B7266B" w:rsidRPr="00975542" w:rsidRDefault="00975542" w:rsidP="00975542">
      <w:pPr>
        <w:pStyle w:val="4"/>
        <w:spacing w:before="0" w:beforeAutospacing="0" w:after="0" w:afterAutospacing="0"/>
        <w:ind w:hanging="284"/>
        <w:rPr>
          <w:b w:val="0"/>
        </w:rPr>
      </w:pPr>
      <w:r>
        <w:rPr>
          <w:b w:val="0"/>
          <w:lang w:val="ru-RU"/>
        </w:rPr>
        <w:t>3. о</w:t>
      </w:r>
      <w:proofErr w:type="spellStart"/>
      <w:r w:rsidR="00B7266B" w:rsidRPr="00975542">
        <w:rPr>
          <w:b w:val="0"/>
        </w:rPr>
        <w:t>бъективная</w:t>
      </w:r>
      <w:proofErr w:type="spellEnd"/>
      <w:r w:rsidR="00B7266B" w:rsidRPr="00975542">
        <w:rPr>
          <w:b w:val="0"/>
        </w:rPr>
        <w:t xml:space="preserve"> реальность</w:t>
      </w:r>
    </w:p>
    <w:p w:rsidR="00B7266B" w:rsidRPr="00B7266B" w:rsidRDefault="00975542" w:rsidP="00975542">
      <w:pPr>
        <w:pStyle w:val="4"/>
        <w:spacing w:before="0" w:beforeAutospacing="0" w:after="0" w:afterAutospacing="0"/>
        <w:ind w:hanging="284"/>
      </w:pPr>
      <w:r>
        <w:rPr>
          <w:b w:val="0"/>
          <w:lang w:val="ru-RU"/>
        </w:rPr>
        <w:t xml:space="preserve">4. </w:t>
      </w:r>
      <w:r w:rsidR="00B7266B" w:rsidRPr="00975542">
        <w:rPr>
          <w:b w:val="0"/>
        </w:rPr>
        <w:t>энергия</w:t>
      </w:r>
    </w:p>
    <w:p w:rsidR="00B7266B" w:rsidRPr="00B7266B" w:rsidRDefault="00424E01" w:rsidP="00975542">
      <w:pPr>
        <w:ind w:hanging="284"/>
        <w:jc w:val="both"/>
        <w:rPr>
          <w:b/>
          <w:bCs/>
          <w:color w:val="000000" w:themeColor="text1"/>
          <w:sz w:val="24"/>
          <w:szCs w:val="24"/>
        </w:rPr>
      </w:pPr>
      <w:r>
        <w:rPr>
          <w:b/>
          <w:bCs/>
          <w:color w:val="000000" w:themeColor="text1"/>
          <w:sz w:val="24"/>
          <w:szCs w:val="24"/>
        </w:rPr>
        <w:t xml:space="preserve">    </w:t>
      </w:r>
      <w:r w:rsidR="00B7266B" w:rsidRPr="00B7266B">
        <w:rPr>
          <w:b/>
          <w:bCs/>
          <w:color w:val="000000" w:themeColor="text1"/>
          <w:sz w:val="24"/>
          <w:szCs w:val="24"/>
        </w:rPr>
        <w:t>9. Что из нижеперечисленного не относится к атрибутам материи?</w:t>
      </w:r>
    </w:p>
    <w:p w:rsidR="00B7266B" w:rsidRPr="00B7266B" w:rsidRDefault="00B7266B" w:rsidP="00417E6B">
      <w:pPr>
        <w:pStyle w:val="aa"/>
        <w:numPr>
          <w:ilvl w:val="0"/>
          <w:numId w:val="18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структурность</w:t>
      </w:r>
    </w:p>
    <w:p w:rsidR="00B7266B" w:rsidRPr="00B7266B" w:rsidRDefault="00B7266B" w:rsidP="00417E6B">
      <w:pPr>
        <w:pStyle w:val="aa"/>
        <w:numPr>
          <w:ilvl w:val="0"/>
          <w:numId w:val="18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движение</w:t>
      </w:r>
    </w:p>
    <w:p w:rsidR="00B7266B" w:rsidRPr="00B7266B" w:rsidRDefault="00B7266B" w:rsidP="00417E6B">
      <w:pPr>
        <w:pStyle w:val="aa"/>
        <w:numPr>
          <w:ilvl w:val="0"/>
          <w:numId w:val="18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отражение</w:t>
      </w:r>
    </w:p>
    <w:p w:rsidR="00B7266B" w:rsidRPr="00B7266B" w:rsidRDefault="00B7266B" w:rsidP="00417E6B">
      <w:pPr>
        <w:pStyle w:val="aa"/>
        <w:numPr>
          <w:ilvl w:val="0"/>
          <w:numId w:val="184"/>
        </w:numPr>
        <w:spacing w:after="0" w:line="240" w:lineRule="auto"/>
        <w:ind w:left="0"/>
        <w:rPr>
          <w:rFonts w:ascii="Times New Roman" w:hAnsi="Times New Roman"/>
          <w:color w:val="000000" w:themeColor="text1"/>
          <w:sz w:val="24"/>
          <w:szCs w:val="24"/>
        </w:rPr>
      </w:pPr>
      <w:r w:rsidRPr="00B7266B">
        <w:rPr>
          <w:rFonts w:ascii="Times New Roman" w:hAnsi="Times New Roman"/>
          <w:color w:val="000000" w:themeColor="text1"/>
          <w:sz w:val="24"/>
          <w:szCs w:val="24"/>
        </w:rPr>
        <w:t>стабильность</w:t>
      </w:r>
    </w:p>
    <w:p w:rsidR="00B7266B" w:rsidRPr="00B7266B" w:rsidRDefault="00B7266B" w:rsidP="00B7266B">
      <w:pPr>
        <w:pStyle w:val="3"/>
        <w:numPr>
          <w:ilvl w:val="1"/>
          <w:numId w:val="0"/>
        </w:numPr>
        <w:tabs>
          <w:tab w:val="num" w:pos="360"/>
        </w:tabs>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10. К идеальным явлениям относится</w:t>
      </w:r>
    </w:p>
    <w:p w:rsidR="00B7266B" w:rsidRPr="00B7266B" w:rsidRDefault="00B7266B" w:rsidP="00417E6B">
      <w:pPr>
        <w:pStyle w:val="3"/>
        <w:keepLines w:val="0"/>
        <w:widowControl/>
        <w:numPr>
          <w:ilvl w:val="0"/>
          <w:numId w:val="185"/>
        </w:numPr>
        <w:tabs>
          <w:tab w:val="num" w:pos="360"/>
        </w:tabs>
        <w:autoSpaceDE/>
        <w:autoSpaceDN/>
        <w:adjustRightInd/>
        <w:spacing w:before="0"/>
        <w:ind w:left="0"/>
        <w:jc w:val="both"/>
        <w:rPr>
          <w:rFonts w:ascii="Times New Roman" w:hAnsi="Times New Roman" w:cs="Times New Roman"/>
          <w:b w:val="0"/>
          <w:bCs w:val="0"/>
          <w:color w:val="000000" w:themeColor="text1"/>
          <w:sz w:val="24"/>
          <w:szCs w:val="24"/>
        </w:rPr>
      </w:pPr>
      <w:r w:rsidRPr="00B7266B">
        <w:rPr>
          <w:rFonts w:ascii="Times New Roman" w:hAnsi="Times New Roman" w:cs="Times New Roman"/>
          <w:b w:val="0"/>
          <w:bCs w:val="0"/>
          <w:color w:val="000000" w:themeColor="text1"/>
          <w:sz w:val="24"/>
          <w:szCs w:val="24"/>
        </w:rPr>
        <w:t>свет</w:t>
      </w:r>
    </w:p>
    <w:p w:rsidR="00B7266B" w:rsidRPr="00B7266B" w:rsidRDefault="00B7266B" w:rsidP="00417E6B">
      <w:pPr>
        <w:pStyle w:val="3"/>
        <w:keepLines w:val="0"/>
        <w:widowControl/>
        <w:numPr>
          <w:ilvl w:val="0"/>
          <w:numId w:val="185"/>
        </w:numPr>
        <w:tabs>
          <w:tab w:val="num" w:pos="360"/>
        </w:tabs>
        <w:autoSpaceDE/>
        <w:autoSpaceDN/>
        <w:adjustRightInd/>
        <w:spacing w:before="0"/>
        <w:ind w:left="0"/>
        <w:jc w:val="both"/>
        <w:rPr>
          <w:rFonts w:ascii="Times New Roman" w:hAnsi="Times New Roman" w:cs="Times New Roman"/>
          <w:b w:val="0"/>
          <w:bCs w:val="0"/>
          <w:color w:val="000000" w:themeColor="text1"/>
          <w:sz w:val="24"/>
          <w:szCs w:val="24"/>
        </w:rPr>
      </w:pPr>
      <w:r w:rsidRPr="00B7266B">
        <w:rPr>
          <w:rFonts w:ascii="Times New Roman" w:hAnsi="Times New Roman" w:cs="Times New Roman"/>
          <w:b w:val="0"/>
          <w:bCs w:val="0"/>
          <w:color w:val="000000" w:themeColor="text1"/>
          <w:sz w:val="24"/>
          <w:szCs w:val="24"/>
        </w:rPr>
        <w:t>всемирное тяготение</w:t>
      </w:r>
    </w:p>
    <w:p w:rsidR="00B7266B" w:rsidRPr="00B7266B" w:rsidRDefault="00B7266B" w:rsidP="00417E6B">
      <w:pPr>
        <w:pStyle w:val="3"/>
        <w:keepLines w:val="0"/>
        <w:widowControl/>
        <w:numPr>
          <w:ilvl w:val="0"/>
          <w:numId w:val="185"/>
        </w:numPr>
        <w:tabs>
          <w:tab w:val="num" w:pos="360"/>
        </w:tabs>
        <w:autoSpaceDE/>
        <w:autoSpaceDN/>
        <w:adjustRightInd/>
        <w:spacing w:before="0"/>
        <w:ind w:left="0"/>
        <w:jc w:val="both"/>
        <w:rPr>
          <w:rFonts w:ascii="Times New Roman" w:hAnsi="Times New Roman" w:cs="Times New Roman"/>
          <w:b w:val="0"/>
          <w:bCs w:val="0"/>
          <w:color w:val="000000" w:themeColor="text1"/>
          <w:sz w:val="24"/>
          <w:szCs w:val="24"/>
        </w:rPr>
      </w:pPr>
      <w:r w:rsidRPr="00B7266B">
        <w:rPr>
          <w:rFonts w:ascii="Times New Roman" w:hAnsi="Times New Roman" w:cs="Times New Roman"/>
          <w:b w:val="0"/>
          <w:bCs w:val="0"/>
          <w:color w:val="000000" w:themeColor="text1"/>
          <w:sz w:val="24"/>
          <w:szCs w:val="24"/>
        </w:rPr>
        <w:t>совесть</w:t>
      </w:r>
    </w:p>
    <w:p w:rsidR="00B7266B" w:rsidRPr="00B7266B" w:rsidRDefault="00B7266B" w:rsidP="00417E6B">
      <w:pPr>
        <w:pStyle w:val="3"/>
        <w:keepLines w:val="0"/>
        <w:widowControl/>
        <w:numPr>
          <w:ilvl w:val="0"/>
          <w:numId w:val="185"/>
        </w:numPr>
        <w:autoSpaceDE/>
        <w:autoSpaceDN/>
        <w:adjustRightInd/>
        <w:spacing w:before="0"/>
        <w:ind w:left="0"/>
        <w:jc w:val="both"/>
        <w:rPr>
          <w:rFonts w:ascii="Times New Roman" w:hAnsi="Times New Roman" w:cs="Times New Roman"/>
          <w:b w:val="0"/>
          <w:bCs w:val="0"/>
          <w:color w:val="000000" w:themeColor="text1"/>
          <w:sz w:val="24"/>
          <w:szCs w:val="24"/>
        </w:rPr>
      </w:pPr>
      <w:r w:rsidRPr="00B7266B">
        <w:rPr>
          <w:rFonts w:ascii="Times New Roman" w:hAnsi="Times New Roman" w:cs="Times New Roman"/>
          <w:b w:val="0"/>
          <w:bCs w:val="0"/>
          <w:color w:val="000000" w:themeColor="text1"/>
          <w:sz w:val="24"/>
          <w:szCs w:val="24"/>
        </w:rPr>
        <w:t>время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11. Неотъемлемое существенное свойство вещи, явления, объекта называется</w:t>
      </w:r>
    </w:p>
    <w:p w:rsidR="00B7266B" w:rsidRPr="00B7266B" w:rsidRDefault="00B7266B" w:rsidP="00417E6B">
      <w:pPr>
        <w:pStyle w:val="aa"/>
        <w:numPr>
          <w:ilvl w:val="0"/>
          <w:numId w:val="1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акциденцией</w:t>
      </w:r>
    </w:p>
    <w:p w:rsidR="00B7266B" w:rsidRPr="00B7266B" w:rsidRDefault="00B7266B" w:rsidP="00417E6B">
      <w:pPr>
        <w:pStyle w:val="aa"/>
        <w:numPr>
          <w:ilvl w:val="0"/>
          <w:numId w:val="1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атрибутом</w:t>
      </w:r>
    </w:p>
    <w:p w:rsidR="00B7266B" w:rsidRPr="00B7266B" w:rsidRDefault="00B7266B" w:rsidP="00417E6B">
      <w:pPr>
        <w:pStyle w:val="aa"/>
        <w:numPr>
          <w:ilvl w:val="0"/>
          <w:numId w:val="1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качеством</w:t>
      </w:r>
    </w:p>
    <w:p w:rsidR="00B7266B" w:rsidRPr="00B7266B" w:rsidRDefault="00B7266B" w:rsidP="00417E6B">
      <w:pPr>
        <w:pStyle w:val="aa"/>
        <w:numPr>
          <w:ilvl w:val="0"/>
          <w:numId w:val="1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апорией</w:t>
      </w:r>
    </w:p>
    <w:p w:rsidR="00B7266B" w:rsidRPr="00424E01" w:rsidRDefault="00B7266B" w:rsidP="00B7266B">
      <w:pPr>
        <w:pStyle w:val="35"/>
        <w:spacing w:after="0"/>
        <w:jc w:val="both"/>
        <w:rPr>
          <w:b/>
          <w:color w:val="000000" w:themeColor="text1"/>
          <w:sz w:val="24"/>
          <w:szCs w:val="24"/>
        </w:rPr>
      </w:pPr>
      <w:r w:rsidRPr="00424E01">
        <w:rPr>
          <w:b/>
          <w:color w:val="000000" w:themeColor="text1"/>
          <w:sz w:val="24"/>
          <w:szCs w:val="24"/>
        </w:rPr>
        <w:t>12. Способ существования материи</w:t>
      </w:r>
    </w:p>
    <w:p w:rsidR="00B7266B" w:rsidRPr="00B7266B" w:rsidRDefault="00B7266B" w:rsidP="00417E6B">
      <w:pPr>
        <w:pStyle w:val="35"/>
        <w:widowControl/>
        <w:numPr>
          <w:ilvl w:val="0"/>
          <w:numId w:val="187"/>
        </w:numPr>
        <w:autoSpaceDE/>
        <w:autoSpaceDN/>
        <w:adjustRightInd/>
        <w:spacing w:after="0"/>
        <w:ind w:left="0"/>
        <w:jc w:val="both"/>
        <w:rPr>
          <w:b/>
          <w:bCs/>
          <w:color w:val="000000" w:themeColor="text1"/>
          <w:sz w:val="24"/>
          <w:szCs w:val="24"/>
        </w:rPr>
      </w:pPr>
      <w:r w:rsidRPr="00B7266B">
        <w:rPr>
          <w:color w:val="000000" w:themeColor="text1"/>
          <w:sz w:val="24"/>
          <w:szCs w:val="24"/>
        </w:rPr>
        <w:t>движение</w:t>
      </w:r>
    </w:p>
    <w:p w:rsidR="00B7266B" w:rsidRPr="00B7266B" w:rsidRDefault="00B7266B" w:rsidP="00417E6B">
      <w:pPr>
        <w:pStyle w:val="35"/>
        <w:widowControl/>
        <w:numPr>
          <w:ilvl w:val="0"/>
          <w:numId w:val="187"/>
        </w:numPr>
        <w:autoSpaceDE/>
        <w:autoSpaceDN/>
        <w:adjustRightInd/>
        <w:spacing w:after="0"/>
        <w:ind w:left="0"/>
        <w:jc w:val="both"/>
        <w:rPr>
          <w:b/>
          <w:bCs/>
          <w:color w:val="000000" w:themeColor="text1"/>
          <w:sz w:val="24"/>
          <w:szCs w:val="24"/>
        </w:rPr>
      </w:pPr>
      <w:r w:rsidRPr="00B7266B">
        <w:rPr>
          <w:color w:val="000000" w:themeColor="text1"/>
          <w:sz w:val="24"/>
          <w:szCs w:val="24"/>
        </w:rPr>
        <w:t>поток сознания</w:t>
      </w:r>
    </w:p>
    <w:p w:rsidR="00B7266B" w:rsidRPr="00B7266B" w:rsidRDefault="00B7266B" w:rsidP="00417E6B">
      <w:pPr>
        <w:pStyle w:val="35"/>
        <w:widowControl/>
        <w:numPr>
          <w:ilvl w:val="0"/>
          <w:numId w:val="187"/>
        </w:numPr>
        <w:autoSpaceDE/>
        <w:autoSpaceDN/>
        <w:adjustRightInd/>
        <w:spacing w:after="0"/>
        <w:ind w:left="0"/>
        <w:jc w:val="both"/>
        <w:rPr>
          <w:b/>
          <w:bCs/>
          <w:color w:val="000000" w:themeColor="text1"/>
          <w:sz w:val="24"/>
          <w:szCs w:val="24"/>
        </w:rPr>
      </w:pPr>
      <w:r w:rsidRPr="00B7266B">
        <w:rPr>
          <w:color w:val="000000" w:themeColor="text1"/>
          <w:sz w:val="24"/>
          <w:szCs w:val="24"/>
        </w:rPr>
        <w:t>небытие</w:t>
      </w:r>
    </w:p>
    <w:p w:rsidR="00B7266B" w:rsidRPr="00B7266B" w:rsidRDefault="00B7266B" w:rsidP="00417E6B">
      <w:pPr>
        <w:pStyle w:val="35"/>
        <w:widowControl/>
        <w:numPr>
          <w:ilvl w:val="0"/>
          <w:numId w:val="187"/>
        </w:numPr>
        <w:autoSpaceDE/>
        <w:autoSpaceDN/>
        <w:adjustRightInd/>
        <w:spacing w:after="0"/>
        <w:ind w:left="0"/>
        <w:jc w:val="both"/>
        <w:rPr>
          <w:b/>
          <w:bCs/>
          <w:color w:val="000000" w:themeColor="text1"/>
          <w:sz w:val="24"/>
          <w:szCs w:val="24"/>
        </w:rPr>
      </w:pPr>
      <w:r w:rsidRPr="00B7266B">
        <w:rPr>
          <w:color w:val="000000" w:themeColor="text1"/>
          <w:sz w:val="24"/>
          <w:szCs w:val="24"/>
        </w:rPr>
        <w:t>неподвижность</w:t>
      </w:r>
    </w:p>
    <w:p w:rsidR="00B7266B" w:rsidRPr="00B7266B" w:rsidRDefault="00B7266B" w:rsidP="00B7266B">
      <w:pPr>
        <w:pStyle w:val="ab"/>
        <w:spacing w:after="0"/>
        <w:ind w:left="0"/>
        <w:rPr>
          <w:b/>
          <w:bCs/>
          <w:color w:val="000000" w:themeColor="text1"/>
        </w:rPr>
      </w:pPr>
      <w:r w:rsidRPr="00B7266B">
        <w:rPr>
          <w:b/>
          <w:bCs/>
          <w:color w:val="000000" w:themeColor="text1"/>
        </w:rPr>
        <w:t>13. К атрибутам материи не относится</w:t>
      </w:r>
    </w:p>
    <w:p w:rsidR="00B7266B" w:rsidRPr="00B7266B" w:rsidRDefault="00B7266B" w:rsidP="00417E6B">
      <w:pPr>
        <w:pStyle w:val="ab"/>
        <w:numPr>
          <w:ilvl w:val="0"/>
          <w:numId w:val="188"/>
        </w:numPr>
        <w:spacing w:after="0"/>
        <w:ind w:left="0"/>
        <w:jc w:val="both"/>
        <w:rPr>
          <w:color w:val="000000" w:themeColor="text1"/>
        </w:rPr>
      </w:pPr>
      <w:r w:rsidRPr="00B7266B">
        <w:rPr>
          <w:color w:val="000000" w:themeColor="text1"/>
        </w:rPr>
        <w:t>структурность</w:t>
      </w:r>
    </w:p>
    <w:p w:rsidR="00B7266B" w:rsidRPr="00B7266B" w:rsidRDefault="00B7266B" w:rsidP="00417E6B">
      <w:pPr>
        <w:pStyle w:val="ab"/>
        <w:numPr>
          <w:ilvl w:val="0"/>
          <w:numId w:val="188"/>
        </w:numPr>
        <w:spacing w:after="0"/>
        <w:ind w:left="0"/>
        <w:jc w:val="both"/>
        <w:rPr>
          <w:color w:val="000000" w:themeColor="text1"/>
        </w:rPr>
      </w:pPr>
      <w:r w:rsidRPr="00B7266B">
        <w:rPr>
          <w:color w:val="000000" w:themeColor="text1"/>
        </w:rPr>
        <w:t>движение</w:t>
      </w:r>
    </w:p>
    <w:p w:rsidR="00B7266B" w:rsidRPr="00B7266B" w:rsidRDefault="00B7266B" w:rsidP="00417E6B">
      <w:pPr>
        <w:pStyle w:val="ab"/>
        <w:numPr>
          <w:ilvl w:val="0"/>
          <w:numId w:val="188"/>
        </w:numPr>
        <w:spacing w:after="0"/>
        <w:ind w:left="0"/>
        <w:jc w:val="both"/>
        <w:rPr>
          <w:color w:val="000000" w:themeColor="text1"/>
        </w:rPr>
      </w:pPr>
      <w:r w:rsidRPr="00B7266B">
        <w:rPr>
          <w:color w:val="000000" w:themeColor="text1"/>
        </w:rPr>
        <w:t>покой</w:t>
      </w:r>
    </w:p>
    <w:p w:rsidR="00B7266B" w:rsidRPr="00B7266B" w:rsidRDefault="00B7266B" w:rsidP="00417E6B">
      <w:pPr>
        <w:pStyle w:val="ab"/>
        <w:numPr>
          <w:ilvl w:val="0"/>
          <w:numId w:val="188"/>
        </w:numPr>
        <w:spacing w:after="0"/>
        <w:ind w:left="0"/>
        <w:jc w:val="both"/>
        <w:rPr>
          <w:color w:val="000000" w:themeColor="text1"/>
        </w:rPr>
      </w:pPr>
      <w:r w:rsidRPr="00B7266B">
        <w:rPr>
          <w:color w:val="000000" w:themeColor="text1"/>
        </w:rPr>
        <w:t>отражение</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14. Высшая форма движения материи - это</w:t>
      </w:r>
    </w:p>
    <w:p w:rsidR="00B7266B" w:rsidRPr="00B7266B" w:rsidRDefault="00B7266B" w:rsidP="00417E6B">
      <w:pPr>
        <w:pStyle w:val="ab"/>
        <w:numPr>
          <w:ilvl w:val="0"/>
          <w:numId w:val="189"/>
        </w:numPr>
        <w:spacing w:after="0"/>
        <w:ind w:left="0"/>
        <w:jc w:val="both"/>
        <w:rPr>
          <w:color w:val="000000" w:themeColor="text1"/>
        </w:rPr>
      </w:pPr>
      <w:r w:rsidRPr="00B7266B">
        <w:rPr>
          <w:color w:val="000000" w:themeColor="text1"/>
        </w:rPr>
        <w:t xml:space="preserve">механическое движение </w:t>
      </w:r>
    </w:p>
    <w:p w:rsidR="00B7266B" w:rsidRPr="00B7266B" w:rsidRDefault="00B7266B" w:rsidP="00417E6B">
      <w:pPr>
        <w:pStyle w:val="ab"/>
        <w:numPr>
          <w:ilvl w:val="0"/>
          <w:numId w:val="189"/>
        </w:numPr>
        <w:spacing w:after="0"/>
        <w:ind w:left="0"/>
        <w:jc w:val="both"/>
        <w:rPr>
          <w:color w:val="000000" w:themeColor="text1"/>
        </w:rPr>
      </w:pPr>
      <w:r w:rsidRPr="00B7266B">
        <w:rPr>
          <w:color w:val="000000" w:themeColor="text1"/>
        </w:rPr>
        <w:t>биологическое движение</w:t>
      </w:r>
    </w:p>
    <w:p w:rsidR="00B7266B" w:rsidRPr="00B7266B" w:rsidRDefault="00B7266B" w:rsidP="00417E6B">
      <w:pPr>
        <w:pStyle w:val="ab"/>
        <w:numPr>
          <w:ilvl w:val="0"/>
          <w:numId w:val="189"/>
        </w:numPr>
        <w:spacing w:after="0"/>
        <w:ind w:left="0"/>
        <w:jc w:val="both"/>
        <w:rPr>
          <w:color w:val="000000" w:themeColor="text1"/>
        </w:rPr>
      </w:pPr>
      <w:r w:rsidRPr="00B7266B">
        <w:rPr>
          <w:color w:val="000000" w:themeColor="text1"/>
        </w:rPr>
        <w:t xml:space="preserve">социальное движение </w:t>
      </w:r>
    </w:p>
    <w:p w:rsidR="00B7266B" w:rsidRPr="00B7266B" w:rsidRDefault="00B7266B" w:rsidP="00417E6B">
      <w:pPr>
        <w:pStyle w:val="35"/>
        <w:widowControl/>
        <w:numPr>
          <w:ilvl w:val="0"/>
          <w:numId w:val="189"/>
        </w:numPr>
        <w:autoSpaceDE/>
        <w:autoSpaceDN/>
        <w:adjustRightInd/>
        <w:spacing w:after="0"/>
        <w:ind w:left="0"/>
        <w:jc w:val="both"/>
        <w:rPr>
          <w:b/>
          <w:bCs/>
          <w:color w:val="000000" w:themeColor="text1"/>
          <w:sz w:val="24"/>
          <w:szCs w:val="24"/>
        </w:rPr>
      </w:pPr>
      <w:r w:rsidRPr="00B7266B">
        <w:rPr>
          <w:color w:val="000000" w:themeColor="text1"/>
          <w:sz w:val="24"/>
          <w:szCs w:val="24"/>
        </w:rPr>
        <w:t xml:space="preserve">физическое движение </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15. Суть космогонической гипотезы «Большого взрыва» состоит в предположении о том, что</w:t>
      </w:r>
    </w:p>
    <w:p w:rsidR="00B7266B" w:rsidRPr="00B7266B" w:rsidRDefault="00B7266B" w:rsidP="00417E6B">
      <w:pPr>
        <w:pStyle w:val="aa"/>
        <w:numPr>
          <w:ilvl w:val="0"/>
          <w:numId w:val="1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вселенная погибнет в результате взрыва ядра Галактики</w:t>
      </w:r>
    </w:p>
    <w:p w:rsidR="00B7266B" w:rsidRPr="00B7266B" w:rsidRDefault="00B7266B" w:rsidP="00417E6B">
      <w:pPr>
        <w:pStyle w:val="aa"/>
        <w:numPr>
          <w:ilvl w:val="0"/>
          <w:numId w:val="1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 центре Галактики происходят регулярные взрывы, изменяющие пространственно-временные характеристики Вселенной</w:t>
      </w:r>
    </w:p>
    <w:p w:rsidR="00B7266B" w:rsidRPr="00B7266B" w:rsidRDefault="00B7266B" w:rsidP="00417E6B">
      <w:pPr>
        <w:pStyle w:val="aa"/>
        <w:numPr>
          <w:ilvl w:val="0"/>
          <w:numId w:val="1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вселенная возникла в результате взрыва микроскопической частицы</w:t>
      </w:r>
    </w:p>
    <w:p w:rsidR="00B7266B" w:rsidRPr="00B7266B" w:rsidRDefault="00B7266B" w:rsidP="00417E6B">
      <w:pPr>
        <w:pStyle w:val="aa"/>
        <w:numPr>
          <w:ilvl w:val="0"/>
          <w:numId w:val="1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через несколько миллиардов лет Солнце взорвётся и уничтожит Землю</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16. Последовательность состояний отражает категория</w:t>
      </w:r>
    </w:p>
    <w:p w:rsidR="00B7266B" w:rsidRPr="00B7266B" w:rsidRDefault="00B7266B" w:rsidP="00417E6B">
      <w:pPr>
        <w:pStyle w:val="aa"/>
        <w:numPr>
          <w:ilvl w:val="0"/>
          <w:numId w:val="19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времени</w:t>
      </w:r>
    </w:p>
    <w:p w:rsidR="00B7266B" w:rsidRPr="00B7266B" w:rsidRDefault="00B7266B" w:rsidP="00417E6B">
      <w:pPr>
        <w:pStyle w:val="aa"/>
        <w:numPr>
          <w:ilvl w:val="0"/>
          <w:numId w:val="19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пространства</w:t>
      </w:r>
    </w:p>
    <w:p w:rsidR="00B7266B" w:rsidRPr="00B7266B" w:rsidRDefault="00B7266B" w:rsidP="00417E6B">
      <w:pPr>
        <w:pStyle w:val="aa"/>
        <w:numPr>
          <w:ilvl w:val="0"/>
          <w:numId w:val="19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материи</w:t>
      </w:r>
    </w:p>
    <w:p w:rsidR="00B7266B" w:rsidRPr="00B7266B" w:rsidRDefault="00B7266B" w:rsidP="00417E6B">
      <w:pPr>
        <w:pStyle w:val="aa"/>
        <w:numPr>
          <w:ilvl w:val="0"/>
          <w:numId w:val="19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необходимости</w:t>
      </w:r>
    </w:p>
    <w:p w:rsidR="00B7266B" w:rsidRPr="00B7266B" w:rsidRDefault="00B7266B" w:rsidP="00B7266B">
      <w:pPr>
        <w:pStyle w:val="ab"/>
        <w:spacing w:after="0"/>
        <w:ind w:left="0"/>
        <w:rPr>
          <w:b/>
          <w:bCs/>
          <w:color w:val="000000" w:themeColor="text1"/>
        </w:rPr>
      </w:pPr>
      <w:r w:rsidRPr="00B7266B">
        <w:rPr>
          <w:b/>
          <w:bCs/>
          <w:color w:val="000000" w:themeColor="text1"/>
        </w:rPr>
        <w:t>17. Форма бытия материи, выражающая её протяженность, структурность, сосуществование и взаимодействие элементов во всех материальных системах</w:t>
      </w:r>
    </w:p>
    <w:p w:rsidR="00B7266B" w:rsidRPr="00B7266B" w:rsidRDefault="00B7266B" w:rsidP="00417E6B">
      <w:pPr>
        <w:pStyle w:val="ab"/>
        <w:numPr>
          <w:ilvl w:val="0"/>
          <w:numId w:val="192"/>
        </w:numPr>
        <w:spacing w:after="0"/>
        <w:ind w:left="0"/>
        <w:jc w:val="both"/>
        <w:rPr>
          <w:color w:val="000000" w:themeColor="text1"/>
        </w:rPr>
      </w:pPr>
      <w:r w:rsidRPr="00B7266B">
        <w:rPr>
          <w:color w:val="000000" w:themeColor="text1"/>
        </w:rPr>
        <w:t>движение</w:t>
      </w:r>
    </w:p>
    <w:p w:rsidR="00B7266B" w:rsidRPr="00B7266B" w:rsidRDefault="00B7266B" w:rsidP="00417E6B">
      <w:pPr>
        <w:pStyle w:val="ab"/>
        <w:numPr>
          <w:ilvl w:val="0"/>
          <w:numId w:val="192"/>
        </w:numPr>
        <w:spacing w:after="0"/>
        <w:ind w:left="0"/>
        <w:jc w:val="both"/>
        <w:rPr>
          <w:color w:val="000000" w:themeColor="text1"/>
        </w:rPr>
      </w:pPr>
      <w:r w:rsidRPr="00B7266B">
        <w:rPr>
          <w:color w:val="000000" w:themeColor="text1"/>
        </w:rPr>
        <w:t>время</w:t>
      </w:r>
    </w:p>
    <w:p w:rsidR="00B7266B" w:rsidRPr="00B7266B" w:rsidRDefault="00B7266B" w:rsidP="00417E6B">
      <w:pPr>
        <w:pStyle w:val="ab"/>
        <w:numPr>
          <w:ilvl w:val="0"/>
          <w:numId w:val="192"/>
        </w:numPr>
        <w:spacing w:after="0"/>
        <w:ind w:left="0"/>
        <w:jc w:val="both"/>
        <w:rPr>
          <w:color w:val="000000" w:themeColor="text1"/>
        </w:rPr>
      </w:pPr>
      <w:r w:rsidRPr="00B7266B">
        <w:rPr>
          <w:color w:val="000000" w:themeColor="text1"/>
        </w:rPr>
        <w:t>пространство</w:t>
      </w:r>
    </w:p>
    <w:p w:rsidR="00B7266B" w:rsidRPr="00B7266B" w:rsidRDefault="00B7266B" w:rsidP="00417E6B">
      <w:pPr>
        <w:pStyle w:val="ab"/>
        <w:numPr>
          <w:ilvl w:val="0"/>
          <w:numId w:val="192"/>
        </w:numPr>
        <w:spacing w:after="0"/>
        <w:ind w:left="0"/>
        <w:jc w:val="both"/>
        <w:rPr>
          <w:color w:val="000000" w:themeColor="text1"/>
        </w:rPr>
      </w:pPr>
      <w:r w:rsidRPr="00B7266B">
        <w:rPr>
          <w:color w:val="000000" w:themeColor="text1"/>
        </w:rPr>
        <w:lastRenderedPageBreak/>
        <w:t>качество</w:t>
      </w:r>
    </w:p>
    <w:p w:rsidR="00B7266B" w:rsidRPr="00B7266B" w:rsidRDefault="00B7266B" w:rsidP="00B7266B">
      <w:pPr>
        <w:pStyle w:val="ab"/>
        <w:spacing w:after="0"/>
        <w:ind w:left="0"/>
        <w:rPr>
          <w:b/>
          <w:bCs/>
          <w:color w:val="000000" w:themeColor="text1"/>
        </w:rPr>
      </w:pPr>
      <w:r w:rsidRPr="00B7266B">
        <w:rPr>
          <w:b/>
          <w:bCs/>
          <w:color w:val="000000" w:themeColor="text1"/>
        </w:rPr>
        <w:t>18. Субстанциальную концепцию пространства и времени защищал</w:t>
      </w:r>
    </w:p>
    <w:p w:rsidR="00B7266B" w:rsidRPr="00B7266B" w:rsidRDefault="00B7266B" w:rsidP="00417E6B">
      <w:pPr>
        <w:pStyle w:val="ab"/>
        <w:numPr>
          <w:ilvl w:val="0"/>
          <w:numId w:val="193"/>
        </w:numPr>
        <w:spacing w:after="0"/>
        <w:ind w:left="0"/>
        <w:jc w:val="both"/>
        <w:rPr>
          <w:color w:val="000000" w:themeColor="text1"/>
        </w:rPr>
      </w:pPr>
      <w:r w:rsidRPr="00B7266B">
        <w:rPr>
          <w:color w:val="000000" w:themeColor="text1"/>
        </w:rPr>
        <w:t>Лейбниц</w:t>
      </w:r>
    </w:p>
    <w:p w:rsidR="00B7266B" w:rsidRPr="00B7266B" w:rsidRDefault="00B7266B" w:rsidP="00417E6B">
      <w:pPr>
        <w:pStyle w:val="ab"/>
        <w:numPr>
          <w:ilvl w:val="0"/>
          <w:numId w:val="193"/>
        </w:numPr>
        <w:spacing w:after="0"/>
        <w:ind w:left="0"/>
        <w:jc w:val="both"/>
        <w:rPr>
          <w:color w:val="000000" w:themeColor="text1"/>
        </w:rPr>
      </w:pPr>
      <w:r w:rsidRPr="00B7266B">
        <w:rPr>
          <w:color w:val="000000" w:themeColor="text1"/>
        </w:rPr>
        <w:t>Лукреций Кар</w:t>
      </w:r>
    </w:p>
    <w:p w:rsidR="00B7266B" w:rsidRPr="00B7266B" w:rsidRDefault="00B7266B" w:rsidP="00417E6B">
      <w:pPr>
        <w:pStyle w:val="ab"/>
        <w:numPr>
          <w:ilvl w:val="0"/>
          <w:numId w:val="193"/>
        </w:numPr>
        <w:spacing w:after="0"/>
        <w:ind w:left="0"/>
        <w:jc w:val="both"/>
        <w:rPr>
          <w:color w:val="000000" w:themeColor="text1"/>
        </w:rPr>
      </w:pPr>
      <w:r w:rsidRPr="00B7266B">
        <w:rPr>
          <w:color w:val="000000" w:themeColor="text1"/>
        </w:rPr>
        <w:t>Ньютон</w:t>
      </w:r>
    </w:p>
    <w:p w:rsidR="00B7266B" w:rsidRPr="00B7266B" w:rsidRDefault="00B7266B" w:rsidP="00417E6B">
      <w:pPr>
        <w:pStyle w:val="ab"/>
        <w:numPr>
          <w:ilvl w:val="0"/>
          <w:numId w:val="193"/>
        </w:numPr>
        <w:spacing w:after="0"/>
        <w:ind w:left="0"/>
        <w:jc w:val="both"/>
        <w:rPr>
          <w:color w:val="000000" w:themeColor="text1"/>
        </w:rPr>
      </w:pPr>
      <w:r w:rsidRPr="00B7266B">
        <w:rPr>
          <w:color w:val="000000" w:themeColor="text1"/>
        </w:rPr>
        <w:t>Эйнштейн</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19. Сущность реляционной концепции пространства и времени заключается в том, что</w:t>
      </w:r>
    </w:p>
    <w:p w:rsidR="00B7266B" w:rsidRPr="00B7266B" w:rsidRDefault="00B7266B" w:rsidP="00417E6B">
      <w:pPr>
        <w:pStyle w:val="aa"/>
        <w:numPr>
          <w:ilvl w:val="0"/>
          <w:numId w:val="19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время вечно, пространство бесконечно</w:t>
      </w:r>
    </w:p>
    <w:p w:rsidR="00B7266B" w:rsidRPr="00B7266B" w:rsidRDefault="00B7266B" w:rsidP="00417E6B">
      <w:pPr>
        <w:pStyle w:val="aa"/>
        <w:numPr>
          <w:ilvl w:val="0"/>
          <w:numId w:val="19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время и пространство не зависят друг от друга</w:t>
      </w:r>
    </w:p>
    <w:p w:rsidR="00B7266B" w:rsidRPr="00B7266B" w:rsidRDefault="00B7266B" w:rsidP="00417E6B">
      <w:pPr>
        <w:pStyle w:val="aa"/>
        <w:numPr>
          <w:ilvl w:val="0"/>
          <w:numId w:val="19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пространство и время зависят от материальных процессов</w:t>
      </w:r>
    </w:p>
    <w:p w:rsidR="00B7266B" w:rsidRPr="00B7266B" w:rsidRDefault="00B7266B" w:rsidP="00417E6B">
      <w:pPr>
        <w:pStyle w:val="aa"/>
        <w:numPr>
          <w:ilvl w:val="0"/>
          <w:numId w:val="194"/>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пространство и время иллюзорны, в действительности есть только неподвижная и неизменная субстанция</w:t>
      </w:r>
      <w:proofErr w:type="gramEnd"/>
    </w:p>
    <w:p w:rsidR="00B7266B" w:rsidRPr="00B7266B" w:rsidRDefault="00B7266B" w:rsidP="00B7266B">
      <w:pPr>
        <w:pStyle w:val="21"/>
        <w:spacing w:after="0" w:line="240" w:lineRule="auto"/>
        <w:jc w:val="both"/>
        <w:rPr>
          <w:b/>
          <w:color w:val="000000" w:themeColor="text1"/>
        </w:rPr>
      </w:pPr>
      <w:r w:rsidRPr="00B7266B">
        <w:rPr>
          <w:b/>
          <w:color w:val="000000" w:themeColor="text1"/>
        </w:rPr>
        <w:t>20. Какая концепция времени не допускает возможность создания «машины времени»?</w:t>
      </w:r>
    </w:p>
    <w:p w:rsidR="00B7266B" w:rsidRPr="00B7266B" w:rsidRDefault="00B7266B" w:rsidP="00417E6B">
      <w:pPr>
        <w:pStyle w:val="aa"/>
        <w:numPr>
          <w:ilvl w:val="0"/>
          <w:numId w:val="19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субстанциальная</w:t>
      </w:r>
    </w:p>
    <w:p w:rsidR="00B7266B" w:rsidRPr="00B7266B" w:rsidRDefault="00B7266B" w:rsidP="00417E6B">
      <w:pPr>
        <w:pStyle w:val="aa"/>
        <w:numPr>
          <w:ilvl w:val="0"/>
          <w:numId w:val="19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реляционная</w:t>
      </w:r>
    </w:p>
    <w:p w:rsidR="00B7266B" w:rsidRPr="00B7266B" w:rsidRDefault="00B7266B" w:rsidP="00417E6B">
      <w:pPr>
        <w:pStyle w:val="aa"/>
        <w:numPr>
          <w:ilvl w:val="0"/>
          <w:numId w:val="19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статическая</w:t>
      </w:r>
    </w:p>
    <w:p w:rsidR="00B7266B" w:rsidRPr="00B7266B" w:rsidRDefault="00B7266B" w:rsidP="00417E6B">
      <w:pPr>
        <w:pStyle w:val="aa"/>
        <w:numPr>
          <w:ilvl w:val="0"/>
          <w:numId w:val="19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динамическая</w:t>
      </w:r>
    </w:p>
    <w:p w:rsidR="00B7266B" w:rsidRPr="00B7266B" w:rsidRDefault="00B7266B" w:rsidP="00B7266B">
      <w:pPr>
        <w:jc w:val="center"/>
        <w:rPr>
          <w:b/>
          <w:bCs/>
          <w:color w:val="000000" w:themeColor="text1"/>
          <w:sz w:val="24"/>
          <w:szCs w:val="24"/>
          <w:u w:val="single"/>
        </w:rPr>
      </w:pPr>
      <w:r w:rsidRPr="00B7266B">
        <w:rPr>
          <w:b/>
          <w:bCs/>
          <w:color w:val="000000" w:themeColor="text1"/>
          <w:sz w:val="24"/>
          <w:szCs w:val="24"/>
          <w:u w:val="single"/>
        </w:rPr>
        <w:t>ФИЛОСОФИЯ СОЗНАНИЯ</w:t>
      </w:r>
    </w:p>
    <w:p w:rsidR="00B7266B" w:rsidRPr="00B7266B" w:rsidRDefault="00B7266B" w:rsidP="00424E01">
      <w:pPr>
        <w:pStyle w:val="4"/>
        <w:spacing w:before="0" w:beforeAutospacing="0" w:after="0" w:afterAutospacing="0"/>
      </w:pPr>
      <w:r w:rsidRPr="00B7266B">
        <w:t>1. Отражение – это (выберите наиболее полное и точное определение)</w:t>
      </w:r>
    </w:p>
    <w:p w:rsidR="00B7266B" w:rsidRPr="00B7266B" w:rsidRDefault="00B7266B" w:rsidP="00417E6B">
      <w:pPr>
        <w:pStyle w:val="aa"/>
        <w:numPr>
          <w:ilvl w:val="0"/>
          <w:numId w:val="19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свойство живых существ реагировать на жизненно важные стимулы среды</w:t>
      </w:r>
    </w:p>
    <w:p w:rsidR="00B7266B" w:rsidRPr="00B7266B" w:rsidRDefault="00B7266B" w:rsidP="00417E6B">
      <w:pPr>
        <w:pStyle w:val="aa"/>
        <w:numPr>
          <w:ilvl w:val="0"/>
          <w:numId w:val="19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способность высокоорганизованных животных ориентироваться во внешнем мире</w:t>
      </w:r>
    </w:p>
    <w:p w:rsidR="00B7266B" w:rsidRPr="00B7266B" w:rsidRDefault="00B7266B" w:rsidP="00417E6B">
      <w:pPr>
        <w:pStyle w:val="aa"/>
        <w:numPr>
          <w:ilvl w:val="0"/>
          <w:numId w:val="19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свойство материи запечатлевать характеристики воздействующих на неё объектов</w:t>
      </w:r>
    </w:p>
    <w:p w:rsidR="00B7266B" w:rsidRPr="00B7266B" w:rsidRDefault="00B7266B" w:rsidP="00417E6B">
      <w:pPr>
        <w:pStyle w:val="aa"/>
        <w:numPr>
          <w:ilvl w:val="0"/>
          <w:numId w:val="19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способность материальных систем порождать собственные подобия</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2. Ощущения, восприятия, понятия, мышление входят в структуру:</w:t>
      </w:r>
    </w:p>
    <w:p w:rsidR="00B7266B" w:rsidRPr="00B7266B" w:rsidRDefault="00B7266B" w:rsidP="00417E6B">
      <w:pPr>
        <w:pStyle w:val="aa"/>
        <w:numPr>
          <w:ilvl w:val="0"/>
          <w:numId w:val="1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мозга</w:t>
      </w:r>
    </w:p>
    <w:p w:rsidR="00B7266B" w:rsidRPr="00B7266B" w:rsidRDefault="00B7266B" w:rsidP="00417E6B">
      <w:pPr>
        <w:pStyle w:val="aa"/>
        <w:numPr>
          <w:ilvl w:val="0"/>
          <w:numId w:val="1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сознания</w:t>
      </w:r>
    </w:p>
    <w:p w:rsidR="00B7266B" w:rsidRPr="00B7266B" w:rsidRDefault="00B7266B" w:rsidP="00417E6B">
      <w:pPr>
        <w:pStyle w:val="aa"/>
        <w:numPr>
          <w:ilvl w:val="0"/>
          <w:numId w:val="1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бессознательного</w:t>
      </w:r>
    </w:p>
    <w:p w:rsidR="00B7266B" w:rsidRPr="00B7266B" w:rsidRDefault="00B7266B" w:rsidP="00417E6B">
      <w:pPr>
        <w:pStyle w:val="aa"/>
        <w:numPr>
          <w:ilvl w:val="0"/>
          <w:numId w:val="19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живого существа</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3. Рефлексия – это:</w:t>
      </w:r>
    </w:p>
    <w:p w:rsidR="00B7266B" w:rsidRPr="00B7266B" w:rsidRDefault="00B7266B" w:rsidP="00417E6B">
      <w:pPr>
        <w:pStyle w:val="aa"/>
        <w:numPr>
          <w:ilvl w:val="0"/>
          <w:numId w:val="19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отражение предметов</w:t>
      </w:r>
    </w:p>
    <w:p w:rsidR="00B7266B" w:rsidRPr="00B7266B" w:rsidRDefault="00B7266B" w:rsidP="00417E6B">
      <w:pPr>
        <w:pStyle w:val="aa"/>
        <w:numPr>
          <w:ilvl w:val="0"/>
          <w:numId w:val="19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размышление личности о самой себе</w:t>
      </w:r>
    </w:p>
    <w:p w:rsidR="00B7266B" w:rsidRPr="00B7266B" w:rsidRDefault="00B7266B" w:rsidP="00417E6B">
      <w:pPr>
        <w:pStyle w:val="aa"/>
        <w:numPr>
          <w:ilvl w:val="0"/>
          <w:numId w:val="19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комплекс рефлекторных реакций</w:t>
      </w:r>
    </w:p>
    <w:p w:rsidR="00B7266B" w:rsidRPr="00B7266B" w:rsidRDefault="00B7266B" w:rsidP="00417E6B">
      <w:pPr>
        <w:pStyle w:val="aa"/>
        <w:numPr>
          <w:ilvl w:val="0"/>
          <w:numId w:val="19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медитативная практика</w:t>
      </w:r>
    </w:p>
    <w:p w:rsidR="00B7266B" w:rsidRPr="00B7266B" w:rsidRDefault="00B7266B" w:rsidP="00B7266B">
      <w:pPr>
        <w:pStyle w:val="ab"/>
        <w:spacing w:after="0"/>
        <w:ind w:left="0"/>
        <w:rPr>
          <w:b/>
          <w:bCs/>
          <w:color w:val="000000" w:themeColor="text1"/>
        </w:rPr>
      </w:pPr>
      <w:r w:rsidRPr="00B7266B">
        <w:rPr>
          <w:b/>
          <w:bCs/>
          <w:color w:val="000000" w:themeColor="text1"/>
        </w:rPr>
        <w:t>4. Наиболее сложной формой отражения является</w:t>
      </w:r>
    </w:p>
    <w:p w:rsidR="00B7266B" w:rsidRPr="00B7266B" w:rsidRDefault="00B7266B" w:rsidP="00417E6B">
      <w:pPr>
        <w:pStyle w:val="ab"/>
        <w:numPr>
          <w:ilvl w:val="0"/>
          <w:numId w:val="199"/>
        </w:numPr>
        <w:spacing w:after="0"/>
        <w:ind w:left="0"/>
        <w:jc w:val="both"/>
        <w:rPr>
          <w:color w:val="000000" w:themeColor="text1"/>
        </w:rPr>
      </w:pPr>
      <w:r w:rsidRPr="00B7266B">
        <w:rPr>
          <w:color w:val="000000" w:themeColor="text1"/>
        </w:rPr>
        <w:t>раздражимость</w:t>
      </w:r>
    </w:p>
    <w:p w:rsidR="00B7266B" w:rsidRPr="00B7266B" w:rsidRDefault="00B7266B" w:rsidP="00417E6B">
      <w:pPr>
        <w:pStyle w:val="ab"/>
        <w:numPr>
          <w:ilvl w:val="0"/>
          <w:numId w:val="199"/>
        </w:numPr>
        <w:spacing w:after="0"/>
        <w:ind w:left="0"/>
        <w:jc w:val="both"/>
        <w:rPr>
          <w:color w:val="000000" w:themeColor="text1"/>
        </w:rPr>
      </w:pPr>
      <w:r w:rsidRPr="00B7266B">
        <w:rPr>
          <w:color w:val="000000" w:themeColor="text1"/>
        </w:rPr>
        <w:t xml:space="preserve">сознание </w:t>
      </w:r>
    </w:p>
    <w:p w:rsidR="00B7266B" w:rsidRPr="00B7266B" w:rsidRDefault="00B7266B" w:rsidP="00417E6B">
      <w:pPr>
        <w:pStyle w:val="ab"/>
        <w:numPr>
          <w:ilvl w:val="0"/>
          <w:numId w:val="199"/>
        </w:numPr>
        <w:spacing w:after="0"/>
        <w:ind w:left="0"/>
        <w:jc w:val="both"/>
        <w:rPr>
          <w:color w:val="000000" w:themeColor="text1"/>
        </w:rPr>
      </w:pPr>
      <w:r w:rsidRPr="00B7266B">
        <w:rPr>
          <w:color w:val="000000" w:themeColor="text1"/>
        </w:rPr>
        <w:t>чувствительность</w:t>
      </w:r>
    </w:p>
    <w:p w:rsidR="00B7266B" w:rsidRPr="00B7266B" w:rsidRDefault="00B7266B" w:rsidP="00417E6B">
      <w:pPr>
        <w:pStyle w:val="ab"/>
        <w:numPr>
          <w:ilvl w:val="0"/>
          <w:numId w:val="199"/>
        </w:numPr>
        <w:spacing w:after="0"/>
        <w:ind w:left="0"/>
        <w:jc w:val="both"/>
        <w:rPr>
          <w:color w:val="000000" w:themeColor="text1"/>
        </w:rPr>
      </w:pPr>
      <w:r w:rsidRPr="00B7266B">
        <w:rPr>
          <w:color w:val="000000" w:themeColor="text1"/>
        </w:rPr>
        <w:t>психика</w:t>
      </w:r>
    </w:p>
    <w:p w:rsidR="00B7266B" w:rsidRPr="00B7266B" w:rsidRDefault="00B7266B" w:rsidP="00B7266B">
      <w:pPr>
        <w:pStyle w:val="ab"/>
        <w:spacing w:after="0"/>
        <w:ind w:left="0"/>
        <w:rPr>
          <w:b/>
          <w:bCs/>
          <w:color w:val="000000" w:themeColor="text1"/>
        </w:rPr>
      </w:pPr>
      <w:r w:rsidRPr="00B7266B">
        <w:rPr>
          <w:b/>
          <w:bCs/>
          <w:color w:val="000000" w:themeColor="text1"/>
        </w:rPr>
        <w:t>5. Способность живых организмов ориентироваться во внешнем мире, управлять своей деятельностью</w:t>
      </w:r>
    </w:p>
    <w:p w:rsidR="00B7266B" w:rsidRPr="00B7266B" w:rsidRDefault="00B7266B" w:rsidP="00417E6B">
      <w:pPr>
        <w:pStyle w:val="ab"/>
        <w:numPr>
          <w:ilvl w:val="0"/>
          <w:numId w:val="200"/>
        </w:numPr>
        <w:spacing w:after="0"/>
        <w:ind w:left="0"/>
        <w:jc w:val="both"/>
        <w:rPr>
          <w:color w:val="000000" w:themeColor="text1"/>
        </w:rPr>
      </w:pPr>
      <w:r w:rsidRPr="00B7266B">
        <w:rPr>
          <w:color w:val="000000" w:themeColor="text1"/>
        </w:rPr>
        <w:t>раздражимость</w:t>
      </w:r>
    </w:p>
    <w:p w:rsidR="00B7266B" w:rsidRPr="00B7266B" w:rsidRDefault="00B7266B" w:rsidP="00417E6B">
      <w:pPr>
        <w:pStyle w:val="ab"/>
        <w:numPr>
          <w:ilvl w:val="0"/>
          <w:numId w:val="200"/>
        </w:numPr>
        <w:spacing w:after="0"/>
        <w:ind w:left="0"/>
        <w:jc w:val="both"/>
        <w:rPr>
          <w:color w:val="000000" w:themeColor="text1"/>
        </w:rPr>
      </w:pPr>
      <w:r w:rsidRPr="00B7266B">
        <w:rPr>
          <w:color w:val="000000" w:themeColor="text1"/>
        </w:rPr>
        <w:t>сознание</w:t>
      </w:r>
    </w:p>
    <w:p w:rsidR="00B7266B" w:rsidRPr="00B7266B" w:rsidRDefault="00B7266B" w:rsidP="00417E6B">
      <w:pPr>
        <w:pStyle w:val="ab"/>
        <w:numPr>
          <w:ilvl w:val="0"/>
          <w:numId w:val="200"/>
        </w:numPr>
        <w:spacing w:after="0"/>
        <w:ind w:left="0"/>
        <w:jc w:val="both"/>
        <w:rPr>
          <w:color w:val="000000" w:themeColor="text1"/>
        </w:rPr>
      </w:pPr>
      <w:r w:rsidRPr="00B7266B">
        <w:rPr>
          <w:color w:val="000000" w:themeColor="text1"/>
        </w:rPr>
        <w:t>психика</w:t>
      </w:r>
    </w:p>
    <w:p w:rsidR="00B7266B" w:rsidRPr="00B7266B" w:rsidRDefault="00B7266B" w:rsidP="00417E6B">
      <w:pPr>
        <w:pStyle w:val="ab"/>
        <w:numPr>
          <w:ilvl w:val="0"/>
          <w:numId w:val="200"/>
        </w:numPr>
        <w:spacing w:after="0"/>
        <w:ind w:left="0"/>
        <w:jc w:val="both"/>
        <w:rPr>
          <w:color w:val="000000" w:themeColor="text1"/>
        </w:rPr>
      </w:pPr>
      <w:r w:rsidRPr="00B7266B">
        <w:rPr>
          <w:color w:val="000000" w:themeColor="text1"/>
        </w:rPr>
        <w:t>рефлексия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6. Мыслитель, с именем которого обычно связывают открытие сферы бессознательного в психике человека</w:t>
      </w:r>
    </w:p>
    <w:p w:rsidR="00B7266B" w:rsidRPr="00B7266B" w:rsidRDefault="00B7266B" w:rsidP="00417E6B">
      <w:pPr>
        <w:pStyle w:val="aa"/>
        <w:numPr>
          <w:ilvl w:val="0"/>
          <w:numId w:val="20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Платон</w:t>
      </w:r>
    </w:p>
    <w:p w:rsidR="00B7266B" w:rsidRPr="00B7266B" w:rsidRDefault="00B7266B" w:rsidP="00417E6B">
      <w:pPr>
        <w:pStyle w:val="aa"/>
        <w:numPr>
          <w:ilvl w:val="0"/>
          <w:numId w:val="20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Гегель</w:t>
      </w:r>
    </w:p>
    <w:p w:rsidR="00B7266B" w:rsidRPr="00B7266B" w:rsidRDefault="00B7266B" w:rsidP="00417E6B">
      <w:pPr>
        <w:pStyle w:val="aa"/>
        <w:numPr>
          <w:ilvl w:val="0"/>
          <w:numId w:val="20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 Г. Юнг</w:t>
      </w:r>
    </w:p>
    <w:p w:rsidR="00B7266B" w:rsidRPr="00B7266B" w:rsidRDefault="00B7266B" w:rsidP="00417E6B">
      <w:pPr>
        <w:pStyle w:val="aa"/>
        <w:numPr>
          <w:ilvl w:val="0"/>
          <w:numId w:val="20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 Фрейд</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7. Разработанный З. Фрейдом метод</w:t>
      </w:r>
    </w:p>
    <w:p w:rsidR="00B7266B" w:rsidRPr="00B7266B" w:rsidRDefault="00B7266B" w:rsidP="00417E6B">
      <w:pPr>
        <w:pStyle w:val="aa"/>
        <w:numPr>
          <w:ilvl w:val="0"/>
          <w:numId w:val="2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Психоанализ</w:t>
      </w:r>
    </w:p>
    <w:p w:rsidR="00B7266B" w:rsidRPr="00B7266B" w:rsidRDefault="00B7266B" w:rsidP="00417E6B">
      <w:pPr>
        <w:pStyle w:val="aa"/>
        <w:numPr>
          <w:ilvl w:val="0"/>
          <w:numId w:val="2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метод ассоциаций</w:t>
      </w:r>
    </w:p>
    <w:p w:rsidR="00B7266B" w:rsidRPr="00B7266B" w:rsidRDefault="00B7266B" w:rsidP="00417E6B">
      <w:pPr>
        <w:pStyle w:val="aa"/>
        <w:numPr>
          <w:ilvl w:val="0"/>
          <w:numId w:val="20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гипноз</w:t>
      </w:r>
    </w:p>
    <w:p w:rsidR="00B7266B" w:rsidRPr="00B7266B" w:rsidRDefault="00B7266B" w:rsidP="00417E6B">
      <w:pPr>
        <w:pStyle w:val="aa"/>
        <w:numPr>
          <w:ilvl w:val="0"/>
          <w:numId w:val="202"/>
        </w:numPr>
        <w:tabs>
          <w:tab w:val="left" w:pos="6120"/>
        </w:tabs>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bCs/>
          <w:color w:val="000000" w:themeColor="text1"/>
          <w:sz w:val="24"/>
          <w:szCs w:val="24"/>
        </w:rPr>
        <w:t>антроспекция</w:t>
      </w:r>
      <w:proofErr w:type="spellEnd"/>
    </w:p>
    <w:p w:rsidR="00B7266B" w:rsidRPr="00B7266B" w:rsidRDefault="00B7266B" w:rsidP="00B7266B">
      <w:pPr>
        <w:pStyle w:val="ab"/>
        <w:spacing w:after="0"/>
        <w:ind w:left="0"/>
        <w:rPr>
          <w:b/>
          <w:bCs/>
          <w:color w:val="000000" w:themeColor="text1"/>
        </w:rPr>
      </w:pPr>
      <w:r w:rsidRPr="00B7266B">
        <w:rPr>
          <w:b/>
          <w:bCs/>
          <w:color w:val="000000" w:themeColor="text1"/>
        </w:rPr>
        <w:t>8. К основным методам исследования бессознательного в психоанализе не относится</w:t>
      </w:r>
    </w:p>
    <w:p w:rsidR="00B7266B" w:rsidRPr="00B7266B" w:rsidRDefault="00B7266B" w:rsidP="00417E6B">
      <w:pPr>
        <w:pStyle w:val="ab"/>
        <w:numPr>
          <w:ilvl w:val="0"/>
          <w:numId w:val="203"/>
        </w:numPr>
        <w:spacing w:after="0"/>
        <w:ind w:left="0"/>
        <w:jc w:val="both"/>
        <w:rPr>
          <w:color w:val="000000" w:themeColor="text1"/>
        </w:rPr>
      </w:pPr>
      <w:r w:rsidRPr="00B7266B">
        <w:rPr>
          <w:color w:val="000000" w:themeColor="text1"/>
        </w:rPr>
        <w:t>анализ трансфера</w:t>
      </w:r>
    </w:p>
    <w:p w:rsidR="00B7266B" w:rsidRPr="00B7266B" w:rsidRDefault="00B7266B" w:rsidP="00417E6B">
      <w:pPr>
        <w:pStyle w:val="ab"/>
        <w:numPr>
          <w:ilvl w:val="0"/>
          <w:numId w:val="203"/>
        </w:numPr>
        <w:spacing w:after="0"/>
        <w:ind w:left="0"/>
        <w:jc w:val="both"/>
        <w:rPr>
          <w:color w:val="000000" w:themeColor="text1"/>
        </w:rPr>
      </w:pPr>
      <w:r w:rsidRPr="00B7266B">
        <w:rPr>
          <w:color w:val="000000" w:themeColor="text1"/>
        </w:rPr>
        <w:t>анализ убеждений</w:t>
      </w:r>
    </w:p>
    <w:p w:rsidR="00B7266B" w:rsidRPr="00B7266B" w:rsidRDefault="00B7266B" w:rsidP="00417E6B">
      <w:pPr>
        <w:pStyle w:val="ab"/>
        <w:numPr>
          <w:ilvl w:val="0"/>
          <w:numId w:val="203"/>
        </w:numPr>
        <w:spacing w:after="0"/>
        <w:ind w:left="0"/>
        <w:jc w:val="both"/>
        <w:rPr>
          <w:color w:val="000000" w:themeColor="text1"/>
        </w:rPr>
      </w:pPr>
      <w:r w:rsidRPr="00B7266B">
        <w:rPr>
          <w:color w:val="000000" w:themeColor="text1"/>
        </w:rPr>
        <w:t>анализ сновидений</w:t>
      </w:r>
    </w:p>
    <w:p w:rsidR="00B7266B" w:rsidRPr="00B7266B" w:rsidRDefault="00B7266B" w:rsidP="00417E6B">
      <w:pPr>
        <w:pStyle w:val="ab"/>
        <w:numPr>
          <w:ilvl w:val="0"/>
          <w:numId w:val="203"/>
        </w:numPr>
        <w:spacing w:after="0"/>
        <w:ind w:left="0"/>
        <w:jc w:val="both"/>
        <w:rPr>
          <w:color w:val="000000" w:themeColor="text1"/>
        </w:rPr>
      </w:pPr>
      <w:r w:rsidRPr="00B7266B">
        <w:rPr>
          <w:color w:val="000000" w:themeColor="text1"/>
        </w:rPr>
        <w:t>анализ свободных ассоциаций</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9. В структуре личности </w:t>
      </w:r>
      <w:proofErr w:type="spellStart"/>
      <w:r w:rsidRPr="00B7266B">
        <w:rPr>
          <w:b/>
          <w:color w:val="000000" w:themeColor="text1"/>
          <w:sz w:val="24"/>
          <w:szCs w:val="24"/>
        </w:rPr>
        <w:t>З.Фрейд</w:t>
      </w:r>
      <w:proofErr w:type="spellEnd"/>
      <w:r w:rsidRPr="00B7266B">
        <w:rPr>
          <w:b/>
          <w:color w:val="000000" w:themeColor="text1"/>
          <w:sz w:val="24"/>
          <w:szCs w:val="24"/>
        </w:rPr>
        <w:t xml:space="preserve"> выделяет </w:t>
      </w:r>
    </w:p>
    <w:p w:rsidR="00B7266B" w:rsidRPr="00B7266B" w:rsidRDefault="00B7266B" w:rsidP="00417E6B">
      <w:pPr>
        <w:pStyle w:val="aa"/>
        <w:numPr>
          <w:ilvl w:val="0"/>
          <w:numId w:val="20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Оно, Свер</w:t>
      </w:r>
      <w:proofErr w:type="gramStart"/>
      <w:r w:rsidRPr="00B7266B">
        <w:rPr>
          <w:rFonts w:ascii="Times New Roman" w:hAnsi="Times New Roman"/>
          <w:color w:val="000000" w:themeColor="text1"/>
          <w:sz w:val="24"/>
          <w:szCs w:val="24"/>
        </w:rPr>
        <w:t>х-</w:t>
      </w:r>
      <w:proofErr w:type="gramEnd"/>
      <w:r w:rsidRPr="00B7266B">
        <w:rPr>
          <w:rFonts w:ascii="Times New Roman" w:hAnsi="Times New Roman"/>
          <w:color w:val="000000" w:themeColor="text1"/>
          <w:sz w:val="24"/>
          <w:szCs w:val="24"/>
        </w:rPr>
        <w:t xml:space="preserve"> Я, Я</w:t>
      </w:r>
    </w:p>
    <w:p w:rsidR="00B7266B" w:rsidRPr="00B7266B" w:rsidRDefault="00B7266B" w:rsidP="00417E6B">
      <w:pPr>
        <w:pStyle w:val="aa"/>
        <w:numPr>
          <w:ilvl w:val="0"/>
          <w:numId w:val="20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Оно, </w:t>
      </w:r>
      <w:proofErr w:type="gramStart"/>
      <w:r w:rsidRPr="00B7266B">
        <w:rPr>
          <w:rFonts w:ascii="Times New Roman" w:hAnsi="Times New Roman"/>
          <w:color w:val="000000" w:themeColor="text1"/>
          <w:sz w:val="24"/>
          <w:szCs w:val="24"/>
        </w:rPr>
        <w:t>До-Я</w:t>
      </w:r>
      <w:proofErr w:type="gramEnd"/>
      <w:r w:rsidRPr="00B7266B">
        <w:rPr>
          <w:rFonts w:ascii="Times New Roman" w:hAnsi="Times New Roman"/>
          <w:color w:val="000000" w:themeColor="text1"/>
          <w:sz w:val="24"/>
          <w:szCs w:val="24"/>
        </w:rPr>
        <w:t xml:space="preserve">, </w:t>
      </w:r>
      <w:proofErr w:type="spellStart"/>
      <w:r w:rsidRPr="00B7266B">
        <w:rPr>
          <w:rFonts w:ascii="Times New Roman" w:hAnsi="Times New Roman"/>
          <w:color w:val="000000" w:themeColor="text1"/>
          <w:sz w:val="24"/>
          <w:szCs w:val="24"/>
        </w:rPr>
        <w:t>Пра</w:t>
      </w:r>
      <w:proofErr w:type="spellEnd"/>
      <w:r w:rsidRPr="00B7266B">
        <w:rPr>
          <w:rFonts w:ascii="Times New Roman" w:hAnsi="Times New Roman"/>
          <w:color w:val="000000" w:themeColor="text1"/>
          <w:sz w:val="24"/>
          <w:szCs w:val="24"/>
        </w:rPr>
        <w:t>-Я</w:t>
      </w:r>
    </w:p>
    <w:p w:rsidR="00B7266B" w:rsidRPr="00B7266B" w:rsidRDefault="00B7266B" w:rsidP="00417E6B">
      <w:pPr>
        <w:pStyle w:val="aa"/>
        <w:numPr>
          <w:ilvl w:val="0"/>
          <w:numId w:val="20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Оно, Сознательное Я</w:t>
      </w:r>
    </w:p>
    <w:p w:rsidR="00B7266B" w:rsidRPr="00B7266B" w:rsidRDefault="00B7266B" w:rsidP="00417E6B">
      <w:pPr>
        <w:pStyle w:val="aa"/>
        <w:numPr>
          <w:ilvl w:val="0"/>
          <w:numId w:val="204"/>
        </w:numPr>
        <w:tabs>
          <w:tab w:val="left" w:pos="6120"/>
        </w:tabs>
        <w:spacing w:after="0" w:line="240" w:lineRule="auto"/>
        <w:ind w:left="0"/>
        <w:jc w:val="both"/>
        <w:rPr>
          <w:rFonts w:ascii="Times New Roman" w:hAnsi="Times New Roman"/>
          <w:color w:val="000000" w:themeColor="text1"/>
          <w:sz w:val="24"/>
          <w:szCs w:val="24"/>
        </w:rPr>
      </w:pPr>
      <w:proofErr w:type="gramStart"/>
      <w:r w:rsidRPr="00B7266B">
        <w:rPr>
          <w:rFonts w:ascii="Times New Roman" w:eastAsia="Times New Roman" w:hAnsi="Times New Roman"/>
          <w:bCs/>
          <w:color w:val="000000" w:themeColor="text1"/>
          <w:sz w:val="24"/>
          <w:szCs w:val="24"/>
        </w:rPr>
        <w:t>Сознательное</w:t>
      </w:r>
      <w:proofErr w:type="gramEnd"/>
      <w:r w:rsidRPr="00B7266B">
        <w:rPr>
          <w:rFonts w:ascii="Times New Roman" w:eastAsia="Times New Roman" w:hAnsi="Times New Roman"/>
          <w:bCs/>
          <w:color w:val="000000" w:themeColor="text1"/>
          <w:sz w:val="24"/>
          <w:szCs w:val="24"/>
        </w:rPr>
        <w:t xml:space="preserve">, коллективное бессознательное, архетипы </w:t>
      </w:r>
    </w:p>
    <w:p w:rsidR="00B7266B" w:rsidRPr="00B7266B" w:rsidRDefault="00B7266B" w:rsidP="00424E01">
      <w:pPr>
        <w:pStyle w:val="4"/>
        <w:spacing w:before="0" w:beforeAutospacing="0" w:after="0" w:afterAutospacing="0"/>
      </w:pPr>
      <w:r w:rsidRPr="00B7266B">
        <w:t>10. Одна из инстанций, которую Зигмунд Фрейд выделил в структуре личности</w:t>
      </w:r>
    </w:p>
    <w:p w:rsidR="00B7266B" w:rsidRPr="00B7266B" w:rsidRDefault="00B7266B" w:rsidP="00417E6B">
      <w:pPr>
        <w:pStyle w:val="aa"/>
        <w:numPr>
          <w:ilvl w:val="0"/>
          <w:numId w:val="20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самость</w:t>
      </w:r>
    </w:p>
    <w:p w:rsidR="00B7266B" w:rsidRPr="00B7266B" w:rsidRDefault="00B7266B" w:rsidP="00417E6B">
      <w:pPr>
        <w:pStyle w:val="aa"/>
        <w:numPr>
          <w:ilvl w:val="0"/>
          <w:numId w:val="20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оно</w:t>
      </w:r>
    </w:p>
    <w:p w:rsidR="00B7266B" w:rsidRPr="00B7266B" w:rsidRDefault="00B7266B" w:rsidP="00417E6B">
      <w:pPr>
        <w:pStyle w:val="aa"/>
        <w:numPr>
          <w:ilvl w:val="0"/>
          <w:numId w:val="205"/>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пра</w:t>
      </w:r>
      <w:proofErr w:type="spellEnd"/>
      <w:r w:rsidRPr="00B7266B">
        <w:rPr>
          <w:rFonts w:ascii="Times New Roman" w:hAnsi="Times New Roman"/>
          <w:color w:val="000000" w:themeColor="text1"/>
          <w:sz w:val="24"/>
          <w:szCs w:val="24"/>
        </w:rPr>
        <w:t>-мы</w:t>
      </w:r>
    </w:p>
    <w:p w:rsidR="00B7266B" w:rsidRPr="00B7266B" w:rsidRDefault="00B7266B" w:rsidP="00417E6B">
      <w:pPr>
        <w:pStyle w:val="aa"/>
        <w:numPr>
          <w:ilvl w:val="0"/>
          <w:numId w:val="20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персона</w:t>
      </w:r>
    </w:p>
    <w:p w:rsidR="00B7266B" w:rsidRPr="00B7266B" w:rsidRDefault="00B7266B" w:rsidP="00424E01">
      <w:pPr>
        <w:pStyle w:val="4"/>
        <w:spacing w:before="0" w:beforeAutospacing="0" w:after="0" w:afterAutospacing="0"/>
      </w:pPr>
      <w:r w:rsidRPr="00B7266B">
        <w:t>11. Зигмунд Фрейд выделил в структуре психического аппарата три инстанции. Среди нижеперечисленных инстанций укажите лишнюю, т.е. ту, которую Фрейд не выделял.</w:t>
      </w:r>
    </w:p>
    <w:p w:rsidR="00B7266B" w:rsidRPr="00B7266B" w:rsidRDefault="00B7266B" w:rsidP="00417E6B">
      <w:pPr>
        <w:pStyle w:val="aa"/>
        <w:numPr>
          <w:ilvl w:val="0"/>
          <w:numId w:val="206"/>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Сверх-Я</w:t>
      </w:r>
      <w:proofErr w:type="spellEnd"/>
    </w:p>
    <w:p w:rsidR="00B7266B" w:rsidRPr="00B7266B" w:rsidRDefault="00B7266B" w:rsidP="00417E6B">
      <w:pPr>
        <w:pStyle w:val="aa"/>
        <w:numPr>
          <w:ilvl w:val="0"/>
          <w:numId w:val="20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Оно</w:t>
      </w:r>
    </w:p>
    <w:p w:rsidR="00B7266B" w:rsidRPr="00B7266B" w:rsidRDefault="00B7266B" w:rsidP="00417E6B">
      <w:pPr>
        <w:pStyle w:val="aa"/>
        <w:numPr>
          <w:ilvl w:val="0"/>
          <w:numId w:val="206"/>
        </w:numPr>
        <w:spacing w:after="0" w:line="240" w:lineRule="auto"/>
        <w:ind w:left="0"/>
        <w:jc w:val="both"/>
        <w:rPr>
          <w:rFonts w:ascii="Times New Roman" w:hAnsi="Times New Roman"/>
          <w:color w:val="000000" w:themeColor="text1"/>
          <w:sz w:val="24"/>
          <w:szCs w:val="24"/>
        </w:rPr>
      </w:pPr>
      <w:proofErr w:type="spellStart"/>
      <w:proofErr w:type="gramStart"/>
      <w:r w:rsidRPr="00B7266B">
        <w:rPr>
          <w:rFonts w:ascii="Times New Roman" w:hAnsi="Times New Roman"/>
          <w:color w:val="000000" w:themeColor="text1"/>
          <w:sz w:val="24"/>
          <w:szCs w:val="24"/>
        </w:rPr>
        <w:t>Пра</w:t>
      </w:r>
      <w:proofErr w:type="spellEnd"/>
      <w:r w:rsidRPr="00B7266B">
        <w:rPr>
          <w:rFonts w:ascii="Times New Roman" w:hAnsi="Times New Roman"/>
          <w:color w:val="000000" w:themeColor="text1"/>
          <w:sz w:val="24"/>
          <w:szCs w:val="24"/>
        </w:rPr>
        <w:t>-Мы</w:t>
      </w:r>
      <w:proofErr w:type="gramEnd"/>
    </w:p>
    <w:p w:rsidR="00B7266B" w:rsidRPr="00B7266B" w:rsidRDefault="00B7266B" w:rsidP="00417E6B">
      <w:pPr>
        <w:pStyle w:val="aa"/>
        <w:numPr>
          <w:ilvl w:val="0"/>
          <w:numId w:val="20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Я</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 xml:space="preserve">12. Оно в психоанализе Фрейда относится </w:t>
      </w:r>
      <w:proofErr w:type="gramStart"/>
      <w:r w:rsidRPr="00B7266B">
        <w:rPr>
          <w:rFonts w:ascii="Times New Roman" w:hAnsi="Times New Roman" w:cs="Times New Roman"/>
          <w:color w:val="000000" w:themeColor="text1"/>
          <w:sz w:val="24"/>
          <w:szCs w:val="24"/>
        </w:rPr>
        <w:t>к</w:t>
      </w:r>
      <w:proofErr w:type="gramEnd"/>
      <w:r w:rsidRPr="00B7266B">
        <w:rPr>
          <w:rFonts w:ascii="Times New Roman" w:hAnsi="Times New Roman" w:cs="Times New Roman"/>
          <w:color w:val="000000" w:themeColor="text1"/>
          <w:sz w:val="24"/>
          <w:szCs w:val="24"/>
        </w:rPr>
        <w:t>:</w:t>
      </w:r>
    </w:p>
    <w:p w:rsidR="00B7266B" w:rsidRPr="00B7266B" w:rsidRDefault="00B7266B" w:rsidP="00417E6B">
      <w:pPr>
        <w:pStyle w:val="aa"/>
        <w:numPr>
          <w:ilvl w:val="0"/>
          <w:numId w:val="20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сфере </w:t>
      </w:r>
      <w:proofErr w:type="gramStart"/>
      <w:r w:rsidRPr="00B7266B">
        <w:rPr>
          <w:rFonts w:ascii="Times New Roman" w:hAnsi="Times New Roman"/>
          <w:color w:val="000000" w:themeColor="text1"/>
          <w:sz w:val="24"/>
          <w:szCs w:val="24"/>
        </w:rPr>
        <w:t>сознательного</w:t>
      </w:r>
      <w:proofErr w:type="gramEnd"/>
    </w:p>
    <w:p w:rsidR="00B7266B" w:rsidRPr="00B7266B" w:rsidRDefault="00B7266B" w:rsidP="00417E6B">
      <w:pPr>
        <w:pStyle w:val="aa"/>
        <w:numPr>
          <w:ilvl w:val="0"/>
          <w:numId w:val="20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сфере </w:t>
      </w:r>
      <w:proofErr w:type="gramStart"/>
      <w:r w:rsidRPr="00B7266B">
        <w:rPr>
          <w:rFonts w:ascii="Times New Roman" w:hAnsi="Times New Roman"/>
          <w:color w:val="000000" w:themeColor="text1"/>
          <w:sz w:val="24"/>
          <w:szCs w:val="24"/>
        </w:rPr>
        <w:t>бессознательного</w:t>
      </w:r>
      <w:proofErr w:type="gramEnd"/>
    </w:p>
    <w:p w:rsidR="00B7266B" w:rsidRPr="00B7266B" w:rsidRDefault="00B7266B" w:rsidP="00417E6B">
      <w:pPr>
        <w:pStyle w:val="aa"/>
        <w:numPr>
          <w:ilvl w:val="0"/>
          <w:numId w:val="207"/>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трансперсонального</w:t>
      </w:r>
      <w:proofErr w:type="spellEnd"/>
    </w:p>
    <w:p w:rsidR="00B7266B" w:rsidRPr="00B7266B" w:rsidRDefault="00B7266B" w:rsidP="00417E6B">
      <w:pPr>
        <w:pStyle w:val="aa"/>
        <w:numPr>
          <w:ilvl w:val="0"/>
          <w:numId w:val="207"/>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интрасубъективного</w:t>
      </w:r>
      <w:proofErr w:type="spellEnd"/>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 xml:space="preserve">13. Сон по </w:t>
      </w:r>
      <w:proofErr w:type="spellStart"/>
      <w:r w:rsidRPr="00B7266B">
        <w:rPr>
          <w:rFonts w:ascii="Times New Roman" w:hAnsi="Times New Roman" w:cs="Times New Roman"/>
          <w:color w:val="000000" w:themeColor="text1"/>
          <w:sz w:val="24"/>
          <w:szCs w:val="24"/>
        </w:rPr>
        <w:t>З.Фрейду</w:t>
      </w:r>
      <w:proofErr w:type="spellEnd"/>
      <w:r w:rsidRPr="00B7266B">
        <w:rPr>
          <w:rFonts w:ascii="Times New Roman" w:hAnsi="Times New Roman" w:cs="Times New Roman"/>
          <w:color w:val="000000" w:themeColor="text1"/>
          <w:sz w:val="24"/>
          <w:szCs w:val="24"/>
        </w:rPr>
        <w:t xml:space="preserve"> является:</w:t>
      </w:r>
    </w:p>
    <w:p w:rsidR="00B7266B" w:rsidRPr="00B7266B" w:rsidRDefault="00B7266B" w:rsidP="00417E6B">
      <w:pPr>
        <w:pStyle w:val="aa"/>
        <w:numPr>
          <w:ilvl w:val="0"/>
          <w:numId w:val="20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наказанием за грехи</w:t>
      </w:r>
    </w:p>
    <w:p w:rsidR="00B7266B" w:rsidRPr="00B7266B" w:rsidRDefault="00B7266B" w:rsidP="00417E6B">
      <w:pPr>
        <w:pStyle w:val="aa"/>
        <w:numPr>
          <w:ilvl w:val="0"/>
          <w:numId w:val="20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символическим</w:t>
      </w:r>
    </w:p>
    <w:p w:rsidR="00B7266B" w:rsidRPr="00B7266B" w:rsidRDefault="00B7266B" w:rsidP="00417E6B">
      <w:pPr>
        <w:pStyle w:val="aa"/>
        <w:numPr>
          <w:ilvl w:val="0"/>
          <w:numId w:val="20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бессмысленным </w:t>
      </w:r>
    </w:p>
    <w:p w:rsidR="00B7266B" w:rsidRPr="00B7266B" w:rsidRDefault="00B7266B" w:rsidP="00417E6B">
      <w:pPr>
        <w:pStyle w:val="aa"/>
        <w:numPr>
          <w:ilvl w:val="0"/>
          <w:numId w:val="20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осуществлением желания</w:t>
      </w:r>
    </w:p>
    <w:p w:rsidR="00B7266B" w:rsidRPr="00B7266B" w:rsidRDefault="00B7266B" w:rsidP="00B7266B">
      <w:pPr>
        <w:pStyle w:val="21"/>
        <w:spacing w:after="0" w:line="240" w:lineRule="auto"/>
        <w:jc w:val="both"/>
        <w:rPr>
          <w:b/>
          <w:color w:val="000000" w:themeColor="text1"/>
        </w:rPr>
      </w:pPr>
      <w:r w:rsidRPr="00B7266B">
        <w:rPr>
          <w:b/>
          <w:color w:val="000000" w:themeColor="text1"/>
        </w:rPr>
        <w:t>14. Мыслитель, полагавший, что человек движим, прежде всего, сексуальными инстинктами</w:t>
      </w:r>
    </w:p>
    <w:p w:rsidR="00B7266B" w:rsidRPr="00B7266B" w:rsidRDefault="00B7266B" w:rsidP="00417E6B">
      <w:pPr>
        <w:pStyle w:val="aa"/>
        <w:numPr>
          <w:ilvl w:val="0"/>
          <w:numId w:val="2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Гегель</w:t>
      </w:r>
    </w:p>
    <w:p w:rsidR="00B7266B" w:rsidRPr="00B7266B" w:rsidRDefault="00B7266B" w:rsidP="00417E6B">
      <w:pPr>
        <w:pStyle w:val="aa"/>
        <w:numPr>
          <w:ilvl w:val="0"/>
          <w:numId w:val="2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 Ницше</w:t>
      </w:r>
    </w:p>
    <w:p w:rsidR="00B7266B" w:rsidRPr="00B7266B" w:rsidRDefault="00B7266B" w:rsidP="00417E6B">
      <w:pPr>
        <w:pStyle w:val="aa"/>
        <w:numPr>
          <w:ilvl w:val="0"/>
          <w:numId w:val="2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 Фрейд</w:t>
      </w:r>
    </w:p>
    <w:p w:rsidR="00B7266B" w:rsidRPr="00B7266B" w:rsidRDefault="00B7266B" w:rsidP="00417E6B">
      <w:pPr>
        <w:pStyle w:val="aa"/>
        <w:numPr>
          <w:ilvl w:val="0"/>
          <w:numId w:val="20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Ж.-П. Сартр</w:t>
      </w:r>
    </w:p>
    <w:p w:rsidR="00B7266B" w:rsidRPr="00B7266B" w:rsidRDefault="00B7266B" w:rsidP="00424E01">
      <w:pPr>
        <w:pStyle w:val="4"/>
        <w:spacing w:before="0" w:beforeAutospacing="0" w:after="0" w:afterAutospacing="0"/>
      </w:pPr>
      <w:r w:rsidRPr="00B7266B">
        <w:lastRenderedPageBreak/>
        <w:t xml:space="preserve">15. Согласно Карлу </w:t>
      </w:r>
      <w:proofErr w:type="spellStart"/>
      <w:r w:rsidRPr="00B7266B">
        <w:t>Роджерсу</w:t>
      </w:r>
      <w:proofErr w:type="spellEnd"/>
      <w:r w:rsidRPr="00B7266B">
        <w:t>, «Я-концепция» состоит из четырёх основных элементов. Что из нижеперечисленного не входит в их число?</w:t>
      </w:r>
    </w:p>
    <w:p w:rsidR="00B7266B" w:rsidRPr="00B7266B" w:rsidRDefault="00B7266B" w:rsidP="00417E6B">
      <w:pPr>
        <w:pStyle w:val="aa"/>
        <w:numPr>
          <w:ilvl w:val="0"/>
          <w:numId w:val="21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я-реальное</w:t>
      </w:r>
      <w:proofErr w:type="gramEnd"/>
    </w:p>
    <w:p w:rsidR="00B7266B" w:rsidRPr="00B7266B" w:rsidRDefault="00B7266B" w:rsidP="00417E6B">
      <w:pPr>
        <w:pStyle w:val="aa"/>
        <w:numPr>
          <w:ilvl w:val="0"/>
          <w:numId w:val="21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я-идеальное</w:t>
      </w:r>
      <w:proofErr w:type="gramEnd"/>
    </w:p>
    <w:p w:rsidR="00B7266B" w:rsidRPr="00B7266B" w:rsidRDefault="00B7266B" w:rsidP="00417E6B">
      <w:pPr>
        <w:pStyle w:val="aa"/>
        <w:numPr>
          <w:ilvl w:val="0"/>
          <w:numId w:val="21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я-воспоминание</w:t>
      </w:r>
      <w:proofErr w:type="gramEnd"/>
    </w:p>
    <w:p w:rsidR="00B7266B" w:rsidRPr="00B7266B" w:rsidRDefault="00B7266B" w:rsidP="00417E6B">
      <w:pPr>
        <w:pStyle w:val="aa"/>
        <w:numPr>
          <w:ilvl w:val="0"/>
          <w:numId w:val="21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я-экзистенциальное</w:t>
      </w:r>
      <w:proofErr w:type="gramEnd"/>
    </w:p>
    <w:p w:rsidR="00B7266B" w:rsidRPr="00B7266B" w:rsidRDefault="00B7266B" w:rsidP="00417E6B">
      <w:pPr>
        <w:pStyle w:val="aa"/>
        <w:numPr>
          <w:ilvl w:val="0"/>
          <w:numId w:val="21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я-зеркальное</w:t>
      </w:r>
      <w:proofErr w:type="gramEnd"/>
    </w:p>
    <w:p w:rsidR="00B7266B" w:rsidRPr="00B7266B" w:rsidRDefault="00B7266B" w:rsidP="00B7266B">
      <w:pPr>
        <w:jc w:val="center"/>
        <w:rPr>
          <w:b/>
          <w:color w:val="000000" w:themeColor="text1"/>
          <w:sz w:val="24"/>
          <w:szCs w:val="24"/>
          <w:u w:val="single"/>
        </w:rPr>
      </w:pPr>
      <w:r w:rsidRPr="00B7266B">
        <w:rPr>
          <w:b/>
          <w:color w:val="000000" w:themeColor="text1"/>
          <w:sz w:val="24"/>
          <w:szCs w:val="24"/>
          <w:u w:val="single"/>
        </w:rPr>
        <w:t>ГНОСЕОЛОГИЯ</w:t>
      </w:r>
    </w:p>
    <w:p w:rsidR="00B7266B" w:rsidRPr="00B7266B" w:rsidRDefault="00B7266B" w:rsidP="00B7266B">
      <w:pPr>
        <w:jc w:val="both"/>
        <w:rPr>
          <w:b/>
          <w:color w:val="000000" w:themeColor="text1"/>
          <w:sz w:val="24"/>
          <w:szCs w:val="24"/>
        </w:rPr>
      </w:pPr>
      <w:r w:rsidRPr="00B7266B">
        <w:rPr>
          <w:b/>
          <w:color w:val="000000" w:themeColor="text1"/>
          <w:sz w:val="24"/>
          <w:szCs w:val="24"/>
        </w:rPr>
        <w:t>1. Гносеология рассматривает</w:t>
      </w:r>
    </w:p>
    <w:p w:rsidR="00B7266B" w:rsidRPr="00B7266B" w:rsidRDefault="00B7266B" w:rsidP="00417E6B">
      <w:pPr>
        <w:pStyle w:val="aa"/>
        <w:numPr>
          <w:ilvl w:val="0"/>
          <w:numId w:val="21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границы и возможности человеческого познания</w:t>
      </w:r>
    </w:p>
    <w:p w:rsidR="00B7266B" w:rsidRPr="00B7266B" w:rsidRDefault="00B7266B" w:rsidP="00417E6B">
      <w:pPr>
        <w:pStyle w:val="aa"/>
        <w:numPr>
          <w:ilvl w:val="0"/>
          <w:numId w:val="21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человеческое бытие</w:t>
      </w:r>
    </w:p>
    <w:p w:rsidR="00B7266B" w:rsidRPr="00B7266B" w:rsidRDefault="00B7266B" w:rsidP="00417E6B">
      <w:pPr>
        <w:pStyle w:val="aa"/>
        <w:numPr>
          <w:ilvl w:val="0"/>
          <w:numId w:val="21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нравственные ориентиры человеческой жизни</w:t>
      </w:r>
    </w:p>
    <w:p w:rsidR="00B7266B" w:rsidRPr="00B7266B" w:rsidRDefault="00B7266B" w:rsidP="00417E6B">
      <w:pPr>
        <w:pStyle w:val="aa"/>
        <w:numPr>
          <w:ilvl w:val="0"/>
          <w:numId w:val="21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эстетические ценности</w:t>
      </w:r>
    </w:p>
    <w:p w:rsidR="00B7266B" w:rsidRPr="00B7266B" w:rsidRDefault="00B7266B" w:rsidP="00B7266B">
      <w:pPr>
        <w:jc w:val="both"/>
        <w:rPr>
          <w:color w:val="000000" w:themeColor="text1"/>
          <w:sz w:val="24"/>
          <w:szCs w:val="24"/>
        </w:rPr>
      </w:pPr>
      <w:r w:rsidRPr="00B7266B">
        <w:rPr>
          <w:b/>
          <w:color w:val="000000" w:themeColor="text1"/>
          <w:sz w:val="24"/>
          <w:szCs w:val="24"/>
        </w:rPr>
        <w:t>2. Достоверное знание о мире невозможно, утверждает</w:t>
      </w:r>
    </w:p>
    <w:p w:rsidR="00B7266B" w:rsidRPr="00B7266B" w:rsidRDefault="00B7266B" w:rsidP="00417E6B">
      <w:pPr>
        <w:pStyle w:val="aa"/>
        <w:numPr>
          <w:ilvl w:val="0"/>
          <w:numId w:val="2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скептицизм</w:t>
      </w:r>
    </w:p>
    <w:p w:rsidR="00B7266B" w:rsidRPr="00B7266B" w:rsidRDefault="00B7266B" w:rsidP="00417E6B">
      <w:pPr>
        <w:pStyle w:val="aa"/>
        <w:numPr>
          <w:ilvl w:val="0"/>
          <w:numId w:val="2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атеизм</w:t>
      </w:r>
    </w:p>
    <w:p w:rsidR="00B7266B" w:rsidRPr="00B7266B" w:rsidRDefault="00B7266B" w:rsidP="00417E6B">
      <w:pPr>
        <w:pStyle w:val="aa"/>
        <w:numPr>
          <w:ilvl w:val="0"/>
          <w:numId w:val="2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рационализм</w:t>
      </w:r>
    </w:p>
    <w:p w:rsidR="00B7266B" w:rsidRPr="00B7266B" w:rsidRDefault="00B7266B" w:rsidP="00417E6B">
      <w:pPr>
        <w:pStyle w:val="aa"/>
        <w:numPr>
          <w:ilvl w:val="0"/>
          <w:numId w:val="21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эмпиризм</w:t>
      </w:r>
    </w:p>
    <w:p w:rsidR="00B7266B" w:rsidRPr="00B7266B" w:rsidRDefault="00B7266B" w:rsidP="00B7266B">
      <w:pPr>
        <w:pStyle w:val="ab"/>
        <w:spacing w:after="0"/>
        <w:ind w:left="0"/>
        <w:rPr>
          <w:b/>
          <w:bCs/>
          <w:color w:val="000000" w:themeColor="text1"/>
        </w:rPr>
      </w:pPr>
      <w:r w:rsidRPr="00B7266B">
        <w:rPr>
          <w:b/>
          <w:bCs/>
          <w:color w:val="000000" w:themeColor="text1"/>
        </w:rPr>
        <w:t>3. Носитель преднамеренной, целенаправленной активности</w:t>
      </w:r>
    </w:p>
    <w:p w:rsidR="00B7266B" w:rsidRPr="00B7266B" w:rsidRDefault="00B7266B" w:rsidP="00417E6B">
      <w:pPr>
        <w:pStyle w:val="ab"/>
        <w:numPr>
          <w:ilvl w:val="0"/>
          <w:numId w:val="213"/>
        </w:numPr>
        <w:spacing w:after="0"/>
        <w:ind w:left="0"/>
        <w:jc w:val="both"/>
        <w:rPr>
          <w:color w:val="000000" w:themeColor="text1"/>
        </w:rPr>
      </w:pPr>
      <w:r w:rsidRPr="00B7266B">
        <w:rPr>
          <w:color w:val="000000" w:themeColor="text1"/>
        </w:rPr>
        <w:t>субъект</w:t>
      </w:r>
    </w:p>
    <w:p w:rsidR="00B7266B" w:rsidRPr="00B7266B" w:rsidRDefault="00B7266B" w:rsidP="00417E6B">
      <w:pPr>
        <w:pStyle w:val="ab"/>
        <w:numPr>
          <w:ilvl w:val="0"/>
          <w:numId w:val="213"/>
        </w:numPr>
        <w:spacing w:after="0"/>
        <w:ind w:left="0"/>
        <w:jc w:val="both"/>
        <w:rPr>
          <w:color w:val="000000" w:themeColor="text1"/>
        </w:rPr>
      </w:pPr>
      <w:r w:rsidRPr="00B7266B">
        <w:rPr>
          <w:color w:val="000000" w:themeColor="text1"/>
        </w:rPr>
        <w:t>объект</w:t>
      </w:r>
    </w:p>
    <w:p w:rsidR="00B7266B" w:rsidRPr="00B7266B" w:rsidRDefault="00B7266B" w:rsidP="00417E6B">
      <w:pPr>
        <w:pStyle w:val="ab"/>
        <w:numPr>
          <w:ilvl w:val="0"/>
          <w:numId w:val="213"/>
        </w:numPr>
        <w:spacing w:after="0"/>
        <w:ind w:left="0"/>
        <w:jc w:val="both"/>
        <w:rPr>
          <w:color w:val="000000" w:themeColor="text1"/>
        </w:rPr>
      </w:pPr>
      <w:r w:rsidRPr="00B7266B">
        <w:rPr>
          <w:color w:val="000000" w:themeColor="text1"/>
        </w:rPr>
        <w:t>индивид</w:t>
      </w:r>
    </w:p>
    <w:p w:rsidR="00B7266B" w:rsidRPr="00B7266B" w:rsidRDefault="00B7266B" w:rsidP="00417E6B">
      <w:pPr>
        <w:pStyle w:val="ab"/>
        <w:numPr>
          <w:ilvl w:val="0"/>
          <w:numId w:val="213"/>
        </w:numPr>
        <w:spacing w:after="0"/>
        <w:ind w:left="0"/>
        <w:jc w:val="both"/>
        <w:rPr>
          <w:color w:val="000000" w:themeColor="text1"/>
        </w:rPr>
      </w:pPr>
      <w:r w:rsidRPr="00B7266B">
        <w:rPr>
          <w:color w:val="000000" w:themeColor="text1"/>
        </w:rPr>
        <w:t>антропоид</w:t>
      </w:r>
    </w:p>
    <w:p w:rsidR="00B7266B" w:rsidRPr="00B7266B" w:rsidRDefault="00B7266B" w:rsidP="00424E01">
      <w:pPr>
        <w:pStyle w:val="4"/>
        <w:spacing w:before="0" w:beforeAutospacing="0" w:after="0" w:afterAutospacing="0"/>
      </w:pPr>
      <w:r w:rsidRPr="00B7266B">
        <w:t>4. Познавательное отношение состоит из трех основных сторон (элементов). Укажите, какая среди указанных сторон здесь лишняя?</w:t>
      </w:r>
    </w:p>
    <w:p w:rsidR="00B7266B" w:rsidRPr="00B7266B" w:rsidRDefault="00B7266B" w:rsidP="00417E6B">
      <w:pPr>
        <w:pStyle w:val="aa"/>
        <w:numPr>
          <w:ilvl w:val="0"/>
          <w:numId w:val="21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субъект познания</w:t>
      </w:r>
    </w:p>
    <w:p w:rsidR="00B7266B" w:rsidRPr="00B7266B" w:rsidRDefault="00B7266B" w:rsidP="00417E6B">
      <w:pPr>
        <w:pStyle w:val="aa"/>
        <w:numPr>
          <w:ilvl w:val="0"/>
          <w:numId w:val="21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средства познания</w:t>
      </w:r>
    </w:p>
    <w:p w:rsidR="00B7266B" w:rsidRPr="00B7266B" w:rsidRDefault="00B7266B" w:rsidP="00417E6B">
      <w:pPr>
        <w:pStyle w:val="aa"/>
        <w:numPr>
          <w:ilvl w:val="0"/>
          <w:numId w:val="21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цель познания</w:t>
      </w:r>
    </w:p>
    <w:p w:rsidR="00B7266B" w:rsidRPr="00B7266B" w:rsidRDefault="00B7266B" w:rsidP="00417E6B">
      <w:pPr>
        <w:pStyle w:val="aa"/>
        <w:numPr>
          <w:ilvl w:val="0"/>
          <w:numId w:val="21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объект познания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5. Не относятся к видам средствам познания</w:t>
      </w:r>
    </w:p>
    <w:p w:rsidR="00B7266B" w:rsidRPr="00B7266B" w:rsidRDefault="00B7266B" w:rsidP="00417E6B">
      <w:pPr>
        <w:pStyle w:val="aa"/>
        <w:numPr>
          <w:ilvl w:val="0"/>
          <w:numId w:val="2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концептуальные</w:t>
      </w:r>
    </w:p>
    <w:p w:rsidR="00B7266B" w:rsidRPr="00B7266B" w:rsidRDefault="00B7266B" w:rsidP="00417E6B">
      <w:pPr>
        <w:pStyle w:val="aa"/>
        <w:numPr>
          <w:ilvl w:val="0"/>
          <w:numId w:val="2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технические</w:t>
      </w:r>
    </w:p>
    <w:p w:rsidR="00B7266B" w:rsidRPr="00B7266B" w:rsidRDefault="00B7266B" w:rsidP="00417E6B">
      <w:pPr>
        <w:pStyle w:val="aa"/>
        <w:numPr>
          <w:ilvl w:val="0"/>
          <w:numId w:val="2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адекватные</w:t>
      </w:r>
    </w:p>
    <w:p w:rsidR="00B7266B" w:rsidRPr="00B7266B" w:rsidRDefault="00B7266B" w:rsidP="00417E6B">
      <w:pPr>
        <w:pStyle w:val="aa"/>
        <w:numPr>
          <w:ilvl w:val="0"/>
          <w:numId w:val="21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физиологические</w:t>
      </w:r>
    </w:p>
    <w:p w:rsidR="00B7266B" w:rsidRPr="00B7266B" w:rsidRDefault="00B7266B" w:rsidP="00424E01">
      <w:pPr>
        <w:pStyle w:val="4"/>
        <w:spacing w:before="0" w:beforeAutospacing="0" w:after="0" w:afterAutospacing="0"/>
      </w:pPr>
      <w:r w:rsidRPr="00B7266B">
        <w:t>6. Абсолютность, относительность, конкретность, объективность являются основными свойствами</w:t>
      </w:r>
    </w:p>
    <w:p w:rsidR="00B7266B" w:rsidRPr="00B7266B" w:rsidRDefault="00B7266B" w:rsidP="00417E6B">
      <w:pPr>
        <w:pStyle w:val="aa"/>
        <w:numPr>
          <w:ilvl w:val="0"/>
          <w:numId w:val="2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материи</w:t>
      </w:r>
    </w:p>
    <w:p w:rsidR="00B7266B" w:rsidRPr="00B7266B" w:rsidRDefault="00B7266B" w:rsidP="00417E6B">
      <w:pPr>
        <w:pStyle w:val="aa"/>
        <w:numPr>
          <w:ilvl w:val="0"/>
          <w:numId w:val="2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пространства</w:t>
      </w:r>
    </w:p>
    <w:p w:rsidR="00B7266B" w:rsidRPr="00B7266B" w:rsidRDefault="00B7266B" w:rsidP="00417E6B">
      <w:pPr>
        <w:pStyle w:val="aa"/>
        <w:numPr>
          <w:ilvl w:val="0"/>
          <w:numId w:val="2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истины</w:t>
      </w:r>
    </w:p>
    <w:p w:rsidR="00B7266B" w:rsidRPr="00B7266B" w:rsidRDefault="00B7266B" w:rsidP="00417E6B">
      <w:pPr>
        <w:pStyle w:val="aa"/>
        <w:numPr>
          <w:ilvl w:val="0"/>
          <w:numId w:val="21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теории</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7. Непротиворечивость относится к следующему критерию научности</w:t>
      </w:r>
    </w:p>
    <w:p w:rsidR="00B7266B" w:rsidRPr="00B7266B" w:rsidRDefault="00B7266B" w:rsidP="00417E6B">
      <w:pPr>
        <w:pStyle w:val="aa"/>
        <w:numPr>
          <w:ilvl w:val="0"/>
          <w:numId w:val="21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эмпирическому</w:t>
      </w:r>
    </w:p>
    <w:p w:rsidR="00B7266B" w:rsidRPr="00B7266B" w:rsidRDefault="00B7266B" w:rsidP="00417E6B">
      <w:pPr>
        <w:pStyle w:val="aa"/>
        <w:numPr>
          <w:ilvl w:val="0"/>
          <w:numId w:val="21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логическому</w:t>
      </w:r>
    </w:p>
    <w:p w:rsidR="00B7266B" w:rsidRPr="00B7266B" w:rsidRDefault="00B7266B" w:rsidP="00417E6B">
      <w:pPr>
        <w:pStyle w:val="aa"/>
        <w:numPr>
          <w:ilvl w:val="0"/>
          <w:numId w:val="21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эстетическому</w:t>
      </w:r>
    </w:p>
    <w:p w:rsidR="00B7266B" w:rsidRPr="00B7266B" w:rsidRDefault="00B7266B" w:rsidP="00417E6B">
      <w:pPr>
        <w:pStyle w:val="aa"/>
        <w:numPr>
          <w:ilvl w:val="0"/>
          <w:numId w:val="217"/>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эрагматическому</w:t>
      </w:r>
      <w:proofErr w:type="spellEnd"/>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8. Если предсказанные теорией эмпирические следствия не обнаруживаются на </w:t>
      </w:r>
      <w:r w:rsidRPr="00B7266B">
        <w:rPr>
          <w:b/>
          <w:bCs/>
          <w:color w:val="000000" w:themeColor="text1"/>
          <w:sz w:val="24"/>
          <w:szCs w:val="24"/>
        </w:rPr>
        <w:lastRenderedPageBreak/>
        <w:t>практике, то тогда говорят о</w:t>
      </w:r>
    </w:p>
    <w:p w:rsidR="00B7266B" w:rsidRPr="00B7266B" w:rsidRDefault="00B7266B" w:rsidP="00417E6B">
      <w:pPr>
        <w:pStyle w:val="aa"/>
        <w:numPr>
          <w:ilvl w:val="0"/>
          <w:numId w:val="2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верификации знания</w:t>
      </w:r>
    </w:p>
    <w:p w:rsidR="00B7266B" w:rsidRPr="00B7266B" w:rsidRDefault="00B7266B" w:rsidP="00417E6B">
      <w:pPr>
        <w:pStyle w:val="aa"/>
        <w:numPr>
          <w:ilvl w:val="0"/>
          <w:numId w:val="2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фальсификации знания</w:t>
      </w:r>
    </w:p>
    <w:p w:rsidR="00B7266B" w:rsidRPr="00B7266B" w:rsidRDefault="00B7266B" w:rsidP="00417E6B">
      <w:pPr>
        <w:pStyle w:val="aa"/>
        <w:numPr>
          <w:ilvl w:val="0"/>
          <w:numId w:val="2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апробации знания</w:t>
      </w:r>
    </w:p>
    <w:p w:rsidR="00B7266B" w:rsidRPr="00B7266B" w:rsidRDefault="00B7266B" w:rsidP="00417E6B">
      <w:pPr>
        <w:pStyle w:val="aa"/>
        <w:numPr>
          <w:ilvl w:val="0"/>
          <w:numId w:val="21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конгруэнтности теории и опыта</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9. Невозможно фальсифицировать:</w:t>
      </w:r>
    </w:p>
    <w:p w:rsidR="00B7266B" w:rsidRPr="00B7266B" w:rsidRDefault="00B7266B" w:rsidP="00417E6B">
      <w:pPr>
        <w:pStyle w:val="aa"/>
        <w:numPr>
          <w:ilvl w:val="0"/>
          <w:numId w:val="2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существование черных гусей</w:t>
      </w:r>
    </w:p>
    <w:p w:rsidR="00B7266B" w:rsidRPr="00B7266B" w:rsidRDefault="00B7266B" w:rsidP="00417E6B">
      <w:pPr>
        <w:pStyle w:val="aa"/>
        <w:numPr>
          <w:ilvl w:val="0"/>
          <w:numId w:val="2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существование жизни на Марсе</w:t>
      </w:r>
    </w:p>
    <w:p w:rsidR="00B7266B" w:rsidRPr="00B7266B" w:rsidRDefault="00B7266B" w:rsidP="00417E6B">
      <w:pPr>
        <w:pStyle w:val="aa"/>
        <w:numPr>
          <w:ilvl w:val="0"/>
          <w:numId w:val="2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существование Бога</w:t>
      </w:r>
    </w:p>
    <w:p w:rsidR="00B7266B" w:rsidRPr="00B7266B" w:rsidRDefault="00B7266B" w:rsidP="00417E6B">
      <w:pPr>
        <w:pStyle w:val="aa"/>
        <w:numPr>
          <w:ilvl w:val="0"/>
          <w:numId w:val="21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существование Атлантиды</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10. Поддается фальсификации гипотеза о:</w:t>
      </w:r>
    </w:p>
    <w:p w:rsidR="00B7266B" w:rsidRPr="00B7266B" w:rsidRDefault="00B7266B" w:rsidP="00417E6B">
      <w:pPr>
        <w:pStyle w:val="aa"/>
        <w:numPr>
          <w:ilvl w:val="0"/>
          <w:numId w:val="22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существовании</w:t>
      </w:r>
      <w:proofErr w:type="gramEnd"/>
      <w:r w:rsidRPr="00B7266B">
        <w:rPr>
          <w:rFonts w:ascii="Times New Roman" w:hAnsi="Times New Roman"/>
          <w:color w:val="000000" w:themeColor="text1"/>
          <w:sz w:val="24"/>
          <w:szCs w:val="24"/>
        </w:rPr>
        <w:t xml:space="preserve"> жизни на Марсе</w:t>
      </w:r>
    </w:p>
    <w:p w:rsidR="00B7266B" w:rsidRPr="00B7266B" w:rsidRDefault="00B7266B" w:rsidP="00417E6B">
      <w:pPr>
        <w:pStyle w:val="aa"/>
        <w:numPr>
          <w:ilvl w:val="0"/>
          <w:numId w:val="22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существовании</w:t>
      </w:r>
      <w:proofErr w:type="gramEnd"/>
      <w:r w:rsidRPr="00B7266B">
        <w:rPr>
          <w:rFonts w:ascii="Times New Roman" w:hAnsi="Times New Roman"/>
          <w:color w:val="000000" w:themeColor="text1"/>
          <w:sz w:val="24"/>
          <w:szCs w:val="24"/>
        </w:rPr>
        <w:t xml:space="preserve"> Бога</w:t>
      </w:r>
    </w:p>
    <w:p w:rsidR="00B7266B" w:rsidRPr="00B7266B" w:rsidRDefault="00B7266B" w:rsidP="00417E6B">
      <w:pPr>
        <w:pStyle w:val="aa"/>
        <w:numPr>
          <w:ilvl w:val="0"/>
          <w:numId w:val="22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триединстве</w:t>
      </w:r>
      <w:proofErr w:type="gramEnd"/>
      <w:r w:rsidRPr="00B7266B">
        <w:rPr>
          <w:rFonts w:ascii="Times New Roman" w:hAnsi="Times New Roman"/>
          <w:color w:val="000000" w:themeColor="text1"/>
          <w:sz w:val="24"/>
          <w:szCs w:val="24"/>
        </w:rPr>
        <w:t xml:space="preserve"> Троицы</w:t>
      </w:r>
    </w:p>
    <w:p w:rsidR="00B7266B" w:rsidRPr="00B7266B" w:rsidRDefault="00B7266B" w:rsidP="00417E6B">
      <w:pPr>
        <w:pStyle w:val="aa"/>
        <w:numPr>
          <w:ilvl w:val="0"/>
          <w:numId w:val="220"/>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просветлении</w:t>
      </w:r>
      <w:proofErr w:type="gramEnd"/>
      <w:r w:rsidRPr="00B7266B">
        <w:rPr>
          <w:rFonts w:ascii="Times New Roman" w:hAnsi="Times New Roman"/>
          <w:color w:val="000000" w:themeColor="text1"/>
          <w:sz w:val="24"/>
          <w:szCs w:val="24"/>
        </w:rPr>
        <w:t xml:space="preserve"> Будды</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11. Когерентность – это</w:t>
      </w:r>
    </w:p>
    <w:p w:rsidR="00B7266B" w:rsidRPr="00B7266B" w:rsidRDefault="00B7266B" w:rsidP="00417E6B">
      <w:pPr>
        <w:pStyle w:val="aa"/>
        <w:numPr>
          <w:ilvl w:val="0"/>
          <w:numId w:val="221"/>
        </w:numPr>
        <w:spacing w:after="0" w:line="240" w:lineRule="auto"/>
        <w:ind w:left="0"/>
        <w:jc w:val="both"/>
        <w:rPr>
          <w:rFonts w:ascii="Times New Roman" w:hAnsi="Times New Roman"/>
          <w:color w:val="000000" w:themeColor="text1"/>
          <w:sz w:val="24"/>
          <w:szCs w:val="24"/>
        </w:rPr>
      </w:pPr>
      <w:proofErr w:type="spellStart"/>
      <w:r w:rsidRPr="00B7266B">
        <w:rPr>
          <w:rFonts w:ascii="Times New Roman" w:hAnsi="Times New Roman"/>
          <w:color w:val="000000" w:themeColor="text1"/>
          <w:sz w:val="24"/>
          <w:szCs w:val="24"/>
        </w:rPr>
        <w:t>самосогласованность</w:t>
      </w:r>
      <w:proofErr w:type="spellEnd"/>
      <w:r w:rsidRPr="00B7266B">
        <w:rPr>
          <w:rFonts w:ascii="Times New Roman" w:hAnsi="Times New Roman"/>
          <w:color w:val="000000" w:themeColor="text1"/>
          <w:sz w:val="24"/>
          <w:szCs w:val="24"/>
        </w:rPr>
        <w:t xml:space="preserve"> знания</w:t>
      </w:r>
    </w:p>
    <w:p w:rsidR="00B7266B" w:rsidRPr="00B7266B" w:rsidRDefault="00B7266B" w:rsidP="00417E6B">
      <w:pPr>
        <w:pStyle w:val="aa"/>
        <w:numPr>
          <w:ilvl w:val="0"/>
          <w:numId w:val="22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способность знания инициировать постановку новых проблем</w:t>
      </w:r>
    </w:p>
    <w:p w:rsidR="00B7266B" w:rsidRPr="00B7266B" w:rsidRDefault="00B7266B" w:rsidP="00417E6B">
      <w:pPr>
        <w:pStyle w:val="aa"/>
        <w:numPr>
          <w:ilvl w:val="0"/>
          <w:numId w:val="221"/>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эстетическая</w:t>
      </w:r>
      <w:proofErr w:type="gramEnd"/>
      <w:r w:rsidRPr="00B7266B">
        <w:rPr>
          <w:rFonts w:ascii="Times New Roman" w:hAnsi="Times New Roman"/>
          <w:color w:val="000000" w:themeColor="text1"/>
          <w:sz w:val="24"/>
          <w:szCs w:val="24"/>
        </w:rPr>
        <w:t xml:space="preserve"> </w:t>
      </w:r>
      <w:proofErr w:type="spellStart"/>
      <w:r w:rsidRPr="00B7266B">
        <w:rPr>
          <w:rFonts w:ascii="Times New Roman" w:hAnsi="Times New Roman"/>
          <w:color w:val="000000" w:themeColor="text1"/>
          <w:sz w:val="24"/>
          <w:szCs w:val="24"/>
        </w:rPr>
        <w:t>приглядность</w:t>
      </w:r>
      <w:proofErr w:type="spellEnd"/>
      <w:r w:rsidRPr="00B7266B">
        <w:rPr>
          <w:rFonts w:ascii="Times New Roman" w:hAnsi="Times New Roman"/>
          <w:color w:val="000000" w:themeColor="text1"/>
          <w:sz w:val="24"/>
          <w:szCs w:val="24"/>
        </w:rPr>
        <w:t xml:space="preserve"> знания</w:t>
      </w:r>
    </w:p>
    <w:p w:rsidR="00B7266B" w:rsidRPr="00B7266B" w:rsidRDefault="00B7266B" w:rsidP="00417E6B">
      <w:pPr>
        <w:pStyle w:val="aa"/>
        <w:numPr>
          <w:ilvl w:val="0"/>
          <w:numId w:val="22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неопровержимость знания</w:t>
      </w:r>
    </w:p>
    <w:p w:rsidR="00B7266B" w:rsidRPr="00B7266B" w:rsidRDefault="00B7266B" w:rsidP="00B7266B">
      <w:pPr>
        <w:pStyle w:val="21"/>
        <w:spacing w:after="0" w:line="240" w:lineRule="auto"/>
        <w:jc w:val="both"/>
        <w:rPr>
          <w:b/>
          <w:color w:val="000000" w:themeColor="text1"/>
        </w:rPr>
      </w:pPr>
      <w:r w:rsidRPr="00B7266B">
        <w:rPr>
          <w:b/>
          <w:color w:val="000000" w:themeColor="text1"/>
        </w:rPr>
        <w:t xml:space="preserve">12. </w:t>
      </w:r>
      <w:proofErr w:type="spellStart"/>
      <w:r w:rsidRPr="00B7266B">
        <w:rPr>
          <w:b/>
          <w:color w:val="000000" w:themeColor="text1"/>
        </w:rPr>
        <w:t>Эвристичность</w:t>
      </w:r>
      <w:proofErr w:type="spellEnd"/>
      <w:r w:rsidRPr="00B7266B">
        <w:rPr>
          <w:b/>
          <w:color w:val="000000" w:themeColor="text1"/>
        </w:rPr>
        <w:t xml:space="preserve"> относится к</w:t>
      </w:r>
    </w:p>
    <w:p w:rsidR="00B7266B" w:rsidRPr="00B7266B" w:rsidRDefault="00B7266B" w:rsidP="00417E6B">
      <w:pPr>
        <w:pStyle w:val="aa"/>
        <w:numPr>
          <w:ilvl w:val="0"/>
          <w:numId w:val="2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логическим критериям научности</w:t>
      </w:r>
    </w:p>
    <w:p w:rsidR="00B7266B" w:rsidRPr="00B7266B" w:rsidRDefault="00B7266B" w:rsidP="00417E6B">
      <w:pPr>
        <w:pStyle w:val="aa"/>
        <w:numPr>
          <w:ilvl w:val="0"/>
          <w:numId w:val="2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эмпирическим критериям научности</w:t>
      </w:r>
    </w:p>
    <w:p w:rsidR="00B7266B" w:rsidRPr="00B7266B" w:rsidRDefault="00B7266B" w:rsidP="00417E6B">
      <w:pPr>
        <w:pStyle w:val="aa"/>
        <w:numPr>
          <w:ilvl w:val="0"/>
          <w:numId w:val="2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внелогическим критериям научности</w:t>
      </w:r>
    </w:p>
    <w:p w:rsidR="00B7266B" w:rsidRPr="00B7266B" w:rsidRDefault="00B7266B" w:rsidP="00417E6B">
      <w:pPr>
        <w:pStyle w:val="aa"/>
        <w:numPr>
          <w:ilvl w:val="0"/>
          <w:numId w:val="22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вероятностным критериям научности</w:t>
      </w:r>
    </w:p>
    <w:p w:rsidR="00B7266B" w:rsidRPr="00B7266B" w:rsidRDefault="00B7266B" w:rsidP="00B7266B">
      <w:pPr>
        <w:pStyle w:val="ab"/>
        <w:spacing w:after="0"/>
        <w:ind w:left="0"/>
        <w:rPr>
          <w:b/>
          <w:bCs/>
          <w:color w:val="000000" w:themeColor="text1"/>
        </w:rPr>
      </w:pPr>
      <w:r w:rsidRPr="00B7266B">
        <w:rPr>
          <w:b/>
          <w:bCs/>
          <w:color w:val="000000" w:themeColor="text1"/>
        </w:rPr>
        <w:t>13. Знание, соответствующее реальности, адекватно отражающее действительность</w:t>
      </w:r>
    </w:p>
    <w:p w:rsidR="00B7266B" w:rsidRPr="00B7266B" w:rsidRDefault="00B7266B" w:rsidP="00417E6B">
      <w:pPr>
        <w:pStyle w:val="ab"/>
        <w:numPr>
          <w:ilvl w:val="0"/>
          <w:numId w:val="223"/>
        </w:numPr>
        <w:spacing w:after="0"/>
        <w:ind w:left="0"/>
        <w:jc w:val="both"/>
        <w:rPr>
          <w:color w:val="000000" w:themeColor="text1"/>
        </w:rPr>
      </w:pPr>
      <w:r w:rsidRPr="00B7266B">
        <w:rPr>
          <w:color w:val="000000" w:themeColor="text1"/>
        </w:rPr>
        <w:t>мультиплет</w:t>
      </w:r>
    </w:p>
    <w:p w:rsidR="00B7266B" w:rsidRPr="00B7266B" w:rsidRDefault="00B7266B" w:rsidP="00417E6B">
      <w:pPr>
        <w:pStyle w:val="ab"/>
        <w:numPr>
          <w:ilvl w:val="0"/>
          <w:numId w:val="223"/>
        </w:numPr>
        <w:spacing w:after="0"/>
        <w:ind w:left="0"/>
        <w:jc w:val="both"/>
        <w:rPr>
          <w:color w:val="000000" w:themeColor="text1"/>
        </w:rPr>
      </w:pPr>
      <w:proofErr w:type="spellStart"/>
      <w:r w:rsidRPr="00B7266B">
        <w:rPr>
          <w:color w:val="000000" w:themeColor="text1"/>
        </w:rPr>
        <w:t>агрегор</w:t>
      </w:r>
      <w:proofErr w:type="spellEnd"/>
    </w:p>
    <w:p w:rsidR="00B7266B" w:rsidRPr="00B7266B" w:rsidRDefault="00B7266B" w:rsidP="00417E6B">
      <w:pPr>
        <w:pStyle w:val="ab"/>
        <w:numPr>
          <w:ilvl w:val="0"/>
          <w:numId w:val="223"/>
        </w:numPr>
        <w:spacing w:after="0"/>
        <w:ind w:left="0"/>
        <w:jc w:val="both"/>
        <w:rPr>
          <w:color w:val="000000" w:themeColor="text1"/>
        </w:rPr>
      </w:pPr>
      <w:r w:rsidRPr="00B7266B">
        <w:rPr>
          <w:color w:val="000000" w:themeColor="text1"/>
        </w:rPr>
        <w:t>гипотеза</w:t>
      </w:r>
    </w:p>
    <w:p w:rsidR="00B7266B" w:rsidRPr="00B7266B" w:rsidRDefault="00B7266B" w:rsidP="00417E6B">
      <w:pPr>
        <w:pStyle w:val="ab"/>
        <w:numPr>
          <w:ilvl w:val="0"/>
          <w:numId w:val="223"/>
        </w:numPr>
        <w:spacing w:after="0"/>
        <w:ind w:left="0"/>
        <w:jc w:val="both"/>
        <w:rPr>
          <w:color w:val="000000" w:themeColor="text1"/>
        </w:rPr>
      </w:pPr>
      <w:r w:rsidRPr="00B7266B">
        <w:rPr>
          <w:color w:val="000000" w:themeColor="text1"/>
        </w:rPr>
        <w:t>истина</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14. Критерий истины в марксистской философии</w:t>
      </w:r>
    </w:p>
    <w:p w:rsidR="00B7266B" w:rsidRPr="00B7266B" w:rsidRDefault="00B7266B" w:rsidP="00417E6B">
      <w:pPr>
        <w:pStyle w:val="aa"/>
        <w:numPr>
          <w:ilvl w:val="0"/>
          <w:numId w:val="22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практика</w:t>
      </w:r>
    </w:p>
    <w:p w:rsidR="00B7266B" w:rsidRPr="00B7266B" w:rsidRDefault="00B7266B" w:rsidP="00417E6B">
      <w:pPr>
        <w:pStyle w:val="aa"/>
        <w:numPr>
          <w:ilvl w:val="0"/>
          <w:numId w:val="22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наука</w:t>
      </w:r>
    </w:p>
    <w:p w:rsidR="00B7266B" w:rsidRPr="00B7266B" w:rsidRDefault="00B7266B" w:rsidP="00417E6B">
      <w:pPr>
        <w:pStyle w:val="aa"/>
        <w:numPr>
          <w:ilvl w:val="0"/>
          <w:numId w:val="22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действительность</w:t>
      </w:r>
    </w:p>
    <w:p w:rsidR="00B7266B" w:rsidRPr="00B7266B" w:rsidRDefault="00B7266B" w:rsidP="00417E6B">
      <w:pPr>
        <w:pStyle w:val="aa"/>
        <w:numPr>
          <w:ilvl w:val="0"/>
          <w:numId w:val="22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вера</w:t>
      </w:r>
    </w:p>
    <w:p w:rsidR="00B7266B" w:rsidRPr="00B7266B" w:rsidRDefault="00B7266B" w:rsidP="00B7266B">
      <w:pPr>
        <w:pStyle w:val="21"/>
        <w:spacing w:after="0" w:line="240" w:lineRule="auto"/>
        <w:jc w:val="both"/>
        <w:rPr>
          <w:b/>
          <w:color w:val="000000" w:themeColor="text1"/>
        </w:rPr>
      </w:pPr>
      <w:r w:rsidRPr="00B7266B">
        <w:rPr>
          <w:b/>
          <w:color w:val="000000" w:themeColor="text1"/>
        </w:rPr>
        <w:t>15. В соответствии с прагматической концепцией истинности, истина – это</w:t>
      </w:r>
    </w:p>
    <w:p w:rsidR="00B7266B" w:rsidRPr="00B7266B" w:rsidRDefault="00B7266B" w:rsidP="00417E6B">
      <w:pPr>
        <w:pStyle w:val="aa"/>
        <w:numPr>
          <w:ilvl w:val="0"/>
          <w:numId w:val="22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результат соглашения между учеными</w:t>
      </w:r>
    </w:p>
    <w:p w:rsidR="00B7266B" w:rsidRPr="00B7266B" w:rsidRDefault="00B7266B" w:rsidP="00417E6B">
      <w:pPr>
        <w:pStyle w:val="aa"/>
        <w:numPr>
          <w:ilvl w:val="0"/>
          <w:numId w:val="22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свойство знания соответствовать действительности</w:t>
      </w:r>
    </w:p>
    <w:p w:rsidR="00B7266B" w:rsidRPr="00B7266B" w:rsidRDefault="00B7266B" w:rsidP="00417E6B">
      <w:pPr>
        <w:pStyle w:val="aa"/>
        <w:numPr>
          <w:ilvl w:val="0"/>
          <w:numId w:val="22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продукт научной деятельности, соответствующий предшествующим знаниям</w:t>
      </w:r>
    </w:p>
    <w:p w:rsidR="00B7266B" w:rsidRPr="00B7266B" w:rsidRDefault="00B7266B" w:rsidP="00417E6B">
      <w:pPr>
        <w:pStyle w:val="aa"/>
        <w:numPr>
          <w:ilvl w:val="0"/>
          <w:numId w:val="22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то, что полезно, что помогает нам успешно решать проблемы</w:t>
      </w:r>
    </w:p>
    <w:p w:rsidR="00B7266B" w:rsidRPr="00B7266B" w:rsidRDefault="00B7266B" w:rsidP="00424E01">
      <w:pPr>
        <w:pStyle w:val="4"/>
        <w:spacing w:before="0" w:beforeAutospacing="0" w:after="0" w:afterAutospacing="0"/>
      </w:pPr>
      <w:r w:rsidRPr="00B7266B">
        <w:t>16. Способность постижения истины путём непосредственного её усмотрения без обращения к логическим аргументам</w:t>
      </w:r>
    </w:p>
    <w:p w:rsidR="00B7266B" w:rsidRPr="00B7266B" w:rsidRDefault="00B7266B" w:rsidP="00417E6B">
      <w:pPr>
        <w:pStyle w:val="aa"/>
        <w:numPr>
          <w:ilvl w:val="0"/>
          <w:numId w:val="22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интеллект</w:t>
      </w:r>
    </w:p>
    <w:p w:rsidR="00B7266B" w:rsidRPr="00B7266B" w:rsidRDefault="00B7266B" w:rsidP="00417E6B">
      <w:pPr>
        <w:pStyle w:val="aa"/>
        <w:numPr>
          <w:ilvl w:val="0"/>
          <w:numId w:val="22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интуиция</w:t>
      </w:r>
    </w:p>
    <w:p w:rsidR="00B7266B" w:rsidRPr="00B7266B" w:rsidRDefault="00B7266B" w:rsidP="00417E6B">
      <w:pPr>
        <w:pStyle w:val="aa"/>
        <w:numPr>
          <w:ilvl w:val="0"/>
          <w:numId w:val="22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созерцание</w:t>
      </w:r>
    </w:p>
    <w:p w:rsidR="00B7266B" w:rsidRPr="00B7266B" w:rsidRDefault="00B7266B" w:rsidP="00417E6B">
      <w:pPr>
        <w:pStyle w:val="aa"/>
        <w:numPr>
          <w:ilvl w:val="0"/>
          <w:numId w:val="22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наблюдение</w:t>
      </w:r>
    </w:p>
    <w:p w:rsidR="00B7266B" w:rsidRPr="00B7266B" w:rsidRDefault="00B7266B" w:rsidP="00B7266B">
      <w:pPr>
        <w:jc w:val="both"/>
        <w:rPr>
          <w:b/>
          <w:color w:val="000000" w:themeColor="text1"/>
          <w:sz w:val="24"/>
          <w:szCs w:val="24"/>
        </w:rPr>
      </w:pPr>
      <w:r w:rsidRPr="00B7266B">
        <w:rPr>
          <w:b/>
          <w:color w:val="000000" w:themeColor="text1"/>
          <w:sz w:val="24"/>
          <w:szCs w:val="24"/>
        </w:rPr>
        <w:lastRenderedPageBreak/>
        <w:t>17. В современной теории познания переосмысление познающего субъекта идет по пути</w:t>
      </w:r>
    </w:p>
    <w:p w:rsidR="00B7266B" w:rsidRPr="00B7266B" w:rsidRDefault="00B7266B" w:rsidP="00417E6B">
      <w:pPr>
        <w:pStyle w:val="aa"/>
        <w:numPr>
          <w:ilvl w:val="0"/>
          <w:numId w:val="22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абстрагирования от личностных качеств человека </w:t>
      </w:r>
    </w:p>
    <w:p w:rsidR="00B7266B" w:rsidRPr="00B7266B" w:rsidRDefault="00B7266B" w:rsidP="00417E6B">
      <w:pPr>
        <w:pStyle w:val="aa"/>
        <w:numPr>
          <w:ilvl w:val="0"/>
          <w:numId w:val="22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субъект познания рассматривается как живая целостная человеческая личность</w:t>
      </w:r>
    </w:p>
    <w:p w:rsidR="00B7266B" w:rsidRPr="00B7266B" w:rsidRDefault="00B7266B" w:rsidP="00417E6B">
      <w:pPr>
        <w:pStyle w:val="aa"/>
        <w:numPr>
          <w:ilvl w:val="0"/>
          <w:numId w:val="22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познающий понимается как трансцендентальный субъект</w:t>
      </w:r>
    </w:p>
    <w:p w:rsidR="00B7266B" w:rsidRPr="00B7266B" w:rsidRDefault="00B7266B" w:rsidP="00417E6B">
      <w:pPr>
        <w:pStyle w:val="aa"/>
        <w:numPr>
          <w:ilvl w:val="0"/>
          <w:numId w:val="22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«смерть субъекта» </w:t>
      </w:r>
    </w:p>
    <w:p w:rsidR="00B7266B" w:rsidRPr="00B7266B" w:rsidRDefault="00B7266B" w:rsidP="00B7266B">
      <w:pPr>
        <w:jc w:val="center"/>
        <w:rPr>
          <w:b/>
          <w:color w:val="000000" w:themeColor="text1"/>
          <w:sz w:val="24"/>
          <w:szCs w:val="24"/>
          <w:u w:val="single"/>
        </w:rPr>
      </w:pPr>
      <w:r w:rsidRPr="00B7266B">
        <w:rPr>
          <w:b/>
          <w:color w:val="000000" w:themeColor="text1"/>
          <w:sz w:val="24"/>
          <w:szCs w:val="24"/>
          <w:u w:val="single"/>
        </w:rPr>
        <w:t>ДИАЛЕКТИКА</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 Диалектика – это</w:t>
      </w:r>
    </w:p>
    <w:p w:rsidR="00B7266B" w:rsidRPr="00B7266B" w:rsidRDefault="00B7266B" w:rsidP="00417E6B">
      <w:pPr>
        <w:pStyle w:val="aa"/>
        <w:numPr>
          <w:ilvl w:val="0"/>
          <w:numId w:val="2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структуре мироздания</w:t>
      </w:r>
    </w:p>
    <w:p w:rsidR="00B7266B" w:rsidRPr="00B7266B" w:rsidRDefault="00B7266B" w:rsidP="00417E6B">
      <w:pPr>
        <w:pStyle w:val="aa"/>
        <w:numPr>
          <w:ilvl w:val="0"/>
          <w:numId w:val="2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теория, описывающая движение материальных тел</w:t>
      </w:r>
    </w:p>
    <w:p w:rsidR="00B7266B" w:rsidRPr="00B7266B" w:rsidRDefault="00B7266B" w:rsidP="00417E6B">
      <w:pPr>
        <w:pStyle w:val="aa"/>
        <w:numPr>
          <w:ilvl w:val="0"/>
          <w:numId w:val="2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развитии и всеобщих взаимосвязях</w:t>
      </w:r>
    </w:p>
    <w:p w:rsidR="00B7266B" w:rsidRPr="00B7266B" w:rsidRDefault="00B7266B" w:rsidP="00417E6B">
      <w:pPr>
        <w:pStyle w:val="aa"/>
        <w:numPr>
          <w:ilvl w:val="0"/>
          <w:numId w:val="22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наука о многообразии мира</w:t>
      </w:r>
    </w:p>
    <w:p w:rsidR="00B7266B" w:rsidRPr="00B7266B" w:rsidRDefault="00B7266B" w:rsidP="00B7266B">
      <w:pPr>
        <w:jc w:val="both"/>
        <w:rPr>
          <w:b/>
          <w:color w:val="000000" w:themeColor="text1"/>
          <w:sz w:val="24"/>
          <w:szCs w:val="24"/>
        </w:rPr>
      </w:pPr>
      <w:r w:rsidRPr="00B7266B">
        <w:rPr>
          <w:b/>
          <w:color w:val="000000" w:themeColor="text1"/>
          <w:sz w:val="24"/>
          <w:szCs w:val="24"/>
        </w:rPr>
        <w:t>2. Философское учение о развитии бытия и познания, основанное на разрешении противоречий</w:t>
      </w:r>
    </w:p>
    <w:p w:rsidR="00B7266B" w:rsidRPr="00B7266B" w:rsidRDefault="00B7266B" w:rsidP="00417E6B">
      <w:pPr>
        <w:pStyle w:val="aa"/>
        <w:numPr>
          <w:ilvl w:val="0"/>
          <w:numId w:val="22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диалектика</w:t>
      </w:r>
    </w:p>
    <w:p w:rsidR="00B7266B" w:rsidRPr="00B7266B" w:rsidRDefault="00B7266B" w:rsidP="00417E6B">
      <w:pPr>
        <w:pStyle w:val="aa"/>
        <w:numPr>
          <w:ilvl w:val="0"/>
          <w:numId w:val="22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метафизика</w:t>
      </w:r>
    </w:p>
    <w:p w:rsidR="00B7266B" w:rsidRPr="00B7266B" w:rsidRDefault="00B7266B" w:rsidP="00417E6B">
      <w:pPr>
        <w:pStyle w:val="aa"/>
        <w:numPr>
          <w:ilvl w:val="0"/>
          <w:numId w:val="22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софистика</w:t>
      </w:r>
    </w:p>
    <w:p w:rsidR="00B7266B" w:rsidRPr="00B7266B" w:rsidRDefault="00B7266B" w:rsidP="00417E6B">
      <w:pPr>
        <w:pStyle w:val="aa"/>
        <w:numPr>
          <w:ilvl w:val="0"/>
          <w:numId w:val="229"/>
        </w:numPr>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антропология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3. Назовите философа, которого считают основателем античной диалектики</w:t>
      </w:r>
    </w:p>
    <w:p w:rsidR="00B7266B" w:rsidRPr="00B7266B" w:rsidRDefault="00B7266B" w:rsidP="00417E6B">
      <w:pPr>
        <w:pStyle w:val="aa"/>
        <w:numPr>
          <w:ilvl w:val="0"/>
          <w:numId w:val="23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Гольбах</w:t>
      </w:r>
    </w:p>
    <w:p w:rsidR="00B7266B" w:rsidRPr="00B7266B" w:rsidRDefault="00B7266B" w:rsidP="00417E6B">
      <w:pPr>
        <w:pStyle w:val="aa"/>
        <w:numPr>
          <w:ilvl w:val="0"/>
          <w:numId w:val="23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Г.В.Ф. Гегель</w:t>
      </w:r>
    </w:p>
    <w:p w:rsidR="00B7266B" w:rsidRPr="00B7266B" w:rsidRDefault="00B7266B" w:rsidP="00417E6B">
      <w:pPr>
        <w:pStyle w:val="aa"/>
        <w:numPr>
          <w:ilvl w:val="0"/>
          <w:numId w:val="23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Галилей</w:t>
      </w:r>
    </w:p>
    <w:p w:rsidR="00B7266B" w:rsidRPr="00B7266B" w:rsidRDefault="00B7266B" w:rsidP="00417E6B">
      <w:pPr>
        <w:pStyle w:val="aa"/>
        <w:numPr>
          <w:ilvl w:val="0"/>
          <w:numId w:val="23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Гераклит</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4. Теория развития Гегеля, в основе которой лежит единство и борьба противоположностей</w:t>
      </w:r>
    </w:p>
    <w:p w:rsidR="00B7266B" w:rsidRPr="00B7266B" w:rsidRDefault="00B7266B" w:rsidP="00417E6B">
      <w:pPr>
        <w:pStyle w:val="aa"/>
        <w:numPr>
          <w:ilvl w:val="0"/>
          <w:numId w:val="23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диалектика</w:t>
      </w:r>
    </w:p>
    <w:p w:rsidR="00B7266B" w:rsidRPr="00B7266B" w:rsidRDefault="00B7266B" w:rsidP="00417E6B">
      <w:pPr>
        <w:pStyle w:val="aa"/>
        <w:numPr>
          <w:ilvl w:val="0"/>
          <w:numId w:val="23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софистика</w:t>
      </w:r>
    </w:p>
    <w:p w:rsidR="00B7266B" w:rsidRPr="00B7266B" w:rsidRDefault="00B7266B" w:rsidP="00417E6B">
      <w:pPr>
        <w:pStyle w:val="aa"/>
        <w:numPr>
          <w:ilvl w:val="0"/>
          <w:numId w:val="23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монадология</w:t>
      </w:r>
    </w:p>
    <w:p w:rsidR="00B7266B" w:rsidRPr="00B7266B" w:rsidRDefault="00B7266B" w:rsidP="00417E6B">
      <w:pPr>
        <w:pStyle w:val="aa"/>
        <w:numPr>
          <w:ilvl w:val="0"/>
          <w:numId w:val="23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скептицизм</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5. Диалектический материализм — учение </w:t>
      </w:r>
    </w:p>
    <w:p w:rsidR="00B7266B" w:rsidRPr="00B7266B" w:rsidRDefault="00B7266B" w:rsidP="00417E6B">
      <w:pPr>
        <w:pStyle w:val="aa"/>
        <w:numPr>
          <w:ilvl w:val="0"/>
          <w:numId w:val="23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марксизма</w:t>
      </w:r>
    </w:p>
    <w:p w:rsidR="00B7266B" w:rsidRPr="00B7266B" w:rsidRDefault="00B7266B" w:rsidP="00417E6B">
      <w:pPr>
        <w:pStyle w:val="aa"/>
        <w:numPr>
          <w:ilvl w:val="0"/>
          <w:numId w:val="23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иррационализма</w:t>
      </w:r>
    </w:p>
    <w:p w:rsidR="00B7266B" w:rsidRPr="00B7266B" w:rsidRDefault="00B7266B" w:rsidP="00417E6B">
      <w:pPr>
        <w:pStyle w:val="aa"/>
        <w:numPr>
          <w:ilvl w:val="0"/>
          <w:numId w:val="23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позитивизма</w:t>
      </w:r>
    </w:p>
    <w:p w:rsidR="00B7266B" w:rsidRPr="00B7266B" w:rsidRDefault="00B7266B" w:rsidP="00417E6B">
      <w:pPr>
        <w:pStyle w:val="aa"/>
        <w:numPr>
          <w:ilvl w:val="0"/>
          <w:numId w:val="23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структурализма</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6. Диалектика отличается от метафизики</w:t>
      </w:r>
    </w:p>
    <w:p w:rsidR="00B7266B" w:rsidRPr="00B7266B" w:rsidRDefault="00B7266B" w:rsidP="00417E6B">
      <w:pPr>
        <w:pStyle w:val="ab"/>
        <w:numPr>
          <w:ilvl w:val="0"/>
          <w:numId w:val="233"/>
        </w:numPr>
        <w:spacing w:after="0"/>
        <w:ind w:left="0"/>
        <w:jc w:val="both"/>
        <w:rPr>
          <w:color w:val="000000" w:themeColor="text1"/>
        </w:rPr>
      </w:pPr>
      <w:r w:rsidRPr="00B7266B">
        <w:rPr>
          <w:color w:val="000000" w:themeColor="text1"/>
        </w:rPr>
        <w:t xml:space="preserve">пониманием природы материализма </w:t>
      </w:r>
    </w:p>
    <w:p w:rsidR="00B7266B" w:rsidRPr="00B7266B" w:rsidRDefault="00B7266B" w:rsidP="00417E6B">
      <w:pPr>
        <w:pStyle w:val="ab"/>
        <w:numPr>
          <w:ilvl w:val="0"/>
          <w:numId w:val="233"/>
        </w:numPr>
        <w:spacing w:after="0"/>
        <w:ind w:left="0"/>
        <w:jc w:val="both"/>
        <w:rPr>
          <w:color w:val="000000" w:themeColor="text1"/>
        </w:rPr>
      </w:pPr>
      <w:r w:rsidRPr="00B7266B">
        <w:rPr>
          <w:color w:val="000000" w:themeColor="text1"/>
        </w:rPr>
        <w:t>пониманием природы идеализма</w:t>
      </w:r>
    </w:p>
    <w:p w:rsidR="00B7266B" w:rsidRPr="00B7266B" w:rsidRDefault="00B7266B" w:rsidP="00417E6B">
      <w:pPr>
        <w:pStyle w:val="ab"/>
        <w:numPr>
          <w:ilvl w:val="0"/>
          <w:numId w:val="233"/>
        </w:numPr>
        <w:spacing w:after="0"/>
        <w:ind w:left="0"/>
        <w:jc w:val="both"/>
        <w:rPr>
          <w:color w:val="000000" w:themeColor="text1"/>
        </w:rPr>
      </w:pPr>
      <w:r w:rsidRPr="00B7266B">
        <w:rPr>
          <w:color w:val="000000" w:themeColor="text1"/>
        </w:rPr>
        <w:t xml:space="preserve">пониманием развития </w:t>
      </w:r>
    </w:p>
    <w:p w:rsidR="00B7266B" w:rsidRPr="00B7266B" w:rsidRDefault="00B7266B" w:rsidP="00417E6B">
      <w:pPr>
        <w:pStyle w:val="35"/>
        <w:widowControl/>
        <w:numPr>
          <w:ilvl w:val="0"/>
          <w:numId w:val="233"/>
        </w:numPr>
        <w:autoSpaceDE/>
        <w:autoSpaceDN/>
        <w:adjustRightInd/>
        <w:spacing w:after="0"/>
        <w:ind w:left="0"/>
        <w:jc w:val="both"/>
        <w:rPr>
          <w:b/>
          <w:bCs/>
          <w:color w:val="000000" w:themeColor="text1"/>
          <w:sz w:val="24"/>
          <w:szCs w:val="24"/>
        </w:rPr>
      </w:pPr>
      <w:r w:rsidRPr="00B7266B">
        <w:rPr>
          <w:color w:val="000000" w:themeColor="text1"/>
          <w:sz w:val="24"/>
          <w:szCs w:val="24"/>
        </w:rPr>
        <w:t>пониманием человеческой природы</w:t>
      </w:r>
    </w:p>
    <w:p w:rsidR="00B7266B" w:rsidRPr="00B7266B" w:rsidRDefault="00B7266B" w:rsidP="00B7266B">
      <w:pPr>
        <w:pStyle w:val="21"/>
        <w:spacing w:after="0" w:line="240" w:lineRule="auto"/>
        <w:jc w:val="both"/>
        <w:rPr>
          <w:b/>
          <w:color w:val="000000" w:themeColor="text1"/>
        </w:rPr>
      </w:pPr>
      <w:r w:rsidRPr="00B7266B">
        <w:rPr>
          <w:b/>
          <w:color w:val="000000" w:themeColor="text1"/>
        </w:rPr>
        <w:t>7. Метафизика – это</w:t>
      </w:r>
    </w:p>
    <w:p w:rsidR="00B7266B" w:rsidRPr="00B7266B" w:rsidRDefault="00B7266B" w:rsidP="00417E6B">
      <w:pPr>
        <w:pStyle w:val="aa"/>
        <w:numPr>
          <w:ilvl w:val="0"/>
          <w:numId w:val="23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философская позиция, утверждающая наличие сверхъестественных сил, оказывающих влияние на жизнь человека и общества</w:t>
      </w:r>
    </w:p>
    <w:p w:rsidR="00B7266B" w:rsidRPr="00B7266B" w:rsidRDefault="00B7266B" w:rsidP="00417E6B">
      <w:pPr>
        <w:pStyle w:val="aa"/>
        <w:numPr>
          <w:ilvl w:val="0"/>
          <w:numId w:val="23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взгляд, согласно которому мир или отдельная его часть рассматриваются как </w:t>
      </w:r>
      <w:proofErr w:type="gramStart"/>
      <w:r w:rsidRPr="00B7266B">
        <w:rPr>
          <w:rFonts w:ascii="Times New Roman" w:hAnsi="Times New Roman"/>
          <w:color w:val="000000" w:themeColor="text1"/>
          <w:sz w:val="24"/>
          <w:szCs w:val="24"/>
        </w:rPr>
        <w:t>неизменные</w:t>
      </w:r>
      <w:proofErr w:type="gramEnd"/>
      <w:r w:rsidRPr="00B7266B">
        <w:rPr>
          <w:rFonts w:ascii="Times New Roman" w:hAnsi="Times New Roman"/>
          <w:color w:val="000000" w:themeColor="text1"/>
          <w:sz w:val="24"/>
          <w:szCs w:val="24"/>
        </w:rPr>
        <w:t>, качественно постоянные</w:t>
      </w:r>
    </w:p>
    <w:p w:rsidR="00B7266B" w:rsidRPr="00B7266B" w:rsidRDefault="00B7266B" w:rsidP="00417E6B">
      <w:pPr>
        <w:pStyle w:val="aa"/>
        <w:numPr>
          <w:ilvl w:val="0"/>
          <w:numId w:val="23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становлении мира из хаоса согласно единому принципу</w:t>
      </w:r>
    </w:p>
    <w:p w:rsidR="00B7266B" w:rsidRPr="00B7266B" w:rsidRDefault="00B7266B" w:rsidP="00417E6B">
      <w:pPr>
        <w:pStyle w:val="aa"/>
        <w:numPr>
          <w:ilvl w:val="0"/>
          <w:numId w:val="23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наиболее фундаментальный раздел современной физики, исследующий вопросы о происхождении и строении Вселенной</w:t>
      </w:r>
    </w:p>
    <w:p w:rsidR="00B7266B" w:rsidRPr="00B7266B" w:rsidRDefault="00B7266B" w:rsidP="00B7266B">
      <w:pPr>
        <w:pStyle w:val="ab"/>
        <w:spacing w:after="0"/>
        <w:ind w:left="0"/>
        <w:rPr>
          <w:b/>
          <w:bCs/>
          <w:color w:val="000000" w:themeColor="text1"/>
        </w:rPr>
      </w:pPr>
      <w:r w:rsidRPr="00B7266B">
        <w:rPr>
          <w:b/>
          <w:bCs/>
          <w:color w:val="000000" w:themeColor="text1"/>
        </w:rPr>
        <w:lastRenderedPageBreak/>
        <w:t>8. Наиболее общие фундаментальные понятия</w:t>
      </w:r>
    </w:p>
    <w:p w:rsidR="00B7266B" w:rsidRPr="00B7266B" w:rsidRDefault="00B7266B" w:rsidP="00417E6B">
      <w:pPr>
        <w:pStyle w:val="ab"/>
        <w:numPr>
          <w:ilvl w:val="0"/>
          <w:numId w:val="235"/>
        </w:numPr>
        <w:spacing w:after="0"/>
        <w:ind w:left="0"/>
        <w:jc w:val="both"/>
        <w:rPr>
          <w:color w:val="000000" w:themeColor="text1"/>
        </w:rPr>
      </w:pPr>
      <w:r w:rsidRPr="00B7266B">
        <w:rPr>
          <w:color w:val="000000" w:themeColor="text1"/>
        </w:rPr>
        <w:t>эмпирические данные</w:t>
      </w:r>
    </w:p>
    <w:p w:rsidR="00B7266B" w:rsidRPr="00B7266B" w:rsidRDefault="00B7266B" w:rsidP="00417E6B">
      <w:pPr>
        <w:pStyle w:val="ab"/>
        <w:numPr>
          <w:ilvl w:val="0"/>
          <w:numId w:val="235"/>
        </w:numPr>
        <w:spacing w:after="0"/>
        <w:ind w:left="0"/>
        <w:jc w:val="both"/>
        <w:rPr>
          <w:color w:val="000000" w:themeColor="text1"/>
        </w:rPr>
      </w:pPr>
      <w:r w:rsidRPr="00B7266B">
        <w:rPr>
          <w:color w:val="000000" w:themeColor="text1"/>
        </w:rPr>
        <w:t>категории</w:t>
      </w:r>
    </w:p>
    <w:p w:rsidR="00B7266B" w:rsidRPr="00B7266B" w:rsidRDefault="00B7266B" w:rsidP="00417E6B">
      <w:pPr>
        <w:pStyle w:val="ab"/>
        <w:numPr>
          <w:ilvl w:val="0"/>
          <w:numId w:val="235"/>
        </w:numPr>
        <w:spacing w:after="0"/>
        <w:ind w:left="0"/>
        <w:jc w:val="both"/>
        <w:rPr>
          <w:color w:val="000000" w:themeColor="text1"/>
        </w:rPr>
      </w:pPr>
      <w:r w:rsidRPr="00B7266B">
        <w:rPr>
          <w:color w:val="000000" w:themeColor="text1"/>
        </w:rPr>
        <w:t>синтаксис</w:t>
      </w:r>
    </w:p>
    <w:p w:rsidR="00B7266B" w:rsidRPr="00B7266B" w:rsidRDefault="00B7266B" w:rsidP="00417E6B">
      <w:pPr>
        <w:pStyle w:val="ab"/>
        <w:numPr>
          <w:ilvl w:val="0"/>
          <w:numId w:val="235"/>
        </w:numPr>
        <w:spacing w:after="0"/>
        <w:ind w:left="0"/>
        <w:jc w:val="both"/>
        <w:rPr>
          <w:color w:val="000000" w:themeColor="text1"/>
        </w:rPr>
      </w:pPr>
      <w:r w:rsidRPr="00B7266B">
        <w:rPr>
          <w:color w:val="000000" w:themeColor="text1"/>
        </w:rPr>
        <w:t>семантика</w:t>
      </w:r>
    </w:p>
    <w:p w:rsidR="00B7266B" w:rsidRPr="00B7266B" w:rsidRDefault="00B7266B" w:rsidP="00424E01">
      <w:pPr>
        <w:pStyle w:val="4"/>
        <w:spacing w:before="0" w:beforeAutospacing="0" w:after="0" w:afterAutospacing="0"/>
      </w:pPr>
      <w:r w:rsidRPr="00B7266B">
        <w:t>9. Философский принцип, утверждающий, что все явления связаны друг с другом причинными связями и обуславливают друг друга</w:t>
      </w:r>
    </w:p>
    <w:p w:rsidR="00B7266B" w:rsidRPr="00424E01" w:rsidRDefault="00424E01" w:rsidP="00424E01">
      <w:pPr>
        <w:pStyle w:val="4"/>
        <w:spacing w:before="0" w:beforeAutospacing="0" w:after="0" w:afterAutospacing="0"/>
        <w:ind w:hanging="284"/>
        <w:rPr>
          <w:b w:val="0"/>
        </w:rPr>
      </w:pPr>
      <w:r>
        <w:rPr>
          <w:b w:val="0"/>
          <w:lang w:val="ru-RU"/>
        </w:rPr>
        <w:t xml:space="preserve">1. </w:t>
      </w:r>
      <w:r w:rsidR="00B7266B" w:rsidRPr="00424E01">
        <w:rPr>
          <w:b w:val="0"/>
        </w:rPr>
        <w:t>принцип развития</w:t>
      </w:r>
    </w:p>
    <w:p w:rsidR="00B7266B" w:rsidRPr="00424E01" w:rsidRDefault="00424E01" w:rsidP="00424E01">
      <w:pPr>
        <w:pStyle w:val="4"/>
        <w:spacing w:before="0" w:beforeAutospacing="0" w:after="0" w:afterAutospacing="0"/>
        <w:ind w:hanging="284"/>
        <w:rPr>
          <w:b w:val="0"/>
        </w:rPr>
      </w:pPr>
      <w:r>
        <w:rPr>
          <w:b w:val="0"/>
          <w:lang w:val="ru-RU"/>
        </w:rPr>
        <w:t xml:space="preserve">2. </w:t>
      </w:r>
      <w:r w:rsidR="00B7266B" w:rsidRPr="00424E01">
        <w:rPr>
          <w:b w:val="0"/>
        </w:rPr>
        <w:t>принцип детерминизма</w:t>
      </w:r>
    </w:p>
    <w:p w:rsidR="00B7266B" w:rsidRPr="00424E01" w:rsidRDefault="00424E01" w:rsidP="00424E01">
      <w:pPr>
        <w:pStyle w:val="4"/>
        <w:spacing w:before="0" w:beforeAutospacing="0" w:after="0" w:afterAutospacing="0"/>
        <w:ind w:hanging="284"/>
        <w:rPr>
          <w:b w:val="0"/>
        </w:rPr>
      </w:pPr>
      <w:r>
        <w:rPr>
          <w:b w:val="0"/>
          <w:lang w:val="ru-RU"/>
        </w:rPr>
        <w:t xml:space="preserve">3. </w:t>
      </w:r>
      <w:r w:rsidR="00B7266B" w:rsidRPr="00424E01">
        <w:rPr>
          <w:b w:val="0"/>
        </w:rPr>
        <w:t>принцип единства явления и сущности</w:t>
      </w:r>
    </w:p>
    <w:p w:rsidR="00B7266B" w:rsidRPr="00424E01" w:rsidRDefault="00424E01" w:rsidP="00424E01">
      <w:pPr>
        <w:pStyle w:val="4"/>
        <w:spacing w:before="0" w:beforeAutospacing="0" w:after="0" w:afterAutospacing="0"/>
        <w:ind w:hanging="284"/>
        <w:rPr>
          <w:b w:val="0"/>
        </w:rPr>
      </w:pPr>
      <w:r>
        <w:rPr>
          <w:b w:val="0"/>
          <w:lang w:val="ru-RU"/>
        </w:rPr>
        <w:t xml:space="preserve">4. </w:t>
      </w:r>
      <w:r w:rsidR="00B7266B" w:rsidRPr="00424E01">
        <w:rPr>
          <w:b w:val="0"/>
        </w:rPr>
        <w:t>принцип единства и борьбы противоположностей</w:t>
      </w:r>
    </w:p>
    <w:p w:rsidR="00B7266B" w:rsidRPr="00B7266B" w:rsidRDefault="00B7266B" w:rsidP="00424E01">
      <w:pPr>
        <w:pStyle w:val="4"/>
        <w:spacing w:before="0" w:beforeAutospacing="0" w:after="0" w:afterAutospacing="0"/>
      </w:pPr>
      <w:r w:rsidRPr="00B7266B">
        <w:t>10. Существенная, необходимая, повторяющаяся, устойчивая связь между явлениями называется</w:t>
      </w:r>
    </w:p>
    <w:p w:rsidR="00B7266B" w:rsidRPr="00424E01" w:rsidRDefault="00424E01" w:rsidP="00424E01">
      <w:pPr>
        <w:pStyle w:val="4"/>
        <w:spacing w:before="0" w:beforeAutospacing="0" w:after="0" w:afterAutospacing="0"/>
        <w:ind w:hanging="284"/>
        <w:rPr>
          <w:b w:val="0"/>
        </w:rPr>
      </w:pPr>
      <w:r>
        <w:rPr>
          <w:b w:val="0"/>
          <w:lang w:val="ru-RU"/>
        </w:rPr>
        <w:t>1.</w:t>
      </w:r>
      <w:r w:rsidR="00B7266B" w:rsidRPr="00424E01">
        <w:rPr>
          <w:b w:val="0"/>
        </w:rPr>
        <w:t>тенденцией</w:t>
      </w:r>
    </w:p>
    <w:p w:rsidR="00B7266B" w:rsidRPr="00424E01" w:rsidRDefault="00424E01" w:rsidP="00424E01">
      <w:pPr>
        <w:pStyle w:val="4"/>
        <w:spacing w:before="0" w:beforeAutospacing="0" w:after="0" w:afterAutospacing="0"/>
        <w:ind w:hanging="284"/>
        <w:rPr>
          <w:b w:val="0"/>
        </w:rPr>
      </w:pPr>
      <w:r>
        <w:rPr>
          <w:b w:val="0"/>
          <w:lang w:val="ru-RU"/>
        </w:rPr>
        <w:t>2.</w:t>
      </w:r>
      <w:r w:rsidR="00B7266B" w:rsidRPr="00424E01">
        <w:rPr>
          <w:b w:val="0"/>
        </w:rPr>
        <w:t>законом</w:t>
      </w:r>
    </w:p>
    <w:p w:rsidR="00B7266B" w:rsidRPr="00424E01" w:rsidRDefault="00424E01" w:rsidP="00424E01">
      <w:pPr>
        <w:pStyle w:val="4"/>
        <w:spacing w:before="0" w:beforeAutospacing="0" w:after="0" w:afterAutospacing="0"/>
        <w:ind w:hanging="284"/>
        <w:rPr>
          <w:b w:val="0"/>
        </w:rPr>
      </w:pPr>
      <w:r>
        <w:rPr>
          <w:b w:val="0"/>
          <w:lang w:val="ru-RU"/>
        </w:rPr>
        <w:t>3.</w:t>
      </w:r>
      <w:r w:rsidR="00B7266B" w:rsidRPr="00424E01">
        <w:rPr>
          <w:b w:val="0"/>
        </w:rPr>
        <w:t>измерением</w:t>
      </w:r>
    </w:p>
    <w:p w:rsidR="00B7266B" w:rsidRPr="00424E01" w:rsidRDefault="00424E01" w:rsidP="00424E01">
      <w:pPr>
        <w:pStyle w:val="4"/>
        <w:spacing w:before="0" w:beforeAutospacing="0" w:after="0" w:afterAutospacing="0"/>
        <w:ind w:hanging="284"/>
        <w:rPr>
          <w:b w:val="0"/>
        </w:rPr>
      </w:pPr>
      <w:r>
        <w:rPr>
          <w:b w:val="0"/>
          <w:lang w:val="ru-RU"/>
        </w:rPr>
        <w:t>4.</w:t>
      </w:r>
      <w:r w:rsidR="00B7266B" w:rsidRPr="00424E01">
        <w:rPr>
          <w:b w:val="0"/>
        </w:rPr>
        <w:t>аналогией</w:t>
      </w:r>
    </w:p>
    <w:p w:rsidR="00B7266B" w:rsidRPr="00B7266B" w:rsidRDefault="00B7266B" w:rsidP="00424E01">
      <w:pPr>
        <w:pStyle w:val="4"/>
      </w:pPr>
      <w:r w:rsidRPr="00B7266B">
        <w:t>11. Законы диалектики впервые сформулировал</w:t>
      </w:r>
    </w:p>
    <w:p w:rsidR="00B7266B" w:rsidRPr="00B7266B" w:rsidRDefault="00B7266B" w:rsidP="00417E6B">
      <w:pPr>
        <w:pStyle w:val="aa"/>
        <w:numPr>
          <w:ilvl w:val="0"/>
          <w:numId w:val="23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Аристотель</w:t>
      </w:r>
    </w:p>
    <w:p w:rsidR="00B7266B" w:rsidRPr="00B7266B" w:rsidRDefault="00B7266B" w:rsidP="00417E6B">
      <w:pPr>
        <w:pStyle w:val="aa"/>
        <w:numPr>
          <w:ilvl w:val="0"/>
          <w:numId w:val="23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 Декарт</w:t>
      </w:r>
    </w:p>
    <w:p w:rsidR="00B7266B" w:rsidRPr="00B7266B" w:rsidRDefault="00B7266B" w:rsidP="00417E6B">
      <w:pPr>
        <w:pStyle w:val="aa"/>
        <w:numPr>
          <w:ilvl w:val="0"/>
          <w:numId w:val="23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Ж.-Ж. Руссо</w:t>
      </w:r>
    </w:p>
    <w:p w:rsidR="00B7266B" w:rsidRPr="00B7266B" w:rsidRDefault="00B7266B" w:rsidP="00417E6B">
      <w:pPr>
        <w:pStyle w:val="aa"/>
        <w:numPr>
          <w:ilvl w:val="0"/>
          <w:numId w:val="23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В.Ф. Гегель</w:t>
      </w:r>
    </w:p>
    <w:p w:rsidR="00B7266B" w:rsidRPr="00B7266B" w:rsidRDefault="00B7266B" w:rsidP="00B7266B">
      <w:pPr>
        <w:pStyle w:val="ab"/>
        <w:spacing w:after="0"/>
        <w:ind w:left="0"/>
        <w:rPr>
          <w:b/>
          <w:bCs/>
          <w:color w:val="000000" w:themeColor="text1"/>
        </w:rPr>
      </w:pPr>
      <w:r w:rsidRPr="00B7266B">
        <w:rPr>
          <w:b/>
          <w:bCs/>
          <w:color w:val="000000" w:themeColor="text1"/>
        </w:rPr>
        <w:t>12. Один из основных принципов диалектики</w:t>
      </w:r>
    </w:p>
    <w:p w:rsidR="00B7266B" w:rsidRPr="00B7266B" w:rsidRDefault="00B7266B" w:rsidP="00417E6B">
      <w:pPr>
        <w:pStyle w:val="ab"/>
        <w:numPr>
          <w:ilvl w:val="0"/>
          <w:numId w:val="237"/>
        </w:numPr>
        <w:spacing w:after="0"/>
        <w:ind w:left="0"/>
        <w:jc w:val="both"/>
        <w:rPr>
          <w:color w:val="000000" w:themeColor="text1"/>
        </w:rPr>
      </w:pPr>
      <w:r w:rsidRPr="00B7266B">
        <w:rPr>
          <w:color w:val="000000" w:themeColor="text1"/>
        </w:rPr>
        <w:t>принцип изоляции</w:t>
      </w:r>
    </w:p>
    <w:p w:rsidR="00B7266B" w:rsidRPr="00B7266B" w:rsidRDefault="00B7266B" w:rsidP="00417E6B">
      <w:pPr>
        <w:pStyle w:val="ab"/>
        <w:numPr>
          <w:ilvl w:val="0"/>
          <w:numId w:val="237"/>
        </w:numPr>
        <w:spacing w:after="0"/>
        <w:ind w:left="0"/>
        <w:jc w:val="both"/>
        <w:rPr>
          <w:color w:val="000000" w:themeColor="text1"/>
        </w:rPr>
      </w:pPr>
      <w:r w:rsidRPr="00B7266B">
        <w:rPr>
          <w:color w:val="000000" w:themeColor="text1"/>
        </w:rPr>
        <w:t>принцип развития</w:t>
      </w:r>
    </w:p>
    <w:p w:rsidR="00B7266B" w:rsidRPr="00B7266B" w:rsidRDefault="00B7266B" w:rsidP="00417E6B">
      <w:pPr>
        <w:pStyle w:val="ab"/>
        <w:numPr>
          <w:ilvl w:val="0"/>
          <w:numId w:val="237"/>
        </w:numPr>
        <w:spacing w:after="0"/>
        <w:ind w:left="0"/>
        <w:jc w:val="both"/>
        <w:rPr>
          <w:color w:val="000000" w:themeColor="text1"/>
        </w:rPr>
      </w:pPr>
      <w:r w:rsidRPr="00B7266B">
        <w:rPr>
          <w:color w:val="000000" w:themeColor="text1"/>
        </w:rPr>
        <w:t>принцип дополнительности</w:t>
      </w:r>
    </w:p>
    <w:p w:rsidR="00B7266B" w:rsidRPr="00B7266B" w:rsidRDefault="00B7266B" w:rsidP="00417E6B">
      <w:pPr>
        <w:pStyle w:val="ab"/>
        <w:numPr>
          <w:ilvl w:val="0"/>
          <w:numId w:val="237"/>
        </w:numPr>
        <w:spacing w:after="0"/>
        <w:ind w:left="0"/>
        <w:jc w:val="both"/>
        <w:rPr>
          <w:color w:val="000000" w:themeColor="text1"/>
        </w:rPr>
      </w:pPr>
      <w:r w:rsidRPr="00B7266B">
        <w:rPr>
          <w:color w:val="000000" w:themeColor="text1"/>
        </w:rPr>
        <w:t>принцип неопределенности</w:t>
      </w:r>
    </w:p>
    <w:p w:rsidR="00B7266B" w:rsidRPr="00B7266B" w:rsidRDefault="00B7266B" w:rsidP="00B7266B">
      <w:pPr>
        <w:pStyle w:val="21"/>
        <w:spacing w:after="0" w:line="240" w:lineRule="auto"/>
        <w:jc w:val="both"/>
        <w:rPr>
          <w:b/>
          <w:color w:val="000000" w:themeColor="text1"/>
        </w:rPr>
      </w:pPr>
      <w:r w:rsidRPr="00B7266B">
        <w:rPr>
          <w:b/>
          <w:color w:val="000000" w:themeColor="text1"/>
        </w:rPr>
        <w:t>13. Не является законом диалектики</w:t>
      </w:r>
    </w:p>
    <w:p w:rsidR="00B7266B" w:rsidRPr="00B7266B" w:rsidRDefault="00B7266B" w:rsidP="00417E6B">
      <w:pPr>
        <w:pStyle w:val="aa"/>
        <w:numPr>
          <w:ilvl w:val="0"/>
          <w:numId w:val="2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закон отрицания </w:t>
      </w:r>
      <w:proofErr w:type="spellStart"/>
      <w:proofErr w:type="gramStart"/>
      <w:r w:rsidRPr="00B7266B">
        <w:rPr>
          <w:rFonts w:ascii="Times New Roman" w:hAnsi="Times New Roman"/>
          <w:color w:val="000000" w:themeColor="text1"/>
          <w:sz w:val="24"/>
          <w:szCs w:val="24"/>
        </w:rPr>
        <w:t>отрицания</w:t>
      </w:r>
      <w:proofErr w:type="spellEnd"/>
      <w:proofErr w:type="gramEnd"/>
    </w:p>
    <w:p w:rsidR="00B7266B" w:rsidRPr="00B7266B" w:rsidRDefault="00B7266B" w:rsidP="00417E6B">
      <w:pPr>
        <w:pStyle w:val="aa"/>
        <w:numPr>
          <w:ilvl w:val="0"/>
          <w:numId w:val="2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закон о </w:t>
      </w:r>
      <w:proofErr w:type="spellStart"/>
      <w:r w:rsidRPr="00B7266B">
        <w:rPr>
          <w:rFonts w:ascii="Times New Roman" w:hAnsi="Times New Roman"/>
          <w:color w:val="000000" w:themeColor="text1"/>
          <w:sz w:val="24"/>
          <w:szCs w:val="24"/>
        </w:rPr>
        <w:t>взаимопереплетении</w:t>
      </w:r>
      <w:proofErr w:type="spellEnd"/>
      <w:r w:rsidRPr="00B7266B">
        <w:rPr>
          <w:rFonts w:ascii="Times New Roman" w:hAnsi="Times New Roman"/>
          <w:color w:val="000000" w:themeColor="text1"/>
          <w:sz w:val="24"/>
          <w:szCs w:val="24"/>
        </w:rPr>
        <w:t xml:space="preserve"> причин и следствий</w:t>
      </w:r>
    </w:p>
    <w:p w:rsidR="00B7266B" w:rsidRPr="00B7266B" w:rsidRDefault="00B7266B" w:rsidP="00417E6B">
      <w:pPr>
        <w:pStyle w:val="aa"/>
        <w:numPr>
          <w:ilvl w:val="0"/>
          <w:numId w:val="2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закон перехода количества в качество</w:t>
      </w:r>
    </w:p>
    <w:p w:rsidR="00B7266B" w:rsidRPr="00B7266B" w:rsidRDefault="00B7266B" w:rsidP="00417E6B">
      <w:pPr>
        <w:pStyle w:val="aa"/>
        <w:numPr>
          <w:ilvl w:val="0"/>
          <w:numId w:val="23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закон единства и борьбы противоположностей</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14. Диалектический источник самодвижения и развития природы, общества и познания</w:t>
      </w:r>
    </w:p>
    <w:p w:rsidR="00B7266B" w:rsidRPr="00B7266B" w:rsidRDefault="00B7266B" w:rsidP="00417E6B">
      <w:pPr>
        <w:pStyle w:val="aa"/>
        <w:numPr>
          <w:ilvl w:val="0"/>
          <w:numId w:val="23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противоречие</w:t>
      </w:r>
    </w:p>
    <w:p w:rsidR="00B7266B" w:rsidRPr="00B7266B" w:rsidRDefault="00B7266B" w:rsidP="00417E6B">
      <w:pPr>
        <w:pStyle w:val="aa"/>
        <w:numPr>
          <w:ilvl w:val="0"/>
          <w:numId w:val="23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материя</w:t>
      </w:r>
    </w:p>
    <w:p w:rsidR="00B7266B" w:rsidRPr="00B7266B" w:rsidRDefault="00B7266B" w:rsidP="00417E6B">
      <w:pPr>
        <w:pStyle w:val="aa"/>
        <w:numPr>
          <w:ilvl w:val="0"/>
          <w:numId w:val="23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мера</w:t>
      </w:r>
    </w:p>
    <w:p w:rsidR="00B7266B" w:rsidRPr="00B7266B" w:rsidRDefault="00B7266B" w:rsidP="00417E6B">
      <w:pPr>
        <w:pStyle w:val="aa"/>
        <w:numPr>
          <w:ilvl w:val="0"/>
          <w:numId w:val="23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необходимость</w:t>
      </w:r>
    </w:p>
    <w:p w:rsidR="00B7266B" w:rsidRPr="00B7266B" w:rsidRDefault="00B7266B" w:rsidP="00B7266B">
      <w:pPr>
        <w:jc w:val="both"/>
        <w:rPr>
          <w:b/>
          <w:color w:val="000000" w:themeColor="text1"/>
          <w:sz w:val="24"/>
          <w:szCs w:val="24"/>
        </w:rPr>
      </w:pPr>
      <w:r w:rsidRPr="00B7266B">
        <w:rPr>
          <w:b/>
          <w:color w:val="000000" w:themeColor="text1"/>
          <w:sz w:val="24"/>
          <w:szCs w:val="24"/>
        </w:rPr>
        <w:t>15. Ключевым моментом диалектической концепции является принцип</w:t>
      </w:r>
    </w:p>
    <w:p w:rsidR="00B7266B" w:rsidRPr="00B7266B" w:rsidRDefault="00B7266B" w:rsidP="00417E6B">
      <w:pPr>
        <w:pStyle w:val="aa"/>
        <w:numPr>
          <w:ilvl w:val="0"/>
          <w:numId w:val="2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противоречия</w:t>
      </w:r>
    </w:p>
    <w:p w:rsidR="00B7266B" w:rsidRPr="00B7266B" w:rsidRDefault="00B7266B" w:rsidP="00417E6B">
      <w:pPr>
        <w:pStyle w:val="aa"/>
        <w:numPr>
          <w:ilvl w:val="0"/>
          <w:numId w:val="2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системности</w:t>
      </w:r>
    </w:p>
    <w:p w:rsidR="00B7266B" w:rsidRPr="00B7266B" w:rsidRDefault="00B7266B" w:rsidP="00417E6B">
      <w:pPr>
        <w:pStyle w:val="aa"/>
        <w:numPr>
          <w:ilvl w:val="0"/>
          <w:numId w:val="2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дополнительности</w:t>
      </w:r>
    </w:p>
    <w:p w:rsidR="00B7266B" w:rsidRPr="00B7266B" w:rsidRDefault="00B7266B" w:rsidP="00417E6B">
      <w:pPr>
        <w:pStyle w:val="aa"/>
        <w:numPr>
          <w:ilvl w:val="0"/>
          <w:numId w:val="24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запрета</w:t>
      </w:r>
    </w:p>
    <w:p w:rsidR="00B7266B" w:rsidRPr="00B7266B" w:rsidRDefault="00B7266B" w:rsidP="00B7266B">
      <w:pPr>
        <w:pStyle w:val="21"/>
        <w:spacing w:after="0" w:line="240" w:lineRule="auto"/>
        <w:jc w:val="both"/>
        <w:rPr>
          <w:b/>
          <w:color w:val="000000" w:themeColor="text1"/>
        </w:rPr>
      </w:pPr>
      <w:r w:rsidRPr="00B7266B">
        <w:rPr>
          <w:b/>
          <w:color w:val="000000" w:themeColor="text1"/>
        </w:rPr>
        <w:t>16. Закон диалектики, отвечающий на вопрос об источнике развития</w:t>
      </w:r>
    </w:p>
    <w:p w:rsidR="00B7266B" w:rsidRPr="00B7266B" w:rsidRDefault="00B7266B" w:rsidP="00417E6B">
      <w:pPr>
        <w:pStyle w:val="aa"/>
        <w:numPr>
          <w:ilvl w:val="0"/>
          <w:numId w:val="24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закон единства и борьбы противоположностей</w:t>
      </w:r>
    </w:p>
    <w:p w:rsidR="00B7266B" w:rsidRPr="00B7266B" w:rsidRDefault="00B7266B" w:rsidP="00417E6B">
      <w:pPr>
        <w:pStyle w:val="aa"/>
        <w:numPr>
          <w:ilvl w:val="0"/>
          <w:numId w:val="24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закон перехода количественных изменений в </w:t>
      </w:r>
      <w:proofErr w:type="gramStart"/>
      <w:r w:rsidRPr="00B7266B">
        <w:rPr>
          <w:rFonts w:ascii="Times New Roman" w:hAnsi="Times New Roman"/>
          <w:color w:val="000000" w:themeColor="text1"/>
          <w:sz w:val="24"/>
          <w:szCs w:val="24"/>
        </w:rPr>
        <w:t>качественные</w:t>
      </w:r>
      <w:proofErr w:type="gramEnd"/>
    </w:p>
    <w:p w:rsidR="00B7266B" w:rsidRPr="00B7266B" w:rsidRDefault="00B7266B" w:rsidP="00417E6B">
      <w:pPr>
        <w:pStyle w:val="aa"/>
        <w:numPr>
          <w:ilvl w:val="0"/>
          <w:numId w:val="24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закон о </w:t>
      </w:r>
      <w:proofErr w:type="spellStart"/>
      <w:r w:rsidRPr="00B7266B">
        <w:rPr>
          <w:rFonts w:ascii="Times New Roman" w:hAnsi="Times New Roman"/>
          <w:color w:val="000000" w:themeColor="text1"/>
          <w:sz w:val="24"/>
          <w:szCs w:val="24"/>
        </w:rPr>
        <w:t>взаимопереплетении</w:t>
      </w:r>
      <w:proofErr w:type="spellEnd"/>
      <w:r w:rsidRPr="00B7266B">
        <w:rPr>
          <w:rFonts w:ascii="Times New Roman" w:hAnsi="Times New Roman"/>
          <w:color w:val="000000" w:themeColor="text1"/>
          <w:sz w:val="24"/>
          <w:szCs w:val="24"/>
        </w:rPr>
        <w:t xml:space="preserve"> причин и следствий</w:t>
      </w:r>
    </w:p>
    <w:p w:rsidR="00B7266B" w:rsidRPr="00B7266B" w:rsidRDefault="00B7266B" w:rsidP="00417E6B">
      <w:pPr>
        <w:pStyle w:val="aa"/>
        <w:numPr>
          <w:ilvl w:val="0"/>
          <w:numId w:val="24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ни один из законов диалектики не может ответить на этот вопрос</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17. Закон диалектики, раскрывающий источник самодвижения и развития объективного мира и познания,</w:t>
      </w:r>
    </w:p>
    <w:p w:rsidR="00B7266B" w:rsidRPr="00B7266B" w:rsidRDefault="00B7266B" w:rsidP="00417E6B">
      <w:pPr>
        <w:pStyle w:val="aa"/>
        <w:numPr>
          <w:ilvl w:val="0"/>
          <w:numId w:val="24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единство и борьба противоположностей</w:t>
      </w:r>
    </w:p>
    <w:p w:rsidR="00B7266B" w:rsidRPr="00B7266B" w:rsidRDefault="00B7266B" w:rsidP="00417E6B">
      <w:pPr>
        <w:pStyle w:val="aa"/>
        <w:numPr>
          <w:ilvl w:val="0"/>
          <w:numId w:val="24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переход количественных изменений в </w:t>
      </w:r>
      <w:proofErr w:type="gramStart"/>
      <w:r w:rsidRPr="00B7266B">
        <w:rPr>
          <w:rFonts w:ascii="Times New Roman" w:hAnsi="Times New Roman"/>
          <w:color w:val="000000" w:themeColor="text1"/>
          <w:sz w:val="24"/>
          <w:szCs w:val="24"/>
        </w:rPr>
        <w:t>качественные</w:t>
      </w:r>
      <w:proofErr w:type="gramEnd"/>
    </w:p>
    <w:p w:rsidR="00B7266B" w:rsidRPr="00B7266B" w:rsidRDefault="00B7266B" w:rsidP="00417E6B">
      <w:pPr>
        <w:pStyle w:val="aa"/>
        <w:numPr>
          <w:ilvl w:val="0"/>
          <w:numId w:val="24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отрицания </w:t>
      </w:r>
      <w:proofErr w:type="spellStart"/>
      <w:proofErr w:type="gramStart"/>
      <w:r w:rsidRPr="00B7266B">
        <w:rPr>
          <w:rFonts w:ascii="Times New Roman" w:hAnsi="Times New Roman"/>
          <w:color w:val="000000" w:themeColor="text1"/>
          <w:sz w:val="24"/>
          <w:szCs w:val="24"/>
        </w:rPr>
        <w:t>отрицания</w:t>
      </w:r>
      <w:proofErr w:type="spellEnd"/>
      <w:proofErr w:type="gramEnd"/>
    </w:p>
    <w:p w:rsidR="00B7266B" w:rsidRPr="00B7266B" w:rsidRDefault="00B7266B" w:rsidP="00417E6B">
      <w:pPr>
        <w:pStyle w:val="aa"/>
        <w:numPr>
          <w:ilvl w:val="0"/>
          <w:numId w:val="242"/>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закон сохранения и превращения энергии</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18. Закон диалектики, вскрывающий наиболее общий механизм развития</w:t>
      </w:r>
    </w:p>
    <w:p w:rsidR="00B7266B" w:rsidRPr="00B7266B" w:rsidRDefault="00B7266B" w:rsidP="00417E6B">
      <w:pPr>
        <w:pStyle w:val="aa"/>
        <w:numPr>
          <w:ilvl w:val="0"/>
          <w:numId w:val="24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переход количественных изменений в </w:t>
      </w:r>
      <w:proofErr w:type="gramStart"/>
      <w:r w:rsidRPr="00B7266B">
        <w:rPr>
          <w:rFonts w:ascii="Times New Roman" w:hAnsi="Times New Roman"/>
          <w:color w:val="000000" w:themeColor="text1"/>
          <w:sz w:val="24"/>
          <w:szCs w:val="24"/>
        </w:rPr>
        <w:t>качественные</w:t>
      </w:r>
      <w:proofErr w:type="gramEnd"/>
    </w:p>
    <w:p w:rsidR="00B7266B" w:rsidRPr="00B7266B" w:rsidRDefault="00B7266B" w:rsidP="00417E6B">
      <w:pPr>
        <w:pStyle w:val="aa"/>
        <w:numPr>
          <w:ilvl w:val="0"/>
          <w:numId w:val="24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единство и борьба противоположностей</w:t>
      </w:r>
    </w:p>
    <w:p w:rsidR="00B7266B" w:rsidRPr="00B7266B" w:rsidRDefault="00B7266B" w:rsidP="00417E6B">
      <w:pPr>
        <w:pStyle w:val="aa"/>
        <w:numPr>
          <w:ilvl w:val="0"/>
          <w:numId w:val="24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отрицания </w:t>
      </w:r>
      <w:proofErr w:type="spellStart"/>
      <w:proofErr w:type="gramStart"/>
      <w:r w:rsidRPr="00B7266B">
        <w:rPr>
          <w:rFonts w:ascii="Times New Roman" w:hAnsi="Times New Roman"/>
          <w:color w:val="000000" w:themeColor="text1"/>
          <w:sz w:val="24"/>
          <w:szCs w:val="24"/>
        </w:rPr>
        <w:t>отрицания</w:t>
      </w:r>
      <w:proofErr w:type="spellEnd"/>
      <w:proofErr w:type="gramEnd"/>
    </w:p>
    <w:p w:rsidR="00B7266B" w:rsidRPr="00B7266B" w:rsidRDefault="00B7266B" w:rsidP="00417E6B">
      <w:pPr>
        <w:pStyle w:val="aa"/>
        <w:numPr>
          <w:ilvl w:val="0"/>
          <w:numId w:val="243"/>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color w:val="000000" w:themeColor="text1"/>
          <w:sz w:val="24"/>
          <w:szCs w:val="24"/>
        </w:rPr>
        <w:t>закон сохранения и превращения энергии</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19. Закон диалектики, характеризующий направление, форму и результат процесса развития</w:t>
      </w:r>
    </w:p>
    <w:p w:rsidR="00B7266B" w:rsidRPr="00B7266B" w:rsidRDefault="00B7266B" w:rsidP="00417E6B">
      <w:pPr>
        <w:pStyle w:val="aa"/>
        <w:numPr>
          <w:ilvl w:val="0"/>
          <w:numId w:val="2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отрицания </w:t>
      </w:r>
      <w:proofErr w:type="spellStart"/>
      <w:proofErr w:type="gramStart"/>
      <w:r w:rsidRPr="00B7266B">
        <w:rPr>
          <w:rFonts w:ascii="Times New Roman" w:hAnsi="Times New Roman"/>
          <w:color w:val="000000" w:themeColor="text1"/>
          <w:sz w:val="24"/>
          <w:szCs w:val="24"/>
        </w:rPr>
        <w:t>отрицания</w:t>
      </w:r>
      <w:proofErr w:type="spellEnd"/>
      <w:proofErr w:type="gramEnd"/>
    </w:p>
    <w:p w:rsidR="00B7266B" w:rsidRPr="00B7266B" w:rsidRDefault="00B7266B" w:rsidP="00417E6B">
      <w:pPr>
        <w:pStyle w:val="aa"/>
        <w:numPr>
          <w:ilvl w:val="0"/>
          <w:numId w:val="2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переход количественных изменений в </w:t>
      </w:r>
      <w:proofErr w:type="gramStart"/>
      <w:r w:rsidRPr="00B7266B">
        <w:rPr>
          <w:rFonts w:ascii="Times New Roman" w:hAnsi="Times New Roman"/>
          <w:color w:val="000000" w:themeColor="text1"/>
          <w:sz w:val="24"/>
          <w:szCs w:val="24"/>
        </w:rPr>
        <w:t>качественные</w:t>
      </w:r>
      <w:proofErr w:type="gramEnd"/>
    </w:p>
    <w:p w:rsidR="00B7266B" w:rsidRPr="00B7266B" w:rsidRDefault="00B7266B" w:rsidP="00417E6B">
      <w:pPr>
        <w:pStyle w:val="aa"/>
        <w:numPr>
          <w:ilvl w:val="0"/>
          <w:numId w:val="2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единство и борьба противоположностей</w:t>
      </w:r>
    </w:p>
    <w:p w:rsidR="00B7266B" w:rsidRPr="00B7266B" w:rsidRDefault="00B7266B" w:rsidP="00417E6B">
      <w:pPr>
        <w:pStyle w:val="aa"/>
        <w:numPr>
          <w:ilvl w:val="0"/>
          <w:numId w:val="244"/>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закон сохранения и превращения энергии</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20. Направленное, качественное изменение</w:t>
      </w:r>
    </w:p>
    <w:p w:rsidR="00B7266B" w:rsidRPr="00B7266B" w:rsidRDefault="00B7266B" w:rsidP="00417E6B">
      <w:pPr>
        <w:pStyle w:val="aa"/>
        <w:numPr>
          <w:ilvl w:val="0"/>
          <w:numId w:val="2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развитие</w:t>
      </w:r>
    </w:p>
    <w:p w:rsidR="00B7266B" w:rsidRPr="00B7266B" w:rsidRDefault="00B7266B" w:rsidP="00417E6B">
      <w:pPr>
        <w:pStyle w:val="aa"/>
        <w:numPr>
          <w:ilvl w:val="0"/>
          <w:numId w:val="2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движение</w:t>
      </w:r>
    </w:p>
    <w:p w:rsidR="00B7266B" w:rsidRPr="00B7266B" w:rsidRDefault="00B7266B" w:rsidP="00417E6B">
      <w:pPr>
        <w:pStyle w:val="aa"/>
        <w:numPr>
          <w:ilvl w:val="0"/>
          <w:numId w:val="2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дивергенция</w:t>
      </w:r>
    </w:p>
    <w:p w:rsidR="00B7266B" w:rsidRPr="00B7266B" w:rsidRDefault="00B7266B" w:rsidP="00417E6B">
      <w:pPr>
        <w:pStyle w:val="aa"/>
        <w:numPr>
          <w:ilvl w:val="0"/>
          <w:numId w:val="24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конвергенция</w:t>
      </w:r>
    </w:p>
    <w:p w:rsidR="00B7266B" w:rsidRPr="00B7266B" w:rsidRDefault="00B7266B" w:rsidP="00B7266B">
      <w:pPr>
        <w:jc w:val="both"/>
        <w:rPr>
          <w:b/>
          <w:bCs/>
          <w:color w:val="000000" w:themeColor="text1"/>
          <w:sz w:val="24"/>
          <w:szCs w:val="24"/>
          <w:u w:val="single"/>
        </w:rPr>
      </w:pPr>
    </w:p>
    <w:p w:rsidR="00B7266B" w:rsidRPr="00B7266B" w:rsidRDefault="00B7266B" w:rsidP="00B7266B">
      <w:pPr>
        <w:jc w:val="center"/>
        <w:rPr>
          <w:b/>
          <w:bCs/>
          <w:color w:val="000000" w:themeColor="text1"/>
          <w:sz w:val="24"/>
          <w:szCs w:val="24"/>
          <w:u w:val="single"/>
        </w:rPr>
      </w:pPr>
      <w:r w:rsidRPr="00B7266B">
        <w:rPr>
          <w:b/>
          <w:bCs/>
          <w:color w:val="000000" w:themeColor="text1"/>
          <w:sz w:val="24"/>
          <w:szCs w:val="24"/>
          <w:u w:val="single"/>
        </w:rPr>
        <w:t>ПРИРОДА НАУКИ, ФОРМЫ И МЕТОДЫ НАУЧНОГО ПОЗНАНИЯ</w:t>
      </w:r>
    </w:p>
    <w:p w:rsidR="00B7266B" w:rsidRPr="00B7266B" w:rsidRDefault="00B7266B" w:rsidP="00B7266B">
      <w:pPr>
        <w:jc w:val="both"/>
        <w:rPr>
          <w:b/>
          <w:color w:val="000000" w:themeColor="text1"/>
          <w:sz w:val="24"/>
          <w:szCs w:val="24"/>
        </w:rPr>
      </w:pPr>
      <w:r w:rsidRPr="00B7266B">
        <w:rPr>
          <w:b/>
          <w:color w:val="000000" w:themeColor="text1"/>
          <w:sz w:val="24"/>
          <w:szCs w:val="24"/>
        </w:rPr>
        <w:t>1. Теория научного познания именуется</w:t>
      </w:r>
    </w:p>
    <w:p w:rsidR="00B7266B" w:rsidRPr="00B7266B" w:rsidRDefault="00B7266B" w:rsidP="00417E6B">
      <w:pPr>
        <w:pStyle w:val="aa"/>
        <w:numPr>
          <w:ilvl w:val="0"/>
          <w:numId w:val="2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онтологией</w:t>
      </w:r>
    </w:p>
    <w:p w:rsidR="00B7266B" w:rsidRPr="00B7266B" w:rsidRDefault="00B7266B" w:rsidP="00417E6B">
      <w:pPr>
        <w:pStyle w:val="aa"/>
        <w:numPr>
          <w:ilvl w:val="0"/>
          <w:numId w:val="2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аксиологией</w:t>
      </w:r>
    </w:p>
    <w:p w:rsidR="00B7266B" w:rsidRPr="00B7266B" w:rsidRDefault="00B7266B" w:rsidP="00417E6B">
      <w:pPr>
        <w:pStyle w:val="aa"/>
        <w:numPr>
          <w:ilvl w:val="0"/>
          <w:numId w:val="2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эпистемологией</w:t>
      </w:r>
    </w:p>
    <w:p w:rsidR="00B7266B" w:rsidRPr="00B7266B" w:rsidRDefault="00B7266B" w:rsidP="00417E6B">
      <w:pPr>
        <w:pStyle w:val="aa"/>
        <w:numPr>
          <w:ilvl w:val="0"/>
          <w:numId w:val="24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эволюционной эпистемологией</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 Что из нижеперечисленного не относится к основным чертам научного знания?</w:t>
      </w:r>
    </w:p>
    <w:p w:rsidR="00B7266B" w:rsidRPr="00B7266B" w:rsidRDefault="00B7266B" w:rsidP="00417E6B">
      <w:pPr>
        <w:pStyle w:val="aa"/>
        <w:numPr>
          <w:ilvl w:val="0"/>
          <w:numId w:val="24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Обоснованность</w:t>
      </w:r>
    </w:p>
    <w:p w:rsidR="00B7266B" w:rsidRPr="00B7266B" w:rsidRDefault="00B7266B" w:rsidP="00417E6B">
      <w:pPr>
        <w:pStyle w:val="aa"/>
        <w:numPr>
          <w:ilvl w:val="0"/>
          <w:numId w:val="24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Доказательность</w:t>
      </w:r>
    </w:p>
    <w:p w:rsidR="00B7266B" w:rsidRPr="00B7266B" w:rsidRDefault="00B7266B" w:rsidP="00417E6B">
      <w:pPr>
        <w:pStyle w:val="aa"/>
        <w:numPr>
          <w:ilvl w:val="0"/>
          <w:numId w:val="24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Неопровержимость</w:t>
      </w:r>
    </w:p>
    <w:p w:rsidR="00B7266B" w:rsidRPr="00B7266B" w:rsidRDefault="00B7266B" w:rsidP="00417E6B">
      <w:pPr>
        <w:pStyle w:val="aa"/>
        <w:numPr>
          <w:ilvl w:val="0"/>
          <w:numId w:val="24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системность</w:t>
      </w:r>
    </w:p>
    <w:p w:rsidR="00B7266B" w:rsidRPr="00B7266B" w:rsidRDefault="00B7266B" w:rsidP="00B7266B">
      <w:pPr>
        <w:pStyle w:val="ab"/>
        <w:spacing w:after="0"/>
        <w:ind w:left="0"/>
        <w:rPr>
          <w:b/>
          <w:bCs/>
          <w:color w:val="000000" w:themeColor="text1"/>
        </w:rPr>
      </w:pPr>
      <w:r w:rsidRPr="00B7266B">
        <w:rPr>
          <w:b/>
          <w:bCs/>
          <w:color w:val="000000" w:themeColor="text1"/>
        </w:rPr>
        <w:t xml:space="preserve">3. По функциональному предназначению, целям исследования знания делятся </w:t>
      </w:r>
      <w:proofErr w:type="gramStart"/>
      <w:r w:rsidRPr="00B7266B">
        <w:rPr>
          <w:b/>
          <w:bCs/>
          <w:color w:val="000000" w:themeColor="text1"/>
        </w:rPr>
        <w:t>на</w:t>
      </w:r>
      <w:proofErr w:type="gramEnd"/>
    </w:p>
    <w:p w:rsidR="00B7266B" w:rsidRPr="00B7266B" w:rsidRDefault="00B7266B" w:rsidP="00417E6B">
      <w:pPr>
        <w:pStyle w:val="ab"/>
        <w:numPr>
          <w:ilvl w:val="0"/>
          <w:numId w:val="248"/>
        </w:numPr>
        <w:spacing w:after="0"/>
        <w:ind w:left="0"/>
        <w:jc w:val="both"/>
        <w:rPr>
          <w:color w:val="000000" w:themeColor="text1"/>
        </w:rPr>
      </w:pPr>
      <w:r w:rsidRPr="00B7266B">
        <w:rPr>
          <w:color w:val="000000" w:themeColor="text1"/>
        </w:rPr>
        <w:t>фундаментальные и прикладные</w:t>
      </w:r>
    </w:p>
    <w:p w:rsidR="00B7266B" w:rsidRPr="00B7266B" w:rsidRDefault="00B7266B" w:rsidP="00417E6B">
      <w:pPr>
        <w:pStyle w:val="ab"/>
        <w:numPr>
          <w:ilvl w:val="0"/>
          <w:numId w:val="248"/>
        </w:numPr>
        <w:spacing w:after="0"/>
        <w:ind w:left="0"/>
        <w:jc w:val="both"/>
        <w:rPr>
          <w:color w:val="000000" w:themeColor="text1"/>
        </w:rPr>
      </w:pPr>
      <w:r w:rsidRPr="00B7266B">
        <w:rPr>
          <w:color w:val="000000" w:themeColor="text1"/>
        </w:rPr>
        <w:t>точные и приближенные</w:t>
      </w:r>
    </w:p>
    <w:p w:rsidR="00B7266B" w:rsidRPr="00B7266B" w:rsidRDefault="00B7266B" w:rsidP="00417E6B">
      <w:pPr>
        <w:pStyle w:val="ab"/>
        <w:numPr>
          <w:ilvl w:val="0"/>
          <w:numId w:val="248"/>
        </w:numPr>
        <w:spacing w:after="0"/>
        <w:ind w:left="0"/>
        <w:jc w:val="both"/>
        <w:rPr>
          <w:color w:val="000000" w:themeColor="text1"/>
        </w:rPr>
      </w:pPr>
      <w:r w:rsidRPr="00B7266B">
        <w:rPr>
          <w:color w:val="000000" w:themeColor="text1"/>
        </w:rPr>
        <w:t>достоверные и вероятностные</w:t>
      </w:r>
    </w:p>
    <w:p w:rsidR="00B7266B" w:rsidRPr="00B7266B" w:rsidRDefault="00B7266B" w:rsidP="00417E6B">
      <w:pPr>
        <w:pStyle w:val="ab"/>
        <w:numPr>
          <w:ilvl w:val="0"/>
          <w:numId w:val="248"/>
        </w:numPr>
        <w:spacing w:after="0"/>
        <w:ind w:left="0"/>
        <w:jc w:val="both"/>
        <w:rPr>
          <w:color w:val="000000" w:themeColor="text1"/>
        </w:rPr>
      </w:pPr>
      <w:r w:rsidRPr="00B7266B">
        <w:rPr>
          <w:color w:val="000000" w:themeColor="text1"/>
        </w:rPr>
        <w:t>естественнонаучные и технические</w:t>
      </w:r>
    </w:p>
    <w:p w:rsidR="00B7266B" w:rsidRPr="00B7266B" w:rsidRDefault="00B7266B" w:rsidP="00B7266B">
      <w:pPr>
        <w:pStyle w:val="ab"/>
        <w:spacing w:after="0"/>
        <w:ind w:left="0"/>
        <w:rPr>
          <w:b/>
          <w:bCs/>
          <w:color w:val="000000" w:themeColor="text1"/>
        </w:rPr>
      </w:pPr>
      <w:r w:rsidRPr="00B7266B">
        <w:rPr>
          <w:b/>
          <w:bCs/>
          <w:color w:val="000000" w:themeColor="text1"/>
        </w:rPr>
        <w:t>4. Один из основоположников философии техники</w:t>
      </w:r>
    </w:p>
    <w:p w:rsidR="00B7266B" w:rsidRPr="00B7266B" w:rsidRDefault="00B7266B" w:rsidP="00417E6B">
      <w:pPr>
        <w:pStyle w:val="ab"/>
        <w:numPr>
          <w:ilvl w:val="0"/>
          <w:numId w:val="249"/>
        </w:numPr>
        <w:spacing w:after="0"/>
        <w:ind w:left="0"/>
        <w:jc w:val="both"/>
        <w:rPr>
          <w:color w:val="000000" w:themeColor="text1"/>
        </w:rPr>
      </w:pPr>
      <w:r w:rsidRPr="00B7266B">
        <w:rPr>
          <w:color w:val="000000" w:themeColor="text1"/>
        </w:rPr>
        <w:t xml:space="preserve">Э. </w:t>
      </w:r>
      <w:proofErr w:type="spellStart"/>
      <w:r w:rsidRPr="00B7266B">
        <w:rPr>
          <w:color w:val="000000" w:themeColor="text1"/>
        </w:rPr>
        <w:t>Фромм</w:t>
      </w:r>
      <w:proofErr w:type="spellEnd"/>
    </w:p>
    <w:p w:rsidR="00B7266B" w:rsidRPr="00B7266B" w:rsidRDefault="00B7266B" w:rsidP="00417E6B">
      <w:pPr>
        <w:pStyle w:val="ab"/>
        <w:numPr>
          <w:ilvl w:val="0"/>
          <w:numId w:val="249"/>
        </w:numPr>
        <w:spacing w:after="0"/>
        <w:ind w:left="0"/>
        <w:jc w:val="both"/>
        <w:rPr>
          <w:color w:val="000000" w:themeColor="text1"/>
        </w:rPr>
      </w:pPr>
      <w:r w:rsidRPr="00B7266B">
        <w:rPr>
          <w:color w:val="000000" w:themeColor="text1"/>
        </w:rPr>
        <w:t>К. Циолковский</w:t>
      </w:r>
    </w:p>
    <w:p w:rsidR="00B7266B" w:rsidRPr="00B7266B" w:rsidRDefault="00B7266B" w:rsidP="00417E6B">
      <w:pPr>
        <w:pStyle w:val="ab"/>
        <w:numPr>
          <w:ilvl w:val="0"/>
          <w:numId w:val="249"/>
        </w:numPr>
        <w:spacing w:after="0"/>
        <w:ind w:left="0"/>
        <w:jc w:val="both"/>
        <w:rPr>
          <w:color w:val="000000" w:themeColor="text1"/>
        </w:rPr>
      </w:pPr>
      <w:r w:rsidRPr="00B7266B">
        <w:rPr>
          <w:color w:val="000000" w:themeColor="text1"/>
        </w:rPr>
        <w:lastRenderedPageBreak/>
        <w:t xml:space="preserve">П. </w:t>
      </w:r>
      <w:proofErr w:type="spellStart"/>
      <w:r w:rsidRPr="00B7266B">
        <w:rPr>
          <w:color w:val="000000" w:themeColor="text1"/>
        </w:rPr>
        <w:t>Энгельмейер</w:t>
      </w:r>
      <w:proofErr w:type="spellEnd"/>
    </w:p>
    <w:p w:rsidR="00B7266B" w:rsidRPr="00B7266B" w:rsidRDefault="00B7266B" w:rsidP="00417E6B">
      <w:pPr>
        <w:pStyle w:val="ab"/>
        <w:numPr>
          <w:ilvl w:val="0"/>
          <w:numId w:val="249"/>
        </w:numPr>
        <w:spacing w:after="0"/>
        <w:ind w:left="0"/>
        <w:jc w:val="both"/>
        <w:rPr>
          <w:color w:val="000000" w:themeColor="text1"/>
        </w:rPr>
      </w:pPr>
      <w:r w:rsidRPr="00B7266B">
        <w:rPr>
          <w:color w:val="000000" w:themeColor="text1"/>
        </w:rPr>
        <w:t>М. Фарадей</w:t>
      </w:r>
    </w:p>
    <w:p w:rsidR="00B7266B" w:rsidRPr="00B7266B" w:rsidRDefault="00B7266B" w:rsidP="00B7266B">
      <w:pPr>
        <w:pStyle w:val="ab"/>
        <w:spacing w:after="0"/>
        <w:ind w:left="0"/>
        <w:rPr>
          <w:b/>
          <w:bCs/>
          <w:color w:val="000000" w:themeColor="text1"/>
        </w:rPr>
      </w:pPr>
      <w:r w:rsidRPr="00B7266B">
        <w:rPr>
          <w:b/>
          <w:bCs/>
          <w:color w:val="000000" w:themeColor="text1"/>
        </w:rPr>
        <w:t>5. Греческое слово «</w:t>
      </w:r>
      <w:proofErr w:type="spellStart"/>
      <w:r w:rsidRPr="00B7266B">
        <w:rPr>
          <w:b/>
          <w:bCs/>
          <w:color w:val="000000" w:themeColor="text1"/>
        </w:rPr>
        <w:t>технэ</w:t>
      </w:r>
      <w:proofErr w:type="spellEnd"/>
      <w:r w:rsidRPr="00B7266B">
        <w:rPr>
          <w:b/>
          <w:bCs/>
          <w:color w:val="000000" w:themeColor="text1"/>
        </w:rPr>
        <w:t>» первоначально имело значение</w:t>
      </w:r>
    </w:p>
    <w:p w:rsidR="00B7266B" w:rsidRPr="00B7266B" w:rsidRDefault="00B7266B" w:rsidP="00417E6B">
      <w:pPr>
        <w:pStyle w:val="ab"/>
        <w:numPr>
          <w:ilvl w:val="0"/>
          <w:numId w:val="250"/>
        </w:numPr>
        <w:spacing w:after="0"/>
        <w:ind w:left="0"/>
        <w:jc w:val="both"/>
        <w:rPr>
          <w:color w:val="000000" w:themeColor="text1"/>
        </w:rPr>
      </w:pPr>
      <w:r w:rsidRPr="00B7266B">
        <w:rPr>
          <w:color w:val="000000" w:themeColor="text1"/>
        </w:rPr>
        <w:t>знание, наука</w:t>
      </w:r>
    </w:p>
    <w:p w:rsidR="00B7266B" w:rsidRPr="00B7266B" w:rsidRDefault="00B7266B" w:rsidP="00417E6B">
      <w:pPr>
        <w:pStyle w:val="ab"/>
        <w:numPr>
          <w:ilvl w:val="0"/>
          <w:numId w:val="250"/>
        </w:numPr>
        <w:spacing w:after="0"/>
        <w:ind w:left="0"/>
        <w:jc w:val="both"/>
        <w:rPr>
          <w:color w:val="000000" w:themeColor="text1"/>
        </w:rPr>
      </w:pPr>
      <w:r w:rsidRPr="00B7266B">
        <w:rPr>
          <w:color w:val="000000" w:themeColor="text1"/>
        </w:rPr>
        <w:t>искусство, мастерство</w:t>
      </w:r>
    </w:p>
    <w:p w:rsidR="00B7266B" w:rsidRPr="00B7266B" w:rsidRDefault="00B7266B" w:rsidP="00417E6B">
      <w:pPr>
        <w:pStyle w:val="ab"/>
        <w:numPr>
          <w:ilvl w:val="0"/>
          <w:numId w:val="250"/>
        </w:numPr>
        <w:spacing w:after="0"/>
        <w:ind w:left="0"/>
        <w:jc w:val="both"/>
        <w:rPr>
          <w:color w:val="000000" w:themeColor="text1"/>
        </w:rPr>
      </w:pPr>
      <w:r w:rsidRPr="00B7266B">
        <w:rPr>
          <w:color w:val="000000" w:themeColor="text1"/>
        </w:rPr>
        <w:t>метод, язык, речь</w:t>
      </w:r>
    </w:p>
    <w:p w:rsidR="00B7266B" w:rsidRPr="00B7266B" w:rsidRDefault="00B7266B" w:rsidP="00417E6B">
      <w:pPr>
        <w:pStyle w:val="ab"/>
        <w:numPr>
          <w:ilvl w:val="0"/>
          <w:numId w:val="250"/>
        </w:numPr>
        <w:spacing w:after="0"/>
        <w:ind w:left="0"/>
        <w:jc w:val="both"/>
        <w:rPr>
          <w:color w:val="000000" w:themeColor="text1"/>
        </w:rPr>
      </w:pPr>
      <w:r w:rsidRPr="00B7266B">
        <w:rPr>
          <w:color w:val="000000" w:themeColor="text1"/>
        </w:rPr>
        <w:t>машина, устройство</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 xml:space="preserve">6. Чувственное познание отличается от </w:t>
      </w:r>
      <w:proofErr w:type="gramStart"/>
      <w:r w:rsidRPr="00B7266B">
        <w:rPr>
          <w:rFonts w:ascii="Times New Roman" w:hAnsi="Times New Roman" w:cs="Times New Roman"/>
          <w:color w:val="000000" w:themeColor="text1"/>
          <w:sz w:val="24"/>
          <w:szCs w:val="24"/>
        </w:rPr>
        <w:t>рационального</w:t>
      </w:r>
      <w:proofErr w:type="gramEnd"/>
      <w:r w:rsidRPr="00B7266B">
        <w:rPr>
          <w:rFonts w:ascii="Times New Roman" w:hAnsi="Times New Roman" w:cs="Times New Roman"/>
          <w:color w:val="000000" w:themeColor="text1"/>
          <w:sz w:val="24"/>
          <w:szCs w:val="24"/>
        </w:rPr>
        <w:t xml:space="preserve"> тем, что</w:t>
      </w:r>
    </w:p>
    <w:p w:rsidR="00B7266B" w:rsidRPr="00B7266B" w:rsidRDefault="00B7266B" w:rsidP="00417E6B">
      <w:pPr>
        <w:pStyle w:val="aa"/>
        <w:numPr>
          <w:ilvl w:val="0"/>
          <w:numId w:val="2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первое оперирует фактами, второе – рациональными аргументами</w:t>
      </w:r>
    </w:p>
    <w:p w:rsidR="00B7266B" w:rsidRPr="00B7266B" w:rsidRDefault="00B7266B" w:rsidP="00417E6B">
      <w:pPr>
        <w:pStyle w:val="aa"/>
        <w:numPr>
          <w:ilvl w:val="0"/>
          <w:numId w:val="2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первое эмоционально, второе – нейтрально </w:t>
      </w:r>
    </w:p>
    <w:p w:rsidR="00B7266B" w:rsidRPr="00B7266B" w:rsidRDefault="00B7266B" w:rsidP="00417E6B">
      <w:pPr>
        <w:pStyle w:val="aa"/>
        <w:numPr>
          <w:ilvl w:val="0"/>
          <w:numId w:val="2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первое базируется на ощущениях, второе – на доводах разума </w:t>
      </w:r>
    </w:p>
    <w:p w:rsidR="00B7266B" w:rsidRPr="00B7266B" w:rsidRDefault="00B7266B" w:rsidP="00417E6B">
      <w:pPr>
        <w:pStyle w:val="aa"/>
        <w:numPr>
          <w:ilvl w:val="0"/>
          <w:numId w:val="25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первое более адекватно, чем второе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7.  Исходная, простейшая форма чувственного познания</w:t>
      </w:r>
    </w:p>
    <w:p w:rsidR="00B7266B" w:rsidRPr="00B7266B" w:rsidRDefault="00B7266B" w:rsidP="00417E6B">
      <w:pPr>
        <w:pStyle w:val="aa"/>
        <w:numPr>
          <w:ilvl w:val="0"/>
          <w:numId w:val="2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восприятие</w:t>
      </w:r>
    </w:p>
    <w:p w:rsidR="00B7266B" w:rsidRPr="00B7266B" w:rsidRDefault="00B7266B" w:rsidP="00417E6B">
      <w:pPr>
        <w:pStyle w:val="aa"/>
        <w:numPr>
          <w:ilvl w:val="0"/>
          <w:numId w:val="2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измерение</w:t>
      </w:r>
    </w:p>
    <w:p w:rsidR="00B7266B" w:rsidRPr="00B7266B" w:rsidRDefault="00B7266B" w:rsidP="00417E6B">
      <w:pPr>
        <w:pStyle w:val="aa"/>
        <w:numPr>
          <w:ilvl w:val="0"/>
          <w:numId w:val="2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ощущение</w:t>
      </w:r>
    </w:p>
    <w:p w:rsidR="00B7266B" w:rsidRPr="00B7266B" w:rsidRDefault="00B7266B" w:rsidP="00417E6B">
      <w:pPr>
        <w:pStyle w:val="aa"/>
        <w:numPr>
          <w:ilvl w:val="0"/>
          <w:numId w:val="25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представление</w:t>
      </w:r>
    </w:p>
    <w:p w:rsidR="00B7266B" w:rsidRPr="00B7266B" w:rsidRDefault="00B7266B" w:rsidP="00B7266B">
      <w:pPr>
        <w:pStyle w:val="21"/>
        <w:spacing w:after="0" w:line="240" w:lineRule="auto"/>
        <w:jc w:val="both"/>
        <w:rPr>
          <w:b/>
          <w:color w:val="000000" w:themeColor="text1"/>
        </w:rPr>
      </w:pPr>
      <w:r w:rsidRPr="00B7266B">
        <w:rPr>
          <w:b/>
          <w:color w:val="000000" w:themeColor="text1"/>
        </w:rPr>
        <w:t>8. Форма рационального познания:</w:t>
      </w:r>
    </w:p>
    <w:p w:rsidR="00B7266B" w:rsidRPr="00B7266B" w:rsidRDefault="00B7266B" w:rsidP="00417E6B">
      <w:pPr>
        <w:pStyle w:val="aa"/>
        <w:numPr>
          <w:ilvl w:val="0"/>
          <w:numId w:val="2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ощущение</w:t>
      </w:r>
    </w:p>
    <w:p w:rsidR="00B7266B" w:rsidRPr="00B7266B" w:rsidRDefault="00B7266B" w:rsidP="00417E6B">
      <w:pPr>
        <w:pStyle w:val="aa"/>
        <w:numPr>
          <w:ilvl w:val="0"/>
          <w:numId w:val="2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представление</w:t>
      </w:r>
    </w:p>
    <w:p w:rsidR="00B7266B" w:rsidRPr="00B7266B" w:rsidRDefault="00B7266B" w:rsidP="00417E6B">
      <w:pPr>
        <w:pStyle w:val="aa"/>
        <w:numPr>
          <w:ilvl w:val="0"/>
          <w:numId w:val="2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понятие</w:t>
      </w:r>
    </w:p>
    <w:p w:rsidR="00B7266B" w:rsidRPr="00B7266B" w:rsidRDefault="00B7266B" w:rsidP="00417E6B">
      <w:pPr>
        <w:pStyle w:val="aa"/>
        <w:numPr>
          <w:ilvl w:val="0"/>
          <w:numId w:val="25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восприятие</w:t>
      </w:r>
    </w:p>
    <w:p w:rsidR="00B7266B" w:rsidRPr="00B7266B" w:rsidRDefault="00B7266B" w:rsidP="00424E01">
      <w:pPr>
        <w:pStyle w:val="4"/>
        <w:spacing w:before="0" w:beforeAutospacing="0" w:after="0" w:afterAutospacing="0"/>
      </w:pPr>
      <w:r w:rsidRPr="00B7266B">
        <w:t>9. Мысль, выделяющая и обобщающая предметы на основе указания на их существенные и необходимые свойства</w:t>
      </w:r>
    </w:p>
    <w:p w:rsidR="00B7266B" w:rsidRPr="00B7266B" w:rsidRDefault="00B7266B" w:rsidP="00417E6B">
      <w:pPr>
        <w:pStyle w:val="aa"/>
        <w:numPr>
          <w:ilvl w:val="0"/>
          <w:numId w:val="2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умозаключение</w:t>
      </w:r>
    </w:p>
    <w:p w:rsidR="00B7266B" w:rsidRPr="00B7266B" w:rsidRDefault="00B7266B" w:rsidP="00417E6B">
      <w:pPr>
        <w:pStyle w:val="aa"/>
        <w:numPr>
          <w:ilvl w:val="0"/>
          <w:numId w:val="2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суждение</w:t>
      </w:r>
    </w:p>
    <w:p w:rsidR="00B7266B" w:rsidRPr="00B7266B" w:rsidRDefault="00B7266B" w:rsidP="00417E6B">
      <w:pPr>
        <w:pStyle w:val="aa"/>
        <w:numPr>
          <w:ilvl w:val="0"/>
          <w:numId w:val="2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понятие</w:t>
      </w:r>
    </w:p>
    <w:p w:rsidR="00B7266B" w:rsidRPr="00B7266B" w:rsidRDefault="00B7266B" w:rsidP="00417E6B">
      <w:pPr>
        <w:pStyle w:val="aa"/>
        <w:numPr>
          <w:ilvl w:val="0"/>
          <w:numId w:val="25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силлогизм</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10. Высказывание, в котором нечто утверждается или отрицается</w:t>
      </w:r>
    </w:p>
    <w:p w:rsidR="00B7266B" w:rsidRPr="00B7266B" w:rsidRDefault="00B7266B" w:rsidP="00417E6B">
      <w:pPr>
        <w:pStyle w:val="aa"/>
        <w:numPr>
          <w:ilvl w:val="0"/>
          <w:numId w:val="2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умозаключение</w:t>
      </w:r>
    </w:p>
    <w:p w:rsidR="00B7266B" w:rsidRPr="00B7266B" w:rsidRDefault="00B7266B" w:rsidP="00417E6B">
      <w:pPr>
        <w:pStyle w:val="aa"/>
        <w:numPr>
          <w:ilvl w:val="0"/>
          <w:numId w:val="2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суждение</w:t>
      </w:r>
    </w:p>
    <w:p w:rsidR="00B7266B" w:rsidRPr="00B7266B" w:rsidRDefault="00B7266B" w:rsidP="00417E6B">
      <w:pPr>
        <w:pStyle w:val="aa"/>
        <w:numPr>
          <w:ilvl w:val="0"/>
          <w:numId w:val="2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понятие</w:t>
      </w:r>
    </w:p>
    <w:p w:rsidR="00B7266B" w:rsidRPr="00B7266B" w:rsidRDefault="00B7266B" w:rsidP="00417E6B">
      <w:pPr>
        <w:pStyle w:val="aa"/>
        <w:numPr>
          <w:ilvl w:val="0"/>
          <w:numId w:val="25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опровержение</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11. Форма мышления, в которой отражается наличие связи между предметом и его признаком, между предметами, а также факт существования предмета</w:t>
      </w:r>
    </w:p>
    <w:p w:rsidR="00B7266B" w:rsidRPr="00B7266B" w:rsidRDefault="00B7266B" w:rsidP="00417E6B">
      <w:pPr>
        <w:pStyle w:val="aa"/>
        <w:numPr>
          <w:ilvl w:val="0"/>
          <w:numId w:val="2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суждение</w:t>
      </w:r>
    </w:p>
    <w:p w:rsidR="00B7266B" w:rsidRPr="00B7266B" w:rsidRDefault="00B7266B" w:rsidP="00417E6B">
      <w:pPr>
        <w:pStyle w:val="aa"/>
        <w:numPr>
          <w:ilvl w:val="0"/>
          <w:numId w:val="2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понятие</w:t>
      </w:r>
    </w:p>
    <w:p w:rsidR="00B7266B" w:rsidRPr="00B7266B" w:rsidRDefault="00B7266B" w:rsidP="00417E6B">
      <w:pPr>
        <w:pStyle w:val="aa"/>
        <w:numPr>
          <w:ilvl w:val="0"/>
          <w:numId w:val="2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восприятие</w:t>
      </w:r>
    </w:p>
    <w:p w:rsidR="00B7266B" w:rsidRPr="00B7266B" w:rsidRDefault="00B7266B" w:rsidP="00417E6B">
      <w:pPr>
        <w:pStyle w:val="aa"/>
        <w:numPr>
          <w:ilvl w:val="0"/>
          <w:numId w:val="25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ощущение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12. Форма эмпирического познания</w:t>
      </w:r>
    </w:p>
    <w:p w:rsidR="00B7266B" w:rsidRPr="00B7266B" w:rsidRDefault="00B7266B" w:rsidP="00417E6B">
      <w:pPr>
        <w:pStyle w:val="aa"/>
        <w:numPr>
          <w:ilvl w:val="0"/>
          <w:numId w:val="2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суждение</w:t>
      </w:r>
    </w:p>
    <w:p w:rsidR="00B7266B" w:rsidRPr="00B7266B" w:rsidRDefault="00B7266B" w:rsidP="00417E6B">
      <w:pPr>
        <w:pStyle w:val="aa"/>
        <w:numPr>
          <w:ilvl w:val="0"/>
          <w:numId w:val="2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гипотеза</w:t>
      </w:r>
    </w:p>
    <w:p w:rsidR="00B7266B" w:rsidRPr="00B7266B" w:rsidRDefault="00B7266B" w:rsidP="00417E6B">
      <w:pPr>
        <w:pStyle w:val="aa"/>
        <w:numPr>
          <w:ilvl w:val="0"/>
          <w:numId w:val="2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факт</w:t>
      </w:r>
    </w:p>
    <w:p w:rsidR="00B7266B" w:rsidRPr="00B7266B" w:rsidRDefault="00B7266B" w:rsidP="00417E6B">
      <w:pPr>
        <w:pStyle w:val="aa"/>
        <w:numPr>
          <w:ilvl w:val="0"/>
          <w:numId w:val="25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проблема</w:t>
      </w:r>
    </w:p>
    <w:p w:rsidR="00B7266B" w:rsidRPr="00B7266B" w:rsidRDefault="00B7266B" w:rsidP="00B7266B">
      <w:pPr>
        <w:pStyle w:val="ab"/>
        <w:spacing w:after="0"/>
        <w:ind w:left="0"/>
        <w:rPr>
          <w:b/>
          <w:bCs/>
          <w:color w:val="000000" w:themeColor="text1"/>
        </w:rPr>
      </w:pPr>
      <w:r w:rsidRPr="00B7266B">
        <w:rPr>
          <w:b/>
          <w:bCs/>
          <w:color w:val="000000" w:themeColor="text1"/>
        </w:rPr>
        <w:t>13. Утверждение, основанное на объединении множества родственных фактов</w:t>
      </w:r>
    </w:p>
    <w:p w:rsidR="00B7266B" w:rsidRPr="00B7266B" w:rsidRDefault="00B7266B" w:rsidP="00417E6B">
      <w:pPr>
        <w:pStyle w:val="ab"/>
        <w:numPr>
          <w:ilvl w:val="0"/>
          <w:numId w:val="258"/>
        </w:numPr>
        <w:spacing w:after="0"/>
        <w:ind w:left="0"/>
        <w:jc w:val="both"/>
        <w:rPr>
          <w:color w:val="000000" w:themeColor="text1"/>
        </w:rPr>
      </w:pPr>
      <w:r w:rsidRPr="00B7266B">
        <w:rPr>
          <w:color w:val="000000" w:themeColor="text1"/>
        </w:rPr>
        <w:t>гипотетический мультиплет</w:t>
      </w:r>
    </w:p>
    <w:p w:rsidR="00B7266B" w:rsidRPr="00B7266B" w:rsidRDefault="00B7266B" w:rsidP="00417E6B">
      <w:pPr>
        <w:pStyle w:val="ab"/>
        <w:numPr>
          <w:ilvl w:val="0"/>
          <w:numId w:val="258"/>
        </w:numPr>
        <w:spacing w:after="0"/>
        <w:ind w:left="0"/>
        <w:jc w:val="both"/>
        <w:rPr>
          <w:color w:val="000000" w:themeColor="text1"/>
        </w:rPr>
      </w:pPr>
      <w:r w:rsidRPr="00B7266B">
        <w:rPr>
          <w:color w:val="000000" w:themeColor="text1"/>
        </w:rPr>
        <w:lastRenderedPageBreak/>
        <w:t>теоретический закон</w:t>
      </w:r>
    </w:p>
    <w:p w:rsidR="00B7266B" w:rsidRPr="00B7266B" w:rsidRDefault="00B7266B" w:rsidP="00417E6B">
      <w:pPr>
        <w:pStyle w:val="ab"/>
        <w:numPr>
          <w:ilvl w:val="0"/>
          <w:numId w:val="258"/>
        </w:numPr>
        <w:spacing w:after="0"/>
        <w:ind w:left="0"/>
        <w:jc w:val="both"/>
        <w:rPr>
          <w:color w:val="000000" w:themeColor="text1"/>
        </w:rPr>
      </w:pPr>
      <w:r w:rsidRPr="00B7266B">
        <w:rPr>
          <w:color w:val="000000" w:themeColor="text1"/>
        </w:rPr>
        <w:t>эмпирическое обобщение</w:t>
      </w:r>
    </w:p>
    <w:p w:rsidR="00B7266B" w:rsidRPr="00B7266B" w:rsidRDefault="00B7266B" w:rsidP="00417E6B">
      <w:pPr>
        <w:pStyle w:val="ab"/>
        <w:numPr>
          <w:ilvl w:val="0"/>
          <w:numId w:val="258"/>
        </w:numPr>
        <w:spacing w:after="0"/>
        <w:ind w:left="0"/>
        <w:jc w:val="both"/>
        <w:rPr>
          <w:color w:val="000000" w:themeColor="text1"/>
        </w:rPr>
      </w:pPr>
      <w:r w:rsidRPr="00B7266B">
        <w:rPr>
          <w:color w:val="000000" w:themeColor="text1"/>
        </w:rPr>
        <w:t>рациональный синтез</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14. Научное допущение, предположение, нуждающееся в дополнительном обосновании</w:t>
      </w:r>
    </w:p>
    <w:p w:rsidR="00B7266B" w:rsidRPr="00B7266B" w:rsidRDefault="00B7266B" w:rsidP="00417E6B">
      <w:pPr>
        <w:pStyle w:val="aa"/>
        <w:numPr>
          <w:ilvl w:val="0"/>
          <w:numId w:val="2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умозаключение</w:t>
      </w:r>
    </w:p>
    <w:p w:rsidR="00B7266B" w:rsidRPr="00B7266B" w:rsidRDefault="00B7266B" w:rsidP="00417E6B">
      <w:pPr>
        <w:pStyle w:val="aa"/>
        <w:numPr>
          <w:ilvl w:val="0"/>
          <w:numId w:val="2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гипотеза</w:t>
      </w:r>
    </w:p>
    <w:p w:rsidR="00B7266B" w:rsidRPr="00B7266B" w:rsidRDefault="00B7266B" w:rsidP="00417E6B">
      <w:pPr>
        <w:pStyle w:val="aa"/>
        <w:numPr>
          <w:ilvl w:val="0"/>
          <w:numId w:val="2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верификация</w:t>
      </w:r>
    </w:p>
    <w:p w:rsidR="00B7266B" w:rsidRPr="00B7266B" w:rsidRDefault="00B7266B" w:rsidP="00417E6B">
      <w:pPr>
        <w:pStyle w:val="aa"/>
        <w:numPr>
          <w:ilvl w:val="0"/>
          <w:numId w:val="25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интерпретация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15. Высшая форма организации научного знания, дающая целостное представление о закономерностях и существенных связях определённой области действительности</w:t>
      </w:r>
    </w:p>
    <w:p w:rsidR="00B7266B" w:rsidRPr="00B7266B" w:rsidRDefault="00B7266B" w:rsidP="00417E6B">
      <w:pPr>
        <w:pStyle w:val="aa"/>
        <w:numPr>
          <w:ilvl w:val="0"/>
          <w:numId w:val="26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апория</w:t>
      </w:r>
    </w:p>
    <w:p w:rsidR="00B7266B" w:rsidRPr="00B7266B" w:rsidRDefault="00B7266B" w:rsidP="00417E6B">
      <w:pPr>
        <w:pStyle w:val="aa"/>
        <w:numPr>
          <w:ilvl w:val="0"/>
          <w:numId w:val="26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эмпирический базис</w:t>
      </w:r>
    </w:p>
    <w:p w:rsidR="00B7266B" w:rsidRPr="00B7266B" w:rsidRDefault="00B7266B" w:rsidP="00417E6B">
      <w:pPr>
        <w:pStyle w:val="aa"/>
        <w:numPr>
          <w:ilvl w:val="0"/>
          <w:numId w:val="26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парадигма</w:t>
      </w:r>
    </w:p>
    <w:p w:rsidR="00B7266B" w:rsidRPr="00B7266B" w:rsidRDefault="00B7266B" w:rsidP="00417E6B">
      <w:pPr>
        <w:pStyle w:val="aa"/>
        <w:numPr>
          <w:ilvl w:val="0"/>
          <w:numId w:val="26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теория</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16. К важнейшим функциям научной теории можно отнести</w:t>
      </w:r>
    </w:p>
    <w:p w:rsidR="00B7266B" w:rsidRPr="00B7266B" w:rsidRDefault="00B7266B" w:rsidP="00417E6B">
      <w:pPr>
        <w:pStyle w:val="aa"/>
        <w:numPr>
          <w:ilvl w:val="0"/>
          <w:numId w:val="2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коммуникативную</w:t>
      </w:r>
    </w:p>
    <w:p w:rsidR="00B7266B" w:rsidRPr="00B7266B" w:rsidRDefault="00B7266B" w:rsidP="00417E6B">
      <w:pPr>
        <w:pStyle w:val="aa"/>
        <w:numPr>
          <w:ilvl w:val="0"/>
          <w:numId w:val="2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эмоциональную</w:t>
      </w:r>
    </w:p>
    <w:p w:rsidR="00B7266B" w:rsidRPr="00B7266B" w:rsidRDefault="00B7266B" w:rsidP="00417E6B">
      <w:pPr>
        <w:pStyle w:val="aa"/>
        <w:numPr>
          <w:ilvl w:val="0"/>
          <w:numId w:val="2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побудительную</w:t>
      </w:r>
    </w:p>
    <w:p w:rsidR="00B7266B" w:rsidRPr="00B7266B" w:rsidRDefault="00B7266B" w:rsidP="00417E6B">
      <w:pPr>
        <w:pStyle w:val="aa"/>
        <w:numPr>
          <w:ilvl w:val="0"/>
          <w:numId w:val="26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систематизирующую</w:t>
      </w:r>
    </w:p>
    <w:p w:rsidR="00B7266B" w:rsidRPr="00B7266B" w:rsidRDefault="00B7266B" w:rsidP="00B7266B">
      <w:pPr>
        <w:pStyle w:val="ab"/>
        <w:spacing w:after="0"/>
        <w:ind w:left="0"/>
        <w:rPr>
          <w:b/>
          <w:bCs/>
          <w:color w:val="000000" w:themeColor="text1"/>
        </w:rPr>
      </w:pPr>
      <w:r w:rsidRPr="00B7266B">
        <w:rPr>
          <w:b/>
          <w:bCs/>
          <w:color w:val="000000" w:themeColor="text1"/>
        </w:rPr>
        <w:t xml:space="preserve">17. Научная гипотеза относится </w:t>
      </w:r>
      <w:proofErr w:type="gramStart"/>
      <w:r w:rsidRPr="00B7266B">
        <w:rPr>
          <w:b/>
          <w:bCs/>
          <w:color w:val="000000" w:themeColor="text1"/>
        </w:rPr>
        <w:t>к</w:t>
      </w:r>
      <w:proofErr w:type="gramEnd"/>
    </w:p>
    <w:p w:rsidR="00B7266B" w:rsidRPr="00B7266B" w:rsidRDefault="00B7266B" w:rsidP="00417E6B">
      <w:pPr>
        <w:pStyle w:val="ab"/>
        <w:numPr>
          <w:ilvl w:val="0"/>
          <w:numId w:val="262"/>
        </w:numPr>
        <w:spacing w:after="0"/>
        <w:ind w:left="0"/>
        <w:jc w:val="both"/>
        <w:rPr>
          <w:color w:val="000000" w:themeColor="text1"/>
        </w:rPr>
      </w:pPr>
      <w:r w:rsidRPr="00B7266B">
        <w:rPr>
          <w:color w:val="000000" w:themeColor="text1"/>
        </w:rPr>
        <w:t>концептуальным средствам познания</w:t>
      </w:r>
    </w:p>
    <w:p w:rsidR="00B7266B" w:rsidRPr="00B7266B" w:rsidRDefault="00B7266B" w:rsidP="00417E6B">
      <w:pPr>
        <w:pStyle w:val="ab"/>
        <w:numPr>
          <w:ilvl w:val="0"/>
          <w:numId w:val="262"/>
        </w:numPr>
        <w:spacing w:after="0"/>
        <w:ind w:left="0"/>
        <w:jc w:val="both"/>
        <w:rPr>
          <w:color w:val="000000" w:themeColor="text1"/>
        </w:rPr>
      </w:pPr>
      <w:r w:rsidRPr="00B7266B">
        <w:rPr>
          <w:color w:val="000000" w:themeColor="text1"/>
        </w:rPr>
        <w:t>техническим средствам познания</w:t>
      </w:r>
    </w:p>
    <w:p w:rsidR="00B7266B" w:rsidRPr="00B7266B" w:rsidRDefault="00B7266B" w:rsidP="00417E6B">
      <w:pPr>
        <w:pStyle w:val="ab"/>
        <w:numPr>
          <w:ilvl w:val="0"/>
          <w:numId w:val="262"/>
        </w:numPr>
        <w:spacing w:after="0"/>
        <w:ind w:left="0"/>
        <w:jc w:val="both"/>
        <w:rPr>
          <w:color w:val="000000" w:themeColor="text1"/>
        </w:rPr>
      </w:pPr>
      <w:r w:rsidRPr="00B7266B">
        <w:rPr>
          <w:color w:val="000000" w:themeColor="text1"/>
        </w:rPr>
        <w:t>трансцендентным средствам познания</w:t>
      </w:r>
    </w:p>
    <w:p w:rsidR="00B7266B" w:rsidRPr="00B7266B" w:rsidRDefault="00B7266B" w:rsidP="00417E6B">
      <w:pPr>
        <w:pStyle w:val="ab"/>
        <w:numPr>
          <w:ilvl w:val="0"/>
          <w:numId w:val="262"/>
        </w:numPr>
        <w:spacing w:after="0"/>
        <w:ind w:left="0"/>
        <w:jc w:val="both"/>
        <w:rPr>
          <w:color w:val="000000" w:themeColor="text1"/>
        </w:rPr>
      </w:pPr>
      <w:r w:rsidRPr="00B7266B">
        <w:rPr>
          <w:color w:val="000000" w:themeColor="text1"/>
        </w:rPr>
        <w:t>физиологическим средствам познания</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18. Данное определение: «Исследование объекта в контролируемых или искусственно созданных условиях» относится </w:t>
      </w:r>
      <w:proofErr w:type="gramStart"/>
      <w:r w:rsidRPr="00B7266B">
        <w:rPr>
          <w:b/>
          <w:bCs/>
          <w:color w:val="000000" w:themeColor="text1"/>
          <w:sz w:val="24"/>
          <w:szCs w:val="24"/>
        </w:rPr>
        <w:t>к</w:t>
      </w:r>
      <w:proofErr w:type="gramEnd"/>
      <w:r w:rsidRPr="00B7266B">
        <w:rPr>
          <w:b/>
          <w:bCs/>
          <w:color w:val="000000" w:themeColor="text1"/>
          <w:sz w:val="24"/>
          <w:szCs w:val="24"/>
        </w:rPr>
        <w:t>:</w:t>
      </w:r>
    </w:p>
    <w:p w:rsidR="00B7266B" w:rsidRPr="00B7266B" w:rsidRDefault="00B7266B" w:rsidP="00417E6B">
      <w:pPr>
        <w:pStyle w:val="aa"/>
        <w:numPr>
          <w:ilvl w:val="0"/>
          <w:numId w:val="2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наблюдению</w:t>
      </w:r>
    </w:p>
    <w:p w:rsidR="00B7266B" w:rsidRPr="00B7266B" w:rsidRDefault="00B7266B" w:rsidP="00417E6B">
      <w:pPr>
        <w:pStyle w:val="aa"/>
        <w:numPr>
          <w:ilvl w:val="0"/>
          <w:numId w:val="2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измерению</w:t>
      </w:r>
    </w:p>
    <w:p w:rsidR="00B7266B" w:rsidRPr="00B7266B" w:rsidRDefault="00B7266B" w:rsidP="00417E6B">
      <w:pPr>
        <w:pStyle w:val="aa"/>
        <w:numPr>
          <w:ilvl w:val="0"/>
          <w:numId w:val="2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эксперименту</w:t>
      </w:r>
    </w:p>
    <w:p w:rsidR="00B7266B" w:rsidRPr="00B7266B" w:rsidRDefault="00B7266B" w:rsidP="00417E6B">
      <w:pPr>
        <w:pStyle w:val="aa"/>
        <w:numPr>
          <w:ilvl w:val="0"/>
          <w:numId w:val="26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идеализации</w:t>
      </w:r>
    </w:p>
    <w:p w:rsidR="00B7266B" w:rsidRPr="00B7266B" w:rsidRDefault="00B7266B" w:rsidP="00B7266B">
      <w:pPr>
        <w:pStyle w:val="ab"/>
        <w:spacing w:after="0"/>
        <w:ind w:left="0"/>
        <w:rPr>
          <w:b/>
          <w:bCs/>
          <w:color w:val="000000" w:themeColor="text1"/>
        </w:rPr>
      </w:pPr>
      <w:r w:rsidRPr="00B7266B">
        <w:rPr>
          <w:b/>
          <w:bCs/>
          <w:color w:val="000000" w:themeColor="text1"/>
        </w:rPr>
        <w:t>19. Преднамеренное, целенаправленное восприятие объекта, явления с целью изучения его свойств, особенностей протекания и поведения</w:t>
      </w:r>
    </w:p>
    <w:p w:rsidR="00B7266B" w:rsidRPr="00B7266B" w:rsidRDefault="00B7266B" w:rsidP="00417E6B">
      <w:pPr>
        <w:pStyle w:val="ab"/>
        <w:numPr>
          <w:ilvl w:val="0"/>
          <w:numId w:val="264"/>
        </w:numPr>
        <w:spacing w:after="0"/>
        <w:ind w:left="0"/>
        <w:jc w:val="both"/>
        <w:rPr>
          <w:color w:val="000000" w:themeColor="text1"/>
        </w:rPr>
      </w:pPr>
      <w:r w:rsidRPr="00B7266B">
        <w:rPr>
          <w:color w:val="000000" w:themeColor="text1"/>
        </w:rPr>
        <w:t>ощущение</w:t>
      </w:r>
    </w:p>
    <w:p w:rsidR="00B7266B" w:rsidRPr="00B7266B" w:rsidRDefault="00B7266B" w:rsidP="00417E6B">
      <w:pPr>
        <w:pStyle w:val="ab"/>
        <w:numPr>
          <w:ilvl w:val="0"/>
          <w:numId w:val="264"/>
        </w:numPr>
        <w:spacing w:after="0"/>
        <w:ind w:left="0"/>
        <w:jc w:val="both"/>
        <w:rPr>
          <w:color w:val="000000" w:themeColor="text1"/>
        </w:rPr>
      </w:pPr>
      <w:r w:rsidRPr="00B7266B">
        <w:rPr>
          <w:color w:val="000000" w:themeColor="text1"/>
        </w:rPr>
        <w:t>моделирование</w:t>
      </w:r>
    </w:p>
    <w:p w:rsidR="00B7266B" w:rsidRPr="00B7266B" w:rsidRDefault="00B7266B" w:rsidP="00417E6B">
      <w:pPr>
        <w:pStyle w:val="ab"/>
        <w:numPr>
          <w:ilvl w:val="0"/>
          <w:numId w:val="264"/>
        </w:numPr>
        <w:spacing w:after="0"/>
        <w:ind w:left="0"/>
        <w:jc w:val="both"/>
        <w:rPr>
          <w:color w:val="000000" w:themeColor="text1"/>
        </w:rPr>
      </w:pPr>
      <w:r w:rsidRPr="00B7266B">
        <w:rPr>
          <w:color w:val="000000" w:themeColor="text1"/>
        </w:rPr>
        <w:t>эксперимент</w:t>
      </w:r>
    </w:p>
    <w:p w:rsidR="00B7266B" w:rsidRPr="00B7266B" w:rsidRDefault="00B7266B" w:rsidP="00417E6B">
      <w:pPr>
        <w:pStyle w:val="ab"/>
        <w:numPr>
          <w:ilvl w:val="0"/>
          <w:numId w:val="264"/>
        </w:numPr>
        <w:spacing w:after="0"/>
        <w:ind w:left="0"/>
        <w:jc w:val="both"/>
        <w:rPr>
          <w:color w:val="000000" w:themeColor="text1"/>
        </w:rPr>
      </w:pPr>
      <w:r w:rsidRPr="00B7266B">
        <w:rPr>
          <w:color w:val="000000" w:themeColor="text1"/>
        </w:rPr>
        <w:t>наблюдение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20. Исследование объекта в контролируемых или искусственно созданных условиях</w:t>
      </w:r>
    </w:p>
    <w:p w:rsidR="00B7266B" w:rsidRPr="00B7266B" w:rsidRDefault="00B7266B" w:rsidP="00417E6B">
      <w:pPr>
        <w:pStyle w:val="aa"/>
        <w:numPr>
          <w:ilvl w:val="0"/>
          <w:numId w:val="2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наблюдение</w:t>
      </w:r>
    </w:p>
    <w:p w:rsidR="00B7266B" w:rsidRPr="00B7266B" w:rsidRDefault="00B7266B" w:rsidP="00417E6B">
      <w:pPr>
        <w:pStyle w:val="aa"/>
        <w:numPr>
          <w:ilvl w:val="0"/>
          <w:numId w:val="2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измерение</w:t>
      </w:r>
    </w:p>
    <w:p w:rsidR="00B7266B" w:rsidRPr="00B7266B" w:rsidRDefault="00B7266B" w:rsidP="00417E6B">
      <w:pPr>
        <w:pStyle w:val="aa"/>
        <w:numPr>
          <w:ilvl w:val="0"/>
          <w:numId w:val="2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эксперимент</w:t>
      </w:r>
    </w:p>
    <w:p w:rsidR="00B7266B" w:rsidRPr="00B7266B" w:rsidRDefault="00B7266B" w:rsidP="00417E6B">
      <w:pPr>
        <w:pStyle w:val="aa"/>
        <w:numPr>
          <w:ilvl w:val="0"/>
          <w:numId w:val="26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идеализация</w:t>
      </w:r>
    </w:p>
    <w:p w:rsidR="00B7266B" w:rsidRPr="00B7266B" w:rsidRDefault="00B7266B" w:rsidP="00B7266B">
      <w:pPr>
        <w:jc w:val="both"/>
        <w:rPr>
          <w:b/>
          <w:bCs/>
          <w:color w:val="000000" w:themeColor="text1"/>
          <w:sz w:val="24"/>
          <w:szCs w:val="24"/>
          <w:u w:val="single"/>
        </w:rPr>
      </w:pPr>
    </w:p>
    <w:p w:rsidR="00B7266B" w:rsidRPr="00B7266B" w:rsidRDefault="00B7266B" w:rsidP="00AF2E3B">
      <w:pPr>
        <w:jc w:val="center"/>
        <w:rPr>
          <w:b/>
          <w:bCs/>
          <w:color w:val="000000" w:themeColor="text1"/>
          <w:sz w:val="24"/>
          <w:szCs w:val="24"/>
          <w:u w:val="single"/>
        </w:rPr>
      </w:pPr>
      <w:r w:rsidRPr="00B7266B">
        <w:rPr>
          <w:b/>
          <w:bCs/>
          <w:color w:val="000000" w:themeColor="text1"/>
          <w:sz w:val="24"/>
          <w:szCs w:val="24"/>
          <w:u w:val="single"/>
        </w:rPr>
        <w:t>ФИЛОСОФСКАЯ АНТРОПОЛОГИЯ</w:t>
      </w:r>
    </w:p>
    <w:p w:rsidR="00B7266B" w:rsidRPr="00B7266B" w:rsidRDefault="00B7266B" w:rsidP="00B7266B">
      <w:pPr>
        <w:pStyle w:val="12"/>
        <w:spacing w:line="240" w:lineRule="auto"/>
        <w:ind w:left="0" w:firstLine="0"/>
        <w:rPr>
          <w:b/>
          <w:szCs w:val="24"/>
        </w:rPr>
      </w:pPr>
    </w:p>
    <w:p w:rsidR="00B7266B" w:rsidRPr="00B7266B" w:rsidRDefault="00B7266B" w:rsidP="00417E6B">
      <w:pPr>
        <w:pStyle w:val="12"/>
        <w:numPr>
          <w:ilvl w:val="0"/>
          <w:numId w:val="292"/>
        </w:numPr>
        <w:spacing w:line="240" w:lineRule="auto"/>
        <w:ind w:left="0" w:firstLine="0"/>
        <w:rPr>
          <w:b/>
          <w:szCs w:val="24"/>
        </w:rPr>
      </w:pPr>
      <w:r w:rsidRPr="00B7266B">
        <w:rPr>
          <w:b/>
          <w:szCs w:val="24"/>
        </w:rPr>
        <w:t>Кто из древнегреческих философов определил человека как «общественное животное»?</w:t>
      </w:r>
    </w:p>
    <w:p w:rsidR="00B7266B" w:rsidRPr="00B7266B" w:rsidRDefault="00B7266B" w:rsidP="00417E6B">
      <w:pPr>
        <w:pStyle w:val="12"/>
        <w:numPr>
          <w:ilvl w:val="0"/>
          <w:numId w:val="293"/>
        </w:numPr>
        <w:spacing w:line="240" w:lineRule="auto"/>
        <w:ind w:left="0"/>
        <w:rPr>
          <w:b/>
          <w:szCs w:val="24"/>
        </w:rPr>
      </w:pPr>
      <w:r w:rsidRPr="00B7266B">
        <w:rPr>
          <w:szCs w:val="24"/>
        </w:rPr>
        <w:lastRenderedPageBreak/>
        <w:t>Гераклит</w:t>
      </w:r>
    </w:p>
    <w:p w:rsidR="00B7266B" w:rsidRPr="00B7266B" w:rsidRDefault="00B7266B" w:rsidP="00417E6B">
      <w:pPr>
        <w:pStyle w:val="12"/>
        <w:numPr>
          <w:ilvl w:val="0"/>
          <w:numId w:val="293"/>
        </w:numPr>
        <w:spacing w:line="240" w:lineRule="auto"/>
        <w:ind w:left="0"/>
        <w:rPr>
          <w:b/>
          <w:szCs w:val="24"/>
        </w:rPr>
      </w:pPr>
      <w:proofErr w:type="spellStart"/>
      <w:r w:rsidRPr="00B7266B">
        <w:rPr>
          <w:szCs w:val="24"/>
        </w:rPr>
        <w:t>Демокрит</w:t>
      </w:r>
      <w:proofErr w:type="spellEnd"/>
    </w:p>
    <w:p w:rsidR="00B7266B" w:rsidRPr="00B7266B" w:rsidRDefault="00B7266B" w:rsidP="00417E6B">
      <w:pPr>
        <w:pStyle w:val="12"/>
        <w:numPr>
          <w:ilvl w:val="0"/>
          <w:numId w:val="293"/>
        </w:numPr>
        <w:spacing w:line="240" w:lineRule="auto"/>
        <w:ind w:left="0"/>
        <w:rPr>
          <w:b/>
          <w:szCs w:val="24"/>
        </w:rPr>
      </w:pPr>
      <w:r w:rsidRPr="00B7266B">
        <w:rPr>
          <w:szCs w:val="24"/>
        </w:rPr>
        <w:t>Сократ</w:t>
      </w:r>
    </w:p>
    <w:p w:rsidR="00B7266B" w:rsidRPr="00B7266B" w:rsidRDefault="00B7266B" w:rsidP="00417E6B">
      <w:pPr>
        <w:pStyle w:val="12"/>
        <w:numPr>
          <w:ilvl w:val="0"/>
          <w:numId w:val="293"/>
        </w:numPr>
        <w:spacing w:line="240" w:lineRule="auto"/>
        <w:ind w:left="0"/>
        <w:rPr>
          <w:b/>
          <w:szCs w:val="24"/>
        </w:rPr>
      </w:pPr>
      <w:r w:rsidRPr="00B7266B">
        <w:rPr>
          <w:szCs w:val="24"/>
        </w:rPr>
        <w:t>Платон</w:t>
      </w:r>
    </w:p>
    <w:p w:rsidR="00B7266B" w:rsidRPr="00B7266B" w:rsidRDefault="00B7266B" w:rsidP="00417E6B">
      <w:pPr>
        <w:pStyle w:val="12"/>
        <w:numPr>
          <w:ilvl w:val="0"/>
          <w:numId w:val="293"/>
        </w:numPr>
        <w:spacing w:line="240" w:lineRule="auto"/>
        <w:ind w:left="0"/>
        <w:rPr>
          <w:b/>
          <w:szCs w:val="24"/>
        </w:rPr>
      </w:pPr>
      <w:r w:rsidRPr="00B7266B">
        <w:rPr>
          <w:szCs w:val="24"/>
        </w:rPr>
        <w:t>Аристотель</w:t>
      </w:r>
    </w:p>
    <w:p w:rsidR="00B7266B" w:rsidRPr="00424E01" w:rsidRDefault="00B7266B" w:rsidP="00417E6B">
      <w:pPr>
        <w:pStyle w:val="12"/>
        <w:numPr>
          <w:ilvl w:val="0"/>
          <w:numId w:val="293"/>
        </w:numPr>
        <w:spacing w:line="240" w:lineRule="auto"/>
        <w:ind w:left="0"/>
        <w:rPr>
          <w:b/>
          <w:szCs w:val="24"/>
        </w:rPr>
      </w:pPr>
      <w:r w:rsidRPr="00B7266B">
        <w:rPr>
          <w:szCs w:val="24"/>
        </w:rPr>
        <w:t>Эпикур</w:t>
      </w:r>
    </w:p>
    <w:p w:rsidR="00B7266B" w:rsidRPr="00B7266B" w:rsidRDefault="00B7266B" w:rsidP="00424E01">
      <w:pPr>
        <w:pStyle w:val="12"/>
        <w:spacing w:line="240" w:lineRule="auto"/>
        <w:ind w:left="0" w:firstLine="60"/>
        <w:rPr>
          <w:b/>
          <w:szCs w:val="24"/>
        </w:rPr>
      </w:pPr>
      <w:r w:rsidRPr="00B7266B">
        <w:rPr>
          <w:b/>
          <w:szCs w:val="24"/>
        </w:rPr>
        <w:t>2. Что является критерием личности?</w:t>
      </w:r>
    </w:p>
    <w:p w:rsidR="00B7266B" w:rsidRPr="00B7266B" w:rsidRDefault="00B7266B" w:rsidP="00417E6B">
      <w:pPr>
        <w:pStyle w:val="12"/>
        <w:numPr>
          <w:ilvl w:val="0"/>
          <w:numId w:val="294"/>
        </w:numPr>
        <w:spacing w:line="240" w:lineRule="auto"/>
        <w:ind w:left="0"/>
        <w:rPr>
          <w:szCs w:val="24"/>
        </w:rPr>
      </w:pPr>
      <w:r w:rsidRPr="00B7266B">
        <w:rPr>
          <w:szCs w:val="24"/>
        </w:rPr>
        <w:t>интересы и потребности личности</w:t>
      </w:r>
    </w:p>
    <w:p w:rsidR="00B7266B" w:rsidRPr="00B7266B" w:rsidRDefault="00B7266B" w:rsidP="00417E6B">
      <w:pPr>
        <w:pStyle w:val="12"/>
        <w:numPr>
          <w:ilvl w:val="0"/>
          <w:numId w:val="294"/>
        </w:numPr>
        <w:spacing w:line="240" w:lineRule="auto"/>
        <w:ind w:left="0"/>
        <w:rPr>
          <w:szCs w:val="24"/>
        </w:rPr>
      </w:pPr>
      <w:r w:rsidRPr="00B7266B">
        <w:rPr>
          <w:szCs w:val="24"/>
        </w:rPr>
        <w:t>моральные и этические качества</w:t>
      </w:r>
    </w:p>
    <w:p w:rsidR="00B7266B" w:rsidRPr="00B7266B" w:rsidRDefault="00B7266B" w:rsidP="00417E6B">
      <w:pPr>
        <w:pStyle w:val="12"/>
        <w:numPr>
          <w:ilvl w:val="0"/>
          <w:numId w:val="294"/>
        </w:numPr>
        <w:spacing w:line="240" w:lineRule="auto"/>
        <w:ind w:left="0"/>
        <w:rPr>
          <w:szCs w:val="24"/>
        </w:rPr>
      </w:pPr>
      <w:r w:rsidRPr="00B7266B">
        <w:rPr>
          <w:szCs w:val="24"/>
        </w:rPr>
        <w:t>здоровая психика</w:t>
      </w:r>
    </w:p>
    <w:p w:rsidR="00B7266B" w:rsidRPr="00424E01" w:rsidRDefault="00B7266B" w:rsidP="00417E6B">
      <w:pPr>
        <w:pStyle w:val="12"/>
        <w:numPr>
          <w:ilvl w:val="0"/>
          <w:numId w:val="294"/>
        </w:numPr>
        <w:spacing w:line="240" w:lineRule="auto"/>
        <w:ind w:left="0"/>
        <w:rPr>
          <w:szCs w:val="24"/>
        </w:rPr>
      </w:pPr>
      <w:r w:rsidRPr="00B7266B">
        <w:rPr>
          <w:szCs w:val="24"/>
        </w:rPr>
        <w:t>образование</w:t>
      </w:r>
    </w:p>
    <w:p w:rsidR="00B7266B" w:rsidRPr="00B7266B" w:rsidRDefault="00B7266B" w:rsidP="00424E01">
      <w:pPr>
        <w:pStyle w:val="12"/>
        <w:spacing w:line="240" w:lineRule="auto"/>
        <w:ind w:left="0" w:firstLine="60"/>
        <w:rPr>
          <w:b/>
          <w:szCs w:val="24"/>
        </w:rPr>
      </w:pPr>
      <w:r w:rsidRPr="00B7266B">
        <w:rPr>
          <w:b/>
          <w:szCs w:val="24"/>
        </w:rPr>
        <w:t>3. Верно ли высказывание о том, что в общественных отношениях осуществляется экономическая, политическая, правовая и моральная деятельность общественных групп:</w:t>
      </w:r>
    </w:p>
    <w:p w:rsidR="00B7266B" w:rsidRPr="00B7266B" w:rsidRDefault="00B7266B" w:rsidP="00417E6B">
      <w:pPr>
        <w:pStyle w:val="12"/>
        <w:numPr>
          <w:ilvl w:val="0"/>
          <w:numId w:val="295"/>
        </w:numPr>
        <w:spacing w:line="240" w:lineRule="auto"/>
        <w:ind w:left="0"/>
        <w:rPr>
          <w:szCs w:val="24"/>
        </w:rPr>
      </w:pPr>
      <w:r w:rsidRPr="00B7266B">
        <w:rPr>
          <w:szCs w:val="24"/>
        </w:rPr>
        <w:t>да</w:t>
      </w:r>
    </w:p>
    <w:p w:rsidR="00B7266B" w:rsidRPr="00424E01" w:rsidRDefault="00B7266B" w:rsidP="00417E6B">
      <w:pPr>
        <w:pStyle w:val="12"/>
        <w:numPr>
          <w:ilvl w:val="0"/>
          <w:numId w:val="295"/>
        </w:numPr>
        <w:spacing w:line="240" w:lineRule="auto"/>
        <w:ind w:left="0"/>
        <w:rPr>
          <w:szCs w:val="24"/>
        </w:rPr>
      </w:pPr>
      <w:r w:rsidRPr="00B7266B">
        <w:rPr>
          <w:szCs w:val="24"/>
        </w:rPr>
        <w:t>нет</w:t>
      </w:r>
    </w:p>
    <w:p w:rsidR="00B7266B" w:rsidRPr="00B7266B" w:rsidRDefault="00B7266B" w:rsidP="00424E01">
      <w:pPr>
        <w:pStyle w:val="12"/>
        <w:spacing w:line="240" w:lineRule="auto"/>
        <w:ind w:left="0" w:firstLine="60"/>
        <w:rPr>
          <w:b/>
          <w:szCs w:val="24"/>
        </w:rPr>
      </w:pPr>
      <w:r w:rsidRPr="00B7266B">
        <w:rPr>
          <w:b/>
          <w:szCs w:val="24"/>
        </w:rPr>
        <w:t xml:space="preserve">4.Кому принадлежат слова: «Мы должны исходить из «Я», из эмпирического, телесного индивида, но не для того, чтобы застрять на </w:t>
      </w:r>
      <w:proofErr w:type="gramStart"/>
      <w:r w:rsidRPr="00B7266B">
        <w:rPr>
          <w:b/>
          <w:szCs w:val="24"/>
        </w:rPr>
        <w:t>этом</w:t>
      </w:r>
      <w:proofErr w:type="gramEnd"/>
      <w:r w:rsidRPr="00B7266B">
        <w:rPr>
          <w:b/>
          <w:szCs w:val="24"/>
        </w:rPr>
        <w:t>… а чтобы от него подняться к человеку»?</w:t>
      </w:r>
    </w:p>
    <w:p w:rsidR="00B7266B" w:rsidRPr="00B7266B" w:rsidRDefault="00B7266B" w:rsidP="00417E6B">
      <w:pPr>
        <w:pStyle w:val="12"/>
        <w:numPr>
          <w:ilvl w:val="0"/>
          <w:numId w:val="296"/>
        </w:numPr>
        <w:spacing w:line="240" w:lineRule="auto"/>
        <w:ind w:left="0"/>
        <w:rPr>
          <w:szCs w:val="24"/>
        </w:rPr>
      </w:pPr>
      <w:r w:rsidRPr="00B7266B">
        <w:rPr>
          <w:szCs w:val="24"/>
        </w:rPr>
        <w:t>Сократ</w:t>
      </w:r>
    </w:p>
    <w:p w:rsidR="00B7266B" w:rsidRPr="00B7266B" w:rsidRDefault="00B7266B" w:rsidP="00417E6B">
      <w:pPr>
        <w:pStyle w:val="12"/>
        <w:numPr>
          <w:ilvl w:val="0"/>
          <w:numId w:val="296"/>
        </w:numPr>
        <w:spacing w:line="240" w:lineRule="auto"/>
        <w:ind w:left="0"/>
        <w:rPr>
          <w:szCs w:val="24"/>
        </w:rPr>
      </w:pPr>
      <w:r w:rsidRPr="00B7266B">
        <w:rPr>
          <w:szCs w:val="24"/>
        </w:rPr>
        <w:t>Фейербах</w:t>
      </w:r>
    </w:p>
    <w:p w:rsidR="00B7266B" w:rsidRPr="00B7266B" w:rsidRDefault="00B7266B" w:rsidP="00417E6B">
      <w:pPr>
        <w:pStyle w:val="12"/>
        <w:numPr>
          <w:ilvl w:val="0"/>
          <w:numId w:val="296"/>
        </w:numPr>
        <w:spacing w:line="240" w:lineRule="auto"/>
        <w:ind w:left="0"/>
        <w:rPr>
          <w:szCs w:val="24"/>
        </w:rPr>
      </w:pPr>
      <w:r w:rsidRPr="00B7266B">
        <w:rPr>
          <w:szCs w:val="24"/>
        </w:rPr>
        <w:t>Энгельс</w:t>
      </w:r>
    </w:p>
    <w:p w:rsidR="00B7266B" w:rsidRPr="00424E01" w:rsidRDefault="00B7266B" w:rsidP="00417E6B">
      <w:pPr>
        <w:pStyle w:val="12"/>
        <w:numPr>
          <w:ilvl w:val="0"/>
          <w:numId w:val="296"/>
        </w:numPr>
        <w:spacing w:line="240" w:lineRule="auto"/>
        <w:ind w:left="0"/>
        <w:rPr>
          <w:szCs w:val="24"/>
        </w:rPr>
      </w:pPr>
      <w:r w:rsidRPr="00B7266B">
        <w:rPr>
          <w:szCs w:val="24"/>
        </w:rPr>
        <w:t>Гегель</w:t>
      </w:r>
      <w:r w:rsidRPr="00B7266B">
        <w:rPr>
          <w:b/>
          <w:szCs w:val="24"/>
        </w:rPr>
        <w:t xml:space="preserve"> </w:t>
      </w:r>
    </w:p>
    <w:p w:rsidR="00B7266B" w:rsidRPr="00B7266B" w:rsidRDefault="00B7266B" w:rsidP="00B7266B">
      <w:pPr>
        <w:pStyle w:val="12"/>
        <w:spacing w:line="240" w:lineRule="auto"/>
        <w:ind w:left="0" w:firstLine="60"/>
        <w:rPr>
          <w:b/>
          <w:szCs w:val="24"/>
        </w:rPr>
      </w:pPr>
      <w:r w:rsidRPr="00B7266B">
        <w:rPr>
          <w:b/>
          <w:szCs w:val="24"/>
        </w:rPr>
        <w:t>5. Кому из русских философов принадлежит следующее определение культуры: «Это совокупность попыток и результатов философского объяснения культуры как среды, растящей и питающей личность»?</w:t>
      </w:r>
    </w:p>
    <w:p w:rsidR="00B7266B" w:rsidRPr="00B7266B" w:rsidRDefault="00B7266B" w:rsidP="00417E6B">
      <w:pPr>
        <w:pStyle w:val="12"/>
        <w:numPr>
          <w:ilvl w:val="0"/>
          <w:numId w:val="297"/>
        </w:numPr>
        <w:spacing w:line="240" w:lineRule="auto"/>
        <w:ind w:left="0"/>
        <w:rPr>
          <w:szCs w:val="24"/>
        </w:rPr>
      </w:pPr>
      <w:r w:rsidRPr="00B7266B">
        <w:rPr>
          <w:szCs w:val="24"/>
        </w:rPr>
        <w:t>Соловьёв</w:t>
      </w:r>
    </w:p>
    <w:p w:rsidR="00B7266B" w:rsidRPr="00B7266B" w:rsidRDefault="00B7266B" w:rsidP="00417E6B">
      <w:pPr>
        <w:pStyle w:val="12"/>
        <w:numPr>
          <w:ilvl w:val="0"/>
          <w:numId w:val="297"/>
        </w:numPr>
        <w:spacing w:line="240" w:lineRule="auto"/>
        <w:ind w:left="0"/>
        <w:rPr>
          <w:szCs w:val="24"/>
        </w:rPr>
      </w:pPr>
      <w:r w:rsidRPr="00B7266B">
        <w:rPr>
          <w:szCs w:val="24"/>
        </w:rPr>
        <w:t>Бердяев</w:t>
      </w:r>
    </w:p>
    <w:p w:rsidR="00B7266B" w:rsidRPr="00B7266B" w:rsidRDefault="00B7266B" w:rsidP="00417E6B">
      <w:pPr>
        <w:pStyle w:val="12"/>
        <w:numPr>
          <w:ilvl w:val="0"/>
          <w:numId w:val="297"/>
        </w:numPr>
        <w:spacing w:line="240" w:lineRule="auto"/>
        <w:ind w:left="0"/>
        <w:rPr>
          <w:szCs w:val="24"/>
        </w:rPr>
      </w:pPr>
      <w:r w:rsidRPr="00B7266B">
        <w:rPr>
          <w:szCs w:val="24"/>
        </w:rPr>
        <w:t>Шестов</w:t>
      </w:r>
    </w:p>
    <w:p w:rsidR="00B7266B" w:rsidRPr="00424E01" w:rsidRDefault="00B7266B" w:rsidP="00417E6B">
      <w:pPr>
        <w:pStyle w:val="12"/>
        <w:numPr>
          <w:ilvl w:val="0"/>
          <w:numId w:val="297"/>
        </w:numPr>
        <w:spacing w:line="240" w:lineRule="auto"/>
        <w:ind w:left="0"/>
        <w:rPr>
          <w:szCs w:val="24"/>
        </w:rPr>
      </w:pPr>
      <w:r w:rsidRPr="00B7266B">
        <w:rPr>
          <w:szCs w:val="24"/>
        </w:rPr>
        <w:t>Флоренский</w:t>
      </w:r>
      <w:r w:rsidRPr="00B7266B">
        <w:rPr>
          <w:b/>
          <w:szCs w:val="24"/>
        </w:rPr>
        <w:t xml:space="preserve"> </w:t>
      </w:r>
    </w:p>
    <w:p w:rsidR="00B7266B" w:rsidRPr="00B7266B" w:rsidRDefault="00B7266B" w:rsidP="00B7266B">
      <w:pPr>
        <w:pStyle w:val="12"/>
        <w:spacing w:line="240" w:lineRule="auto"/>
        <w:ind w:left="0" w:firstLine="0"/>
        <w:rPr>
          <w:b/>
          <w:szCs w:val="24"/>
        </w:rPr>
      </w:pPr>
      <w:r w:rsidRPr="00B7266B">
        <w:rPr>
          <w:b/>
          <w:szCs w:val="24"/>
        </w:rPr>
        <w:t>6. Выделите качества, которые отличают человека от всех других живых существ и их «</w:t>
      </w:r>
      <w:proofErr w:type="spellStart"/>
      <w:r w:rsidRPr="00B7266B">
        <w:rPr>
          <w:b/>
          <w:szCs w:val="24"/>
        </w:rPr>
        <w:t>псевдосоциальных</w:t>
      </w:r>
      <w:proofErr w:type="spellEnd"/>
      <w:r w:rsidRPr="00B7266B">
        <w:rPr>
          <w:b/>
          <w:szCs w:val="24"/>
        </w:rPr>
        <w:t xml:space="preserve">» </w:t>
      </w:r>
      <w:r w:rsidRPr="00B7266B">
        <w:rPr>
          <w:szCs w:val="24"/>
        </w:rPr>
        <w:t xml:space="preserve"> </w:t>
      </w:r>
      <w:r w:rsidRPr="00B7266B">
        <w:rPr>
          <w:b/>
          <w:szCs w:val="24"/>
        </w:rPr>
        <w:t>объединений:</w:t>
      </w:r>
    </w:p>
    <w:p w:rsidR="00B7266B" w:rsidRPr="00B7266B" w:rsidRDefault="00B7266B" w:rsidP="00417E6B">
      <w:pPr>
        <w:pStyle w:val="12"/>
        <w:numPr>
          <w:ilvl w:val="0"/>
          <w:numId w:val="298"/>
        </w:numPr>
        <w:spacing w:line="240" w:lineRule="auto"/>
        <w:ind w:left="0"/>
        <w:rPr>
          <w:szCs w:val="24"/>
        </w:rPr>
      </w:pPr>
      <w:r w:rsidRPr="00B7266B">
        <w:rPr>
          <w:szCs w:val="24"/>
        </w:rPr>
        <w:t>наличие инстинктов</w:t>
      </w:r>
    </w:p>
    <w:p w:rsidR="00B7266B" w:rsidRPr="00B7266B" w:rsidRDefault="00B7266B" w:rsidP="00417E6B">
      <w:pPr>
        <w:pStyle w:val="12"/>
        <w:numPr>
          <w:ilvl w:val="0"/>
          <w:numId w:val="298"/>
        </w:numPr>
        <w:spacing w:line="240" w:lineRule="auto"/>
        <w:ind w:left="0"/>
        <w:rPr>
          <w:szCs w:val="24"/>
        </w:rPr>
      </w:pPr>
      <w:r w:rsidRPr="00B7266B">
        <w:rPr>
          <w:szCs w:val="24"/>
        </w:rPr>
        <w:t>наличие норм поведения</w:t>
      </w:r>
    </w:p>
    <w:p w:rsidR="00B7266B" w:rsidRPr="00B7266B" w:rsidRDefault="00B7266B" w:rsidP="00417E6B">
      <w:pPr>
        <w:pStyle w:val="12"/>
        <w:numPr>
          <w:ilvl w:val="0"/>
          <w:numId w:val="298"/>
        </w:numPr>
        <w:spacing w:line="240" w:lineRule="auto"/>
        <w:ind w:left="0"/>
        <w:rPr>
          <w:szCs w:val="24"/>
        </w:rPr>
      </w:pPr>
      <w:r w:rsidRPr="00B7266B">
        <w:rPr>
          <w:szCs w:val="24"/>
        </w:rPr>
        <w:t>функция воспроизведения рода, потомства</w:t>
      </w:r>
    </w:p>
    <w:p w:rsidR="00B7266B" w:rsidRPr="00B7266B" w:rsidRDefault="00B7266B" w:rsidP="00417E6B">
      <w:pPr>
        <w:pStyle w:val="12"/>
        <w:numPr>
          <w:ilvl w:val="0"/>
          <w:numId w:val="298"/>
        </w:numPr>
        <w:spacing w:line="240" w:lineRule="auto"/>
        <w:ind w:left="0"/>
        <w:rPr>
          <w:szCs w:val="24"/>
        </w:rPr>
      </w:pPr>
      <w:r w:rsidRPr="00B7266B">
        <w:rPr>
          <w:szCs w:val="24"/>
        </w:rPr>
        <w:t>наличие культуры</w:t>
      </w:r>
    </w:p>
    <w:p w:rsidR="00B7266B" w:rsidRPr="00424E01" w:rsidRDefault="00B7266B" w:rsidP="00417E6B">
      <w:pPr>
        <w:pStyle w:val="12"/>
        <w:numPr>
          <w:ilvl w:val="0"/>
          <w:numId w:val="298"/>
        </w:numPr>
        <w:spacing w:line="240" w:lineRule="auto"/>
        <w:ind w:left="0"/>
        <w:rPr>
          <w:szCs w:val="24"/>
        </w:rPr>
      </w:pPr>
      <w:r w:rsidRPr="00B7266B">
        <w:rPr>
          <w:szCs w:val="24"/>
        </w:rPr>
        <w:t>способность к абстрактному мышлению</w:t>
      </w:r>
    </w:p>
    <w:p w:rsidR="00B7266B" w:rsidRPr="00B7266B" w:rsidRDefault="00B7266B" w:rsidP="00B7266B">
      <w:pPr>
        <w:pStyle w:val="12"/>
        <w:spacing w:line="240" w:lineRule="auto"/>
        <w:ind w:left="0" w:firstLine="0"/>
        <w:rPr>
          <w:b/>
          <w:szCs w:val="24"/>
        </w:rPr>
      </w:pPr>
      <w:r w:rsidRPr="00B7266B">
        <w:rPr>
          <w:b/>
          <w:szCs w:val="24"/>
        </w:rPr>
        <w:t>7. Антропология это учение:</w:t>
      </w:r>
    </w:p>
    <w:p w:rsidR="00B7266B" w:rsidRPr="00B7266B" w:rsidRDefault="00B7266B" w:rsidP="00417E6B">
      <w:pPr>
        <w:pStyle w:val="12"/>
        <w:numPr>
          <w:ilvl w:val="0"/>
          <w:numId w:val="299"/>
        </w:numPr>
        <w:spacing w:line="240" w:lineRule="auto"/>
        <w:ind w:left="0"/>
        <w:rPr>
          <w:szCs w:val="24"/>
        </w:rPr>
      </w:pPr>
      <w:r w:rsidRPr="00B7266B">
        <w:rPr>
          <w:szCs w:val="24"/>
        </w:rPr>
        <w:t>о генезисе живых организмов</w:t>
      </w:r>
    </w:p>
    <w:p w:rsidR="00B7266B" w:rsidRPr="00B7266B" w:rsidRDefault="00B7266B" w:rsidP="00417E6B">
      <w:pPr>
        <w:pStyle w:val="12"/>
        <w:numPr>
          <w:ilvl w:val="0"/>
          <w:numId w:val="299"/>
        </w:numPr>
        <w:spacing w:line="240" w:lineRule="auto"/>
        <w:ind w:left="0"/>
        <w:rPr>
          <w:szCs w:val="24"/>
        </w:rPr>
      </w:pPr>
      <w:r w:rsidRPr="00B7266B">
        <w:rPr>
          <w:szCs w:val="24"/>
        </w:rPr>
        <w:t>о фауне тропического пояса</w:t>
      </w:r>
    </w:p>
    <w:p w:rsidR="00B7266B" w:rsidRPr="00424E01" w:rsidRDefault="00B7266B" w:rsidP="00417E6B">
      <w:pPr>
        <w:pStyle w:val="12"/>
        <w:numPr>
          <w:ilvl w:val="0"/>
          <w:numId w:val="299"/>
        </w:numPr>
        <w:spacing w:line="240" w:lineRule="auto"/>
        <w:ind w:left="0"/>
        <w:rPr>
          <w:szCs w:val="24"/>
        </w:rPr>
      </w:pPr>
      <w:r w:rsidRPr="00B7266B">
        <w:rPr>
          <w:szCs w:val="24"/>
        </w:rPr>
        <w:t>о трансцендентальном</w:t>
      </w:r>
    </w:p>
    <w:p w:rsidR="00B7266B" w:rsidRPr="00B7266B" w:rsidRDefault="00B7266B" w:rsidP="00B7266B">
      <w:pPr>
        <w:pStyle w:val="12"/>
        <w:spacing w:line="240" w:lineRule="auto"/>
        <w:ind w:left="0" w:firstLine="60"/>
        <w:rPr>
          <w:b/>
          <w:szCs w:val="24"/>
        </w:rPr>
      </w:pPr>
      <w:r w:rsidRPr="00B7266B">
        <w:rPr>
          <w:b/>
          <w:szCs w:val="24"/>
        </w:rPr>
        <w:t>8. Есть ли различие между бытием мира и бытием человека?</w:t>
      </w:r>
    </w:p>
    <w:p w:rsidR="00B7266B" w:rsidRPr="00B7266B" w:rsidRDefault="00B7266B" w:rsidP="00417E6B">
      <w:pPr>
        <w:pStyle w:val="12"/>
        <w:numPr>
          <w:ilvl w:val="0"/>
          <w:numId w:val="300"/>
        </w:numPr>
        <w:spacing w:line="240" w:lineRule="auto"/>
        <w:ind w:left="0"/>
        <w:rPr>
          <w:szCs w:val="24"/>
        </w:rPr>
      </w:pPr>
      <w:r w:rsidRPr="00B7266B">
        <w:rPr>
          <w:szCs w:val="24"/>
        </w:rPr>
        <w:t>да</w:t>
      </w:r>
    </w:p>
    <w:p w:rsidR="00B7266B" w:rsidRPr="00424E01" w:rsidRDefault="00B7266B" w:rsidP="00417E6B">
      <w:pPr>
        <w:pStyle w:val="12"/>
        <w:numPr>
          <w:ilvl w:val="0"/>
          <w:numId w:val="300"/>
        </w:numPr>
        <w:spacing w:line="240" w:lineRule="auto"/>
        <w:ind w:left="0"/>
        <w:rPr>
          <w:szCs w:val="24"/>
        </w:rPr>
      </w:pPr>
      <w:r w:rsidRPr="00B7266B">
        <w:rPr>
          <w:szCs w:val="24"/>
        </w:rPr>
        <w:t>нет</w:t>
      </w:r>
    </w:p>
    <w:p w:rsidR="00B7266B" w:rsidRPr="00B7266B" w:rsidRDefault="00B7266B" w:rsidP="00B7266B">
      <w:pPr>
        <w:pStyle w:val="12"/>
        <w:spacing w:line="240" w:lineRule="auto"/>
        <w:ind w:left="0" w:firstLine="60"/>
        <w:rPr>
          <w:b/>
          <w:szCs w:val="24"/>
        </w:rPr>
      </w:pPr>
      <w:r w:rsidRPr="00B7266B">
        <w:rPr>
          <w:b/>
          <w:szCs w:val="24"/>
        </w:rPr>
        <w:t>9. Выберите верное определение общественного сознания:</w:t>
      </w:r>
    </w:p>
    <w:p w:rsidR="00B7266B" w:rsidRPr="00B7266B" w:rsidRDefault="00B7266B" w:rsidP="00417E6B">
      <w:pPr>
        <w:pStyle w:val="12"/>
        <w:numPr>
          <w:ilvl w:val="0"/>
          <w:numId w:val="301"/>
        </w:numPr>
        <w:spacing w:line="240" w:lineRule="auto"/>
        <w:ind w:left="0"/>
        <w:rPr>
          <w:szCs w:val="24"/>
        </w:rPr>
      </w:pPr>
      <w:r w:rsidRPr="00B7266B">
        <w:rPr>
          <w:szCs w:val="24"/>
        </w:rPr>
        <w:t xml:space="preserve">общественное сознание есть осознание того, что развитие общества зависит от личности </w:t>
      </w:r>
      <w:r w:rsidRPr="00B7266B">
        <w:rPr>
          <w:szCs w:val="24"/>
        </w:rPr>
        <w:lastRenderedPageBreak/>
        <w:t>главы государства</w:t>
      </w:r>
    </w:p>
    <w:p w:rsidR="00B7266B" w:rsidRPr="00B7266B" w:rsidRDefault="00B7266B" w:rsidP="00417E6B">
      <w:pPr>
        <w:pStyle w:val="12"/>
        <w:numPr>
          <w:ilvl w:val="0"/>
          <w:numId w:val="301"/>
        </w:numPr>
        <w:spacing w:line="240" w:lineRule="auto"/>
        <w:ind w:left="0"/>
        <w:rPr>
          <w:szCs w:val="24"/>
        </w:rPr>
      </w:pPr>
      <w:r w:rsidRPr="00B7266B">
        <w:rPr>
          <w:szCs w:val="24"/>
        </w:rPr>
        <w:t>общественное сознание есть осознание необходимости рационального отношения к воспитанию будущих поколений и к самому человеку</w:t>
      </w:r>
    </w:p>
    <w:p w:rsidR="00B7266B" w:rsidRPr="00424E01" w:rsidRDefault="00B7266B" w:rsidP="00417E6B">
      <w:pPr>
        <w:pStyle w:val="12"/>
        <w:numPr>
          <w:ilvl w:val="0"/>
          <w:numId w:val="301"/>
        </w:numPr>
        <w:spacing w:line="240" w:lineRule="auto"/>
        <w:ind w:left="0"/>
        <w:rPr>
          <w:szCs w:val="24"/>
        </w:rPr>
      </w:pPr>
      <w:r w:rsidRPr="00B7266B">
        <w:rPr>
          <w:szCs w:val="24"/>
        </w:rPr>
        <w:t>общественное сознание есть осознание обществом самого себя, своего общественного бытия и окружающей действительности</w:t>
      </w:r>
    </w:p>
    <w:p w:rsidR="00B7266B" w:rsidRPr="00B7266B" w:rsidRDefault="00B7266B" w:rsidP="00B7266B">
      <w:pPr>
        <w:pStyle w:val="12"/>
        <w:spacing w:line="240" w:lineRule="auto"/>
        <w:ind w:left="0" w:firstLine="60"/>
        <w:rPr>
          <w:b/>
          <w:szCs w:val="24"/>
        </w:rPr>
      </w:pPr>
      <w:r w:rsidRPr="00B7266B">
        <w:rPr>
          <w:b/>
          <w:szCs w:val="24"/>
        </w:rPr>
        <w:t>10. Выделите верное суждение:</w:t>
      </w:r>
    </w:p>
    <w:p w:rsidR="00B7266B" w:rsidRPr="00B7266B" w:rsidRDefault="00B7266B" w:rsidP="00417E6B">
      <w:pPr>
        <w:pStyle w:val="12"/>
        <w:numPr>
          <w:ilvl w:val="0"/>
          <w:numId w:val="302"/>
        </w:numPr>
        <w:spacing w:line="240" w:lineRule="auto"/>
        <w:ind w:left="0"/>
        <w:rPr>
          <w:szCs w:val="24"/>
        </w:rPr>
      </w:pPr>
      <w:r w:rsidRPr="00B7266B">
        <w:rPr>
          <w:szCs w:val="24"/>
        </w:rPr>
        <w:t>природные качества не определяют сущность человека; единственным фактором, обуславливающим его сущность, является социальность человека</w:t>
      </w:r>
    </w:p>
    <w:p w:rsidR="00B7266B" w:rsidRPr="00B7266B" w:rsidRDefault="00B7266B" w:rsidP="00417E6B">
      <w:pPr>
        <w:pStyle w:val="12"/>
        <w:numPr>
          <w:ilvl w:val="0"/>
          <w:numId w:val="302"/>
        </w:numPr>
        <w:spacing w:line="240" w:lineRule="auto"/>
        <w:ind w:left="0"/>
        <w:rPr>
          <w:szCs w:val="24"/>
        </w:rPr>
      </w:pPr>
      <w:r w:rsidRPr="00B7266B">
        <w:rPr>
          <w:szCs w:val="24"/>
        </w:rPr>
        <w:t>человек есть существо как биологическое, так и социальное</w:t>
      </w:r>
    </w:p>
    <w:p w:rsidR="00B7266B" w:rsidRPr="00D60BC3" w:rsidRDefault="00B7266B" w:rsidP="00417E6B">
      <w:pPr>
        <w:pStyle w:val="12"/>
        <w:numPr>
          <w:ilvl w:val="0"/>
          <w:numId w:val="302"/>
        </w:numPr>
        <w:spacing w:line="240" w:lineRule="auto"/>
        <w:ind w:left="0"/>
        <w:rPr>
          <w:szCs w:val="24"/>
        </w:rPr>
      </w:pPr>
      <w:r w:rsidRPr="00B7266B">
        <w:rPr>
          <w:szCs w:val="24"/>
        </w:rPr>
        <w:t>человек рождается как природное существо, живой организм, и только потом становится членом общества, поэтому биологическое определяет сущность человека</w:t>
      </w:r>
    </w:p>
    <w:p w:rsidR="00B7266B" w:rsidRPr="00B7266B" w:rsidRDefault="00B7266B" w:rsidP="00B7266B">
      <w:pPr>
        <w:pStyle w:val="12"/>
        <w:spacing w:line="240" w:lineRule="auto"/>
        <w:ind w:left="0" w:firstLine="60"/>
        <w:rPr>
          <w:b/>
          <w:szCs w:val="24"/>
        </w:rPr>
      </w:pPr>
      <w:r w:rsidRPr="00B7266B">
        <w:rPr>
          <w:b/>
          <w:szCs w:val="24"/>
        </w:rPr>
        <w:t>11. В чём, на ваш взгляд, состоит сущность человека?</w:t>
      </w:r>
    </w:p>
    <w:p w:rsidR="00B7266B" w:rsidRPr="00B7266B" w:rsidRDefault="00B7266B" w:rsidP="00417E6B">
      <w:pPr>
        <w:pStyle w:val="12"/>
        <w:numPr>
          <w:ilvl w:val="0"/>
          <w:numId w:val="303"/>
        </w:numPr>
        <w:spacing w:line="240" w:lineRule="auto"/>
        <w:ind w:left="0"/>
        <w:rPr>
          <w:szCs w:val="24"/>
        </w:rPr>
      </w:pPr>
      <w:r w:rsidRPr="00B7266B">
        <w:rPr>
          <w:szCs w:val="24"/>
        </w:rPr>
        <w:t>в социальности</w:t>
      </w:r>
    </w:p>
    <w:p w:rsidR="00B7266B" w:rsidRPr="00B7266B" w:rsidRDefault="00B7266B" w:rsidP="00417E6B">
      <w:pPr>
        <w:pStyle w:val="12"/>
        <w:numPr>
          <w:ilvl w:val="0"/>
          <w:numId w:val="303"/>
        </w:numPr>
        <w:spacing w:line="240" w:lineRule="auto"/>
        <w:ind w:left="0"/>
        <w:rPr>
          <w:szCs w:val="24"/>
        </w:rPr>
      </w:pPr>
      <w:r w:rsidRPr="00B7266B">
        <w:rPr>
          <w:szCs w:val="24"/>
        </w:rPr>
        <w:t>в том, что он является «венцом природы»</w:t>
      </w:r>
    </w:p>
    <w:p w:rsidR="00B7266B" w:rsidRPr="00B7266B" w:rsidRDefault="00B7266B" w:rsidP="00417E6B">
      <w:pPr>
        <w:pStyle w:val="12"/>
        <w:numPr>
          <w:ilvl w:val="0"/>
          <w:numId w:val="303"/>
        </w:numPr>
        <w:spacing w:line="240" w:lineRule="auto"/>
        <w:ind w:left="0"/>
        <w:rPr>
          <w:szCs w:val="24"/>
        </w:rPr>
      </w:pPr>
      <w:r w:rsidRPr="00B7266B">
        <w:rPr>
          <w:szCs w:val="24"/>
        </w:rPr>
        <w:t>в том, что он обладает материальными и духовными потребностями</w:t>
      </w:r>
    </w:p>
    <w:p w:rsidR="00B7266B" w:rsidRPr="00D60BC3" w:rsidRDefault="00B7266B" w:rsidP="00417E6B">
      <w:pPr>
        <w:pStyle w:val="12"/>
        <w:numPr>
          <w:ilvl w:val="0"/>
          <w:numId w:val="303"/>
        </w:numPr>
        <w:spacing w:line="240" w:lineRule="auto"/>
        <w:ind w:left="0"/>
        <w:rPr>
          <w:szCs w:val="24"/>
        </w:rPr>
      </w:pPr>
      <w:r w:rsidRPr="00B7266B">
        <w:rPr>
          <w:szCs w:val="24"/>
        </w:rPr>
        <w:t>в том, что каждый человек является индивидуальностью и характеризуется разными способностями</w:t>
      </w:r>
    </w:p>
    <w:p w:rsidR="00B7266B" w:rsidRPr="00B7266B" w:rsidRDefault="00B7266B" w:rsidP="00B7266B">
      <w:pPr>
        <w:pStyle w:val="12"/>
        <w:spacing w:line="240" w:lineRule="auto"/>
        <w:ind w:left="0" w:firstLine="0"/>
        <w:rPr>
          <w:b/>
          <w:szCs w:val="24"/>
        </w:rPr>
      </w:pPr>
      <w:r w:rsidRPr="00B7266B">
        <w:rPr>
          <w:b/>
          <w:szCs w:val="24"/>
        </w:rPr>
        <w:t>12. Фейербах рассматривает человека:</w:t>
      </w:r>
    </w:p>
    <w:p w:rsidR="00B7266B" w:rsidRPr="00B7266B" w:rsidRDefault="00B7266B" w:rsidP="00417E6B">
      <w:pPr>
        <w:pStyle w:val="12"/>
        <w:numPr>
          <w:ilvl w:val="0"/>
          <w:numId w:val="304"/>
        </w:numPr>
        <w:spacing w:line="240" w:lineRule="auto"/>
        <w:ind w:left="0"/>
        <w:rPr>
          <w:szCs w:val="24"/>
        </w:rPr>
      </w:pPr>
      <w:r w:rsidRPr="00B7266B">
        <w:rPr>
          <w:szCs w:val="24"/>
        </w:rPr>
        <w:t>как личность</w:t>
      </w:r>
    </w:p>
    <w:p w:rsidR="00B7266B" w:rsidRPr="00B7266B" w:rsidRDefault="00B7266B" w:rsidP="00417E6B">
      <w:pPr>
        <w:pStyle w:val="12"/>
        <w:numPr>
          <w:ilvl w:val="0"/>
          <w:numId w:val="304"/>
        </w:numPr>
        <w:spacing w:line="240" w:lineRule="auto"/>
        <w:ind w:left="0"/>
        <w:rPr>
          <w:szCs w:val="24"/>
        </w:rPr>
      </w:pPr>
      <w:r w:rsidRPr="00B7266B">
        <w:rPr>
          <w:szCs w:val="24"/>
        </w:rPr>
        <w:t>конкретно-исторический субъект</w:t>
      </w:r>
    </w:p>
    <w:p w:rsidR="00B7266B" w:rsidRPr="00B7266B" w:rsidRDefault="00B7266B" w:rsidP="00417E6B">
      <w:pPr>
        <w:pStyle w:val="12"/>
        <w:numPr>
          <w:ilvl w:val="0"/>
          <w:numId w:val="304"/>
        </w:numPr>
        <w:spacing w:line="240" w:lineRule="auto"/>
        <w:ind w:left="0"/>
        <w:rPr>
          <w:szCs w:val="24"/>
        </w:rPr>
      </w:pPr>
      <w:r w:rsidRPr="00B7266B">
        <w:rPr>
          <w:szCs w:val="24"/>
        </w:rPr>
        <w:t>биологический индивид</w:t>
      </w:r>
    </w:p>
    <w:p w:rsidR="00B7266B" w:rsidRPr="00D60BC3" w:rsidRDefault="00B7266B" w:rsidP="00417E6B">
      <w:pPr>
        <w:pStyle w:val="12"/>
        <w:numPr>
          <w:ilvl w:val="0"/>
          <w:numId w:val="304"/>
        </w:numPr>
        <w:spacing w:line="240" w:lineRule="auto"/>
        <w:ind w:left="0"/>
        <w:rPr>
          <w:szCs w:val="24"/>
        </w:rPr>
      </w:pPr>
      <w:r w:rsidRPr="00B7266B">
        <w:rPr>
          <w:szCs w:val="24"/>
        </w:rPr>
        <w:t>абстрактно-исторический субъект</w:t>
      </w:r>
    </w:p>
    <w:p w:rsidR="00B7266B" w:rsidRPr="00B7266B" w:rsidRDefault="00B7266B" w:rsidP="00B7266B">
      <w:pPr>
        <w:pStyle w:val="12"/>
        <w:spacing w:line="240" w:lineRule="auto"/>
        <w:ind w:left="0" w:firstLine="0"/>
        <w:rPr>
          <w:b/>
          <w:szCs w:val="24"/>
        </w:rPr>
      </w:pPr>
      <w:r w:rsidRPr="00B7266B">
        <w:rPr>
          <w:b/>
          <w:szCs w:val="24"/>
        </w:rPr>
        <w:t xml:space="preserve">13. Что, по мнению </w:t>
      </w:r>
      <w:proofErr w:type="spellStart"/>
      <w:r w:rsidRPr="00B7266B">
        <w:rPr>
          <w:b/>
          <w:szCs w:val="24"/>
        </w:rPr>
        <w:t>Ф.Энгельса</w:t>
      </w:r>
      <w:proofErr w:type="spellEnd"/>
      <w:r w:rsidRPr="00B7266B">
        <w:rPr>
          <w:b/>
          <w:szCs w:val="24"/>
        </w:rPr>
        <w:t xml:space="preserve">, является основой </w:t>
      </w:r>
      <w:proofErr w:type="spellStart"/>
      <w:r w:rsidRPr="00B7266B">
        <w:rPr>
          <w:b/>
          <w:szCs w:val="24"/>
        </w:rPr>
        <w:t>антропосоциогенеза</w:t>
      </w:r>
      <w:proofErr w:type="spellEnd"/>
      <w:r w:rsidRPr="00B7266B">
        <w:rPr>
          <w:b/>
          <w:szCs w:val="24"/>
        </w:rPr>
        <w:t xml:space="preserve">?  </w:t>
      </w:r>
    </w:p>
    <w:p w:rsidR="00B7266B" w:rsidRPr="00B7266B" w:rsidRDefault="00B7266B" w:rsidP="00417E6B">
      <w:pPr>
        <w:pStyle w:val="12"/>
        <w:numPr>
          <w:ilvl w:val="0"/>
          <w:numId w:val="305"/>
        </w:numPr>
        <w:spacing w:line="240" w:lineRule="auto"/>
        <w:ind w:left="0"/>
        <w:rPr>
          <w:szCs w:val="24"/>
        </w:rPr>
      </w:pPr>
      <w:r w:rsidRPr="00B7266B">
        <w:rPr>
          <w:szCs w:val="24"/>
        </w:rPr>
        <w:t>сознание, способность к познанию</w:t>
      </w:r>
    </w:p>
    <w:p w:rsidR="00B7266B" w:rsidRPr="00B7266B" w:rsidRDefault="00B7266B" w:rsidP="00417E6B">
      <w:pPr>
        <w:pStyle w:val="12"/>
        <w:numPr>
          <w:ilvl w:val="0"/>
          <w:numId w:val="305"/>
        </w:numPr>
        <w:spacing w:line="240" w:lineRule="auto"/>
        <w:ind w:left="0"/>
        <w:rPr>
          <w:szCs w:val="24"/>
        </w:rPr>
      </w:pPr>
      <w:r w:rsidRPr="00B7266B">
        <w:rPr>
          <w:szCs w:val="24"/>
        </w:rPr>
        <w:t>наличие в человеке инстинкта самосохранения</w:t>
      </w:r>
    </w:p>
    <w:p w:rsidR="00B7266B" w:rsidRPr="00B7266B" w:rsidRDefault="00B7266B" w:rsidP="00417E6B">
      <w:pPr>
        <w:pStyle w:val="12"/>
        <w:numPr>
          <w:ilvl w:val="0"/>
          <w:numId w:val="305"/>
        </w:numPr>
        <w:spacing w:line="240" w:lineRule="auto"/>
        <w:ind w:left="0"/>
        <w:rPr>
          <w:szCs w:val="24"/>
        </w:rPr>
      </w:pPr>
      <w:r w:rsidRPr="00B7266B">
        <w:rPr>
          <w:szCs w:val="24"/>
        </w:rPr>
        <w:t>труд</w:t>
      </w:r>
    </w:p>
    <w:p w:rsidR="00B7266B" w:rsidRPr="00D60BC3" w:rsidRDefault="00B7266B" w:rsidP="00417E6B">
      <w:pPr>
        <w:pStyle w:val="12"/>
        <w:numPr>
          <w:ilvl w:val="0"/>
          <w:numId w:val="305"/>
        </w:numPr>
        <w:spacing w:line="240" w:lineRule="auto"/>
        <w:ind w:left="0"/>
        <w:rPr>
          <w:szCs w:val="24"/>
        </w:rPr>
      </w:pPr>
      <w:r w:rsidRPr="00B7266B">
        <w:rPr>
          <w:szCs w:val="24"/>
        </w:rPr>
        <w:t>абстрактное мышление</w:t>
      </w:r>
    </w:p>
    <w:p w:rsidR="00B7266B" w:rsidRPr="00B7266B" w:rsidRDefault="00B7266B" w:rsidP="00B7266B">
      <w:pPr>
        <w:pStyle w:val="12"/>
        <w:spacing w:line="240" w:lineRule="auto"/>
        <w:ind w:left="0" w:firstLine="60"/>
        <w:rPr>
          <w:b/>
          <w:szCs w:val="24"/>
        </w:rPr>
      </w:pPr>
      <w:r w:rsidRPr="00B7266B">
        <w:rPr>
          <w:b/>
          <w:szCs w:val="24"/>
        </w:rPr>
        <w:t xml:space="preserve">14. Выделите понятие, заканчивающее суждение: «Одним из важнейших факторов </w:t>
      </w:r>
      <w:proofErr w:type="spellStart"/>
      <w:r w:rsidRPr="00B7266B">
        <w:rPr>
          <w:b/>
          <w:szCs w:val="24"/>
        </w:rPr>
        <w:t>социогенеза</w:t>
      </w:r>
      <w:proofErr w:type="spellEnd"/>
      <w:r w:rsidRPr="00B7266B">
        <w:rPr>
          <w:b/>
          <w:szCs w:val="24"/>
        </w:rPr>
        <w:t xml:space="preserve"> было…»:</w:t>
      </w:r>
    </w:p>
    <w:p w:rsidR="00B7266B" w:rsidRPr="00B7266B" w:rsidRDefault="00B7266B" w:rsidP="00417E6B">
      <w:pPr>
        <w:pStyle w:val="12"/>
        <w:numPr>
          <w:ilvl w:val="0"/>
          <w:numId w:val="306"/>
        </w:numPr>
        <w:spacing w:line="240" w:lineRule="auto"/>
        <w:ind w:left="0"/>
        <w:rPr>
          <w:szCs w:val="24"/>
        </w:rPr>
      </w:pPr>
      <w:r w:rsidRPr="00B7266B">
        <w:rPr>
          <w:szCs w:val="24"/>
        </w:rPr>
        <w:t>развитие языка</w:t>
      </w:r>
    </w:p>
    <w:p w:rsidR="00B7266B" w:rsidRPr="00B7266B" w:rsidRDefault="00B7266B" w:rsidP="00417E6B">
      <w:pPr>
        <w:pStyle w:val="12"/>
        <w:numPr>
          <w:ilvl w:val="0"/>
          <w:numId w:val="306"/>
        </w:numPr>
        <w:spacing w:line="240" w:lineRule="auto"/>
        <w:ind w:left="0"/>
        <w:rPr>
          <w:szCs w:val="24"/>
        </w:rPr>
      </w:pPr>
      <w:r w:rsidRPr="00B7266B">
        <w:rPr>
          <w:szCs w:val="24"/>
        </w:rPr>
        <w:t>освобождение передних конечностей человека для труда</w:t>
      </w:r>
    </w:p>
    <w:p w:rsidR="00B7266B" w:rsidRPr="00B7266B" w:rsidRDefault="00B7266B" w:rsidP="00417E6B">
      <w:pPr>
        <w:pStyle w:val="12"/>
        <w:numPr>
          <w:ilvl w:val="0"/>
          <w:numId w:val="306"/>
        </w:numPr>
        <w:spacing w:line="240" w:lineRule="auto"/>
        <w:ind w:left="0"/>
        <w:rPr>
          <w:szCs w:val="24"/>
        </w:rPr>
      </w:pPr>
      <w:r w:rsidRPr="00B7266B">
        <w:rPr>
          <w:szCs w:val="24"/>
        </w:rPr>
        <w:t>адаптация человека к условиям жизни</w:t>
      </w:r>
    </w:p>
    <w:p w:rsidR="00B7266B" w:rsidRPr="00D60BC3" w:rsidRDefault="00B7266B" w:rsidP="00417E6B">
      <w:pPr>
        <w:pStyle w:val="12"/>
        <w:numPr>
          <w:ilvl w:val="0"/>
          <w:numId w:val="306"/>
        </w:numPr>
        <w:spacing w:line="240" w:lineRule="auto"/>
        <w:ind w:left="0"/>
        <w:rPr>
          <w:szCs w:val="24"/>
        </w:rPr>
      </w:pPr>
      <w:r w:rsidRPr="00B7266B">
        <w:rPr>
          <w:szCs w:val="24"/>
        </w:rPr>
        <w:t xml:space="preserve">освобождение </w:t>
      </w:r>
      <w:r w:rsidRPr="00B7266B">
        <w:rPr>
          <w:szCs w:val="24"/>
          <w:lang w:val="en-US"/>
        </w:rPr>
        <w:t>Homo</w:t>
      </w:r>
      <w:r w:rsidRPr="00B7266B">
        <w:rPr>
          <w:szCs w:val="24"/>
        </w:rPr>
        <w:t xml:space="preserve"> </w:t>
      </w:r>
      <w:r w:rsidRPr="00B7266B">
        <w:rPr>
          <w:szCs w:val="24"/>
          <w:lang w:val="en-US"/>
        </w:rPr>
        <w:t>sapiens</w:t>
      </w:r>
      <w:r w:rsidRPr="00B7266B">
        <w:rPr>
          <w:szCs w:val="24"/>
        </w:rPr>
        <w:t xml:space="preserve"> от рудиментов и атавизмов</w:t>
      </w:r>
    </w:p>
    <w:p w:rsidR="00B7266B" w:rsidRPr="00B7266B" w:rsidRDefault="00B7266B" w:rsidP="00D60BC3">
      <w:pPr>
        <w:pStyle w:val="4"/>
        <w:spacing w:before="0" w:beforeAutospacing="0" w:after="0" w:afterAutospacing="0"/>
      </w:pPr>
      <w:r w:rsidRPr="00B7266B">
        <w:t>15. Автор произведений: «Иметь или быть?», «Человек для себя», «Искусство любить», «Бегство от свободы»</w:t>
      </w:r>
    </w:p>
    <w:p w:rsidR="00B7266B" w:rsidRPr="00B7266B" w:rsidRDefault="00B7266B" w:rsidP="00417E6B">
      <w:pPr>
        <w:pStyle w:val="aa"/>
        <w:numPr>
          <w:ilvl w:val="0"/>
          <w:numId w:val="2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Ж.-П. Сартр</w:t>
      </w:r>
    </w:p>
    <w:p w:rsidR="00B7266B" w:rsidRPr="00B7266B" w:rsidRDefault="00B7266B" w:rsidP="00417E6B">
      <w:pPr>
        <w:pStyle w:val="aa"/>
        <w:numPr>
          <w:ilvl w:val="0"/>
          <w:numId w:val="2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Э. </w:t>
      </w:r>
      <w:proofErr w:type="spellStart"/>
      <w:r w:rsidRPr="00B7266B">
        <w:rPr>
          <w:rFonts w:ascii="Times New Roman" w:hAnsi="Times New Roman"/>
          <w:color w:val="000000" w:themeColor="text1"/>
          <w:sz w:val="24"/>
          <w:szCs w:val="24"/>
        </w:rPr>
        <w:t>Фромм</w:t>
      </w:r>
      <w:proofErr w:type="spellEnd"/>
    </w:p>
    <w:p w:rsidR="00B7266B" w:rsidRPr="00B7266B" w:rsidRDefault="00B7266B" w:rsidP="00417E6B">
      <w:pPr>
        <w:pStyle w:val="aa"/>
        <w:numPr>
          <w:ilvl w:val="0"/>
          <w:numId w:val="2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 Ясперс</w:t>
      </w:r>
    </w:p>
    <w:p w:rsidR="00B7266B" w:rsidRPr="00B7266B" w:rsidRDefault="00B7266B" w:rsidP="00417E6B">
      <w:pPr>
        <w:pStyle w:val="aa"/>
        <w:numPr>
          <w:ilvl w:val="0"/>
          <w:numId w:val="26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К.-Г. Юнг</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16. Впервые определил человека как «общественное животное» (</w:t>
      </w:r>
      <w:r w:rsidRPr="00B7266B">
        <w:rPr>
          <w:b/>
          <w:bCs/>
          <w:color w:val="000000" w:themeColor="text1"/>
          <w:sz w:val="24"/>
          <w:szCs w:val="24"/>
          <w:lang w:val="en-US"/>
        </w:rPr>
        <w:t>zoon</w:t>
      </w:r>
      <w:r w:rsidRPr="00B7266B">
        <w:rPr>
          <w:b/>
          <w:bCs/>
          <w:color w:val="000000" w:themeColor="text1"/>
          <w:sz w:val="24"/>
          <w:szCs w:val="24"/>
        </w:rPr>
        <w:t xml:space="preserve"> </w:t>
      </w:r>
      <w:proofErr w:type="spellStart"/>
      <w:r w:rsidRPr="00B7266B">
        <w:rPr>
          <w:b/>
          <w:bCs/>
          <w:color w:val="000000" w:themeColor="text1"/>
          <w:sz w:val="24"/>
          <w:szCs w:val="24"/>
          <w:lang w:val="en-US"/>
        </w:rPr>
        <w:t>politikon</w:t>
      </w:r>
      <w:proofErr w:type="spellEnd"/>
      <w:r w:rsidRPr="00B7266B">
        <w:rPr>
          <w:b/>
          <w:bCs/>
          <w:color w:val="000000" w:themeColor="text1"/>
          <w:sz w:val="24"/>
          <w:szCs w:val="24"/>
        </w:rPr>
        <w:t>)</w:t>
      </w:r>
    </w:p>
    <w:p w:rsidR="00B7266B" w:rsidRPr="00B7266B" w:rsidRDefault="00B7266B" w:rsidP="00417E6B">
      <w:pPr>
        <w:pStyle w:val="aa"/>
        <w:numPr>
          <w:ilvl w:val="0"/>
          <w:numId w:val="2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Декарт</w:t>
      </w:r>
    </w:p>
    <w:p w:rsidR="00B7266B" w:rsidRPr="00B7266B" w:rsidRDefault="00B7266B" w:rsidP="00417E6B">
      <w:pPr>
        <w:pStyle w:val="aa"/>
        <w:numPr>
          <w:ilvl w:val="0"/>
          <w:numId w:val="2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Аристотель</w:t>
      </w:r>
    </w:p>
    <w:p w:rsidR="00B7266B" w:rsidRPr="00B7266B" w:rsidRDefault="00B7266B" w:rsidP="00417E6B">
      <w:pPr>
        <w:pStyle w:val="aa"/>
        <w:numPr>
          <w:ilvl w:val="0"/>
          <w:numId w:val="2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Августин</w:t>
      </w:r>
    </w:p>
    <w:p w:rsidR="00B7266B" w:rsidRPr="00B7266B" w:rsidRDefault="00B7266B" w:rsidP="00417E6B">
      <w:pPr>
        <w:pStyle w:val="aa"/>
        <w:numPr>
          <w:ilvl w:val="0"/>
          <w:numId w:val="26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Сенека</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17. Мысль: «Человек есть мера всех вещей» принадлежит</w:t>
      </w:r>
    </w:p>
    <w:p w:rsidR="00B7266B" w:rsidRPr="00B7266B" w:rsidRDefault="00B7266B" w:rsidP="00417E6B">
      <w:pPr>
        <w:pStyle w:val="aa"/>
        <w:numPr>
          <w:ilvl w:val="0"/>
          <w:numId w:val="2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Протагору</w:t>
      </w:r>
    </w:p>
    <w:p w:rsidR="00B7266B" w:rsidRPr="00B7266B" w:rsidRDefault="00B7266B" w:rsidP="00417E6B">
      <w:pPr>
        <w:pStyle w:val="aa"/>
        <w:numPr>
          <w:ilvl w:val="0"/>
          <w:numId w:val="2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Ф. Ницше</w:t>
      </w:r>
    </w:p>
    <w:p w:rsidR="00B7266B" w:rsidRPr="00B7266B" w:rsidRDefault="00B7266B" w:rsidP="00417E6B">
      <w:pPr>
        <w:pStyle w:val="aa"/>
        <w:numPr>
          <w:ilvl w:val="0"/>
          <w:numId w:val="2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Спинозе</w:t>
      </w:r>
    </w:p>
    <w:p w:rsidR="00B7266B" w:rsidRPr="00B7266B" w:rsidRDefault="00B7266B" w:rsidP="00417E6B">
      <w:pPr>
        <w:pStyle w:val="aa"/>
        <w:numPr>
          <w:ilvl w:val="0"/>
          <w:numId w:val="268"/>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Эпикуру</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18. « Это – социальное по своей природе, относительно устойчивое и прижизненно возникающее психологическое образование, представляющее собой систему социально значимых черт человека»</w:t>
      </w:r>
    </w:p>
    <w:p w:rsidR="00B7266B" w:rsidRPr="00B7266B" w:rsidRDefault="00B7266B" w:rsidP="00417E6B">
      <w:pPr>
        <w:pStyle w:val="aa"/>
        <w:numPr>
          <w:ilvl w:val="0"/>
          <w:numId w:val="26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индивид</w:t>
      </w:r>
    </w:p>
    <w:p w:rsidR="00B7266B" w:rsidRPr="00B7266B" w:rsidRDefault="00B7266B" w:rsidP="00417E6B">
      <w:pPr>
        <w:pStyle w:val="aa"/>
        <w:numPr>
          <w:ilvl w:val="0"/>
          <w:numId w:val="26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самость</w:t>
      </w:r>
    </w:p>
    <w:p w:rsidR="00B7266B" w:rsidRPr="00B7266B" w:rsidRDefault="00B7266B" w:rsidP="00417E6B">
      <w:pPr>
        <w:pStyle w:val="aa"/>
        <w:numPr>
          <w:ilvl w:val="0"/>
          <w:numId w:val="26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индивидуальность</w:t>
      </w:r>
    </w:p>
    <w:p w:rsidR="00B7266B" w:rsidRPr="00B7266B" w:rsidRDefault="00B7266B" w:rsidP="00417E6B">
      <w:pPr>
        <w:pStyle w:val="aa"/>
        <w:numPr>
          <w:ilvl w:val="0"/>
          <w:numId w:val="26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19. Личность - это</w:t>
      </w:r>
    </w:p>
    <w:p w:rsidR="00B7266B" w:rsidRPr="00B7266B" w:rsidRDefault="00B7266B" w:rsidP="00417E6B">
      <w:pPr>
        <w:pStyle w:val="aa"/>
        <w:numPr>
          <w:ilvl w:val="0"/>
          <w:numId w:val="2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 – врождённое качество каждого индивида</w:t>
      </w:r>
    </w:p>
    <w:p w:rsidR="00B7266B" w:rsidRPr="00B7266B" w:rsidRDefault="00B7266B" w:rsidP="00417E6B">
      <w:pPr>
        <w:pStyle w:val="aa"/>
        <w:numPr>
          <w:ilvl w:val="0"/>
          <w:numId w:val="2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личностью является не каждый человек, а только выдающийся</w:t>
      </w:r>
    </w:p>
    <w:p w:rsidR="00B7266B" w:rsidRPr="00B7266B" w:rsidRDefault="00B7266B" w:rsidP="00417E6B">
      <w:pPr>
        <w:pStyle w:val="aa"/>
        <w:numPr>
          <w:ilvl w:val="0"/>
          <w:numId w:val="2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поскольку понятие «личность» неотделимо от понятия «общество» - каждый человек потенциальная личность</w:t>
      </w:r>
    </w:p>
    <w:p w:rsidR="00B7266B" w:rsidRPr="00B7266B" w:rsidRDefault="00B7266B" w:rsidP="00417E6B">
      <w:pPr>
        <w:pStyle w:val="aa"/>
        <w:numPr>
          <w:ilvl w:val="0"/>
          <w:numId w:val="27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 есть стабильное, неизменное свойство каждого индивида</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20. Личность – это:</w:t>
      </w:r>
    </w:p>
    <w:p w:rsidR="00B7266B" w:rsidRPr="00B7266B" w:rsidRDefault="00B7266B" w:rsidP="00417E6B">
      <w:pPr>
        <w:pStyle w:val="aa"/>
        <w:numPr>
          <w:ilvl w:val="0"/>
          <w:numId w:val="2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личностью не рождаются, личностью становятся</w:t>
      </w:r>
    </w:p>
    <w:p w:rsidR="00B7266B" w:rsidRPr="00B7266B" w:rsidRDefault="00B7266B" w:rsidP="00417E6B">
      <w:pPr>
        <w:pStyle w:val="aa"/>
        <w:numPr>
          <w:ilvl w:val="0"/>
          <w:numId w:val="2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личностью является не каждый человек, а только выдающийся</w:t>
      </w:r>
    </w:p>
    <w:p w:rsidR="00B7266B" w:rsidRPr="00B7266B" w:rsidRDefault="00B7266B" w:rsidP="00417E6B">
      <w:pPr>
        <w:pStyle w:val="aa"/>
        <w:numPr>
          <w:ilvl w:val="0"/>
          <w:numId w:val="2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поскольку понятие «личность» неотделимо от понятия «общество» - каждый человек потенциальная личность</w:t>
      </w:r>
    </w:p>
    <w:p w:rsidR="00B7266B" w:rsidRPr="00B7266B" w:rsidRDefault="00B7266B" w:rsidP="00417E6B">
      <w:pPr>
        <w:pStyle w:val="aa"/>
        <w:numPr>
          <w:ilvl w:val="0"/>
          <w:numId w:val="27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личность есть стабильное, неизменное свойство каждого индивида</w:t>
      </w:r>
    </w:p>
    <w:p w:rsidR="00B7266B" w:rsidRPr="00B7266B" w:rsidRDefault="00B7266B" w:rsidP="00B7266B">
      <w:pPr>
        <w:pStyle w:val="3"/>
        <w:spacing w:before="0"/>
        <w:jc w:val="center"/>
        <w:rPr>
          <w:rFonts w:ascii="Times New Roman" w:hAnsi="Times New Roman" w:cs="Times New Roman"/>
          <w:color w:val="000000" w:themeColor="text1"/>
          <w:sz w:val="24"/>
          <w:szCs w:val="24"/>
          <w:u w:val="single"/>
        </w:rPr>
      </w:pPr>
      <w:r w:rsidRPr="00B7266B">
        <w:rPr>
          <w:rFonts w:ascii="Times New Roman" w:hAnsi="Times New Roman" w:cs="Times New Roman"/>
          <w:color w:val="000000" w:themeColor="text1"/>
          <w:sz w:val="24"/>
          <w:szCs w:val="24"/>
          <w:u w:val="single"/>
        </w:rPr>
        <w:t>СОЦИАЛЬНАЯ ФИЛОСОФИЯ</w:t>
      </w:r>
    </w:p>
    <w:p w:rsidR="00B7266B" w:rsidRPr="00B7266B" w:rsidRDefault="00B7266B" w:rsidP="00B7266B">
      <w:pPr>
        <w:pStyle w:val="3"/>
        <w:spacing w:before="0"/>
        <w:jc w:val="both"/>
        <w:rPr>
          <w:rFonts w:ascii="Times New Roman" w:hAnsi="Times New Roman" w:cs="Times New Roman"/>
          <w:color w:val="000000" w:themeColor="text1"/>
          <w:sz w:val="24"/>
          <w:szCs w:val="24"/>
          <w:u w:val="single"/>
        </w:rPr>
      </w:pPr>
    </w:p>
    <w:p w:rsidR="00B7266B" w:rsidRPr="00B7266B" w:rsidRDefault="00B7266B" w:rsidP="00B7266B">
      <w:pPr>
        <w:pStyle w:val="3"/>
        <w:spacing w:before="0"/>
        <w:jc w:val="both"/>
        <w:rPr>
          <w:rFonts w:ascii="Times New Roman" w:hAnsi="Times New Roman" w:cs="Times New Roman"/>
          <w:bCs w:val="0"/>
          <w:color w:val="000000" w:themeColor="text1"/>
          <w:sz w:val="24"/>
          <w:szCs w:val="24"/>
        </w:rPr>
      </w:pPr>
      <w:r w:rsidRPr="00B7266B">
        <w:rPr>
          <w:rFonts w:ascii="Times New Roman" w:hAnsi="Times New Roman" w:cs="Times New Roman"/>
          <w:bCs w:val="0"/>
          <w:color w:val="000000" w:themeColor="text1"/>
          <w:sz w:val="24"/>
          <w:szCs w:val="24"/>
        </w:rPr>
        <w:t>1. Абсолютизировало законы механики применительно к социальной философии философское направление:</w:t>
      </w:r>
    </w:p>
    <w:p w:rsidR="00B7266B" w:rsidRPr="00B7266B" w:rsidRDefault="00B7266B" w:rsidP="00417E6B">
      <w:pPr>
        <w:pStyle w:val="3"/>
        <w:keepLines w:val="0"/>
        <w:widowControl/>
        <w:numPr>
          <w:ilvl w:val="0"/>
          <w:numId w:val="272"/>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экзистенциализма</w:t>
      </w:r>
    </w:p>
    <w:p w:rsidR="00B7266B" w:rsidRPr="00B7266B" w:rsidRDefault="00B7266B" w:rsidP="00417E6B">
      <w:pPr>
        <w:pStyle w:val="3"/>
        <w:keepLines w:val="0"/>
        <w:widowControl/>
        <w:numPr>
          <w:ilvl w:val="0"/>
          <w:numId w:val="272"/>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 xml:space="preserve">французского материализма </w:t>
      </w:r>
      <w:r w:rsidRPr="00B7266B">
        <w:rPr>
          <w:rFonts w:ascii="Times New Roman" w:hAnsi="Times New Roman" w:cs="Times New Roman"/>
          <w:b w:val="0"/>
          <w:color w:val="000000" w:themeColor="text1"/>
          <w:sz w:val="24"/>
          <w:szCs w:val="24"/>
          <w:lang w:val="en-US"/>
        </w:rPr>
        <w:t>XVIII</w:t>
      </w:r>
      <w:r w:rsidRPr="00B7266B">
        <w:rPr>
          <w:rFonts w:ascii="Times New Roman" w:hAnsi="Times New Roman" w:cs="Times New Roman"/>
          <w:b w:val="0"/>
          <w:color w:val="000000" w:themeColor="text1"/>
          <w:sz w:val="24"/>
          <w:szCs w:val="24"/>
        </w:rPr>
        <w:t xml:space="preserve"> века</w:t>
      </w:r>
    </w:p>
    <w:p w:rsidR="00B7266B" w:rsidRPr="00B7266B" w:rsidRDefault="00B7266B" w:rsidP="00417E6B">
      <w:pPr>
        <w:pStyle w:val="3"/>
        <w:keepLines w:val="0"/>
        <w:widowControl/>
        <w:numPr>
          <w:ilvl w:val="0"/>
          <w:numId w:val="272"/>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феноменологии</w:t>
      </w:r>
    </w:p>
    <w:p w:rsidR="00B7266B" w:rsidRPr="00D60BC3" w:rsidRDefault="00B7266B" w:rsidP="00417E6B">
      <w:pPr>
        <w:pStyle w:val="3"/>
        <w:keepLines w:val="0"/>
        <w:widowControl/>
        <w:numPr>
          <w:ilvl w:val="0"/>
          <w:numId w:val="272"/>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постмодернизма</w:t>
      </w:r>
    </w:p>
    <w:p w:rsidR="00B7266B" w:rsidRPr="00B7266B" w:rsidRDefault="00B7266B" w:rsidP="00B7266B">
      <w:pPr>
        <w:pStyle w:val="3"/>
        <w:spacing w:before="0"/>
        <w:jc w:val="both"/>
        <w:rPr>
          <w:rFonts w:ascii="Times New Roman" w:hAnsi="Times New Roman" w:cs="Times New Roman"/>
          <w:bCs w:val="0"/>
          <w:color w:val="000000" w:themeColor="text1"/>
          <w:sz w:val="24"/>
          <w:szCs w:val="24"/>
        </w:rPr>
      </w:pPr>
      <w:r w:rsidRPr="00B7266B">
        <w:rPr>
          <w:rFonts w:ascii="Times New Roman" w:hAnsi="Times New Roman" w:cs="Times New Roman"/>
          <w:bCs w:val="0"/>
          <w:color w:val="000000" w:themeColor="text1"/>
          <w:sz w:val="24"/>
          <w:szCs w:val="24"/>
        </w:rPr>
        <w:t xml:space="preserve">2. Философское направление, абсолютизировавшее законы механики применительно к социальной философии </w:t>
      </w:r>
    </w:p>
    <w:p w:rsidR="00B7266B" w:rsidRPr="00B7266B" w:rsidRDefault="00B7266B" w:rsidP="00417E6B">
      <w:pPr>
        <w:pStyle w:val="3"/>
        <w:keepLines w:val="0"/>
        <w:widowControl/>
        <w:numPr>
          <w:ilvl w:val="0"/>
          <w:numId w:val="273"/>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экзистенциализм</w:t>
      </w:r>
    </w:p>
    <w:p w:rsidR="00B7266B" w:rsidRPr="00B7266B" w:rsidRDefault="00B7266B" w:rsidP="00417E6B">
      <w:pPr>
        <w:pStyle w:val="3"/>
        <w:keepLines w:val="0"/>
        <w:widowControl/>
        <w:numPr>
          <w:ilvl w:val="0"/>
          <w:numId w:val="273"/>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 xml:space="preserve">французский материализм </w:t>
      </w:r>
      <w:r w:rsidRPr="00B7266B">
        <w:rPr>
          <w:rFonts w:ascii="Times New Roman" w:hAnsi="Times New Roman" w:cs="Times New Roman"/>
          <w:b w:val="0"/>
          <w:color w:val="000000" w:themeColor="text1"/>
          <w:sz w:val="24"/>
          <w:szCs w:val="24"/>
          <w:lang w:val="en-US"/>
        </w:rPr>
        <w:t>XVIII</w:t>
      </w:r>
      <w:r w:rsidRPr="00B7266B">
        <w:rPr>
          <w:rFonts w:ascii="Times New Roman" w:hAnsi="Times New Roman" w:cs="Times New Roman"/>
          <w:b w:val="0"/>
          <w:color w:val="000000" w:themeColor="text1"/>
          <w:sz w:val="24"/>
          <w:szCs w:val="24"/>
        </w:rPr>
        <w:t xml:space="preserve"> века</w:t>
      </w:r>
    </w:p>
    <w:p w:rsidR="00B7266B" w:rsidRPr="00B7266B" w:rsidRDefault="00B7266B" w:rsidP="00417E6B">
      <w:pPr>
        <w:pStyle w:val="3"/>
        <w:keepLines w:val="0"/>
        <w:widowControl/>
        <w:numPr>
          <w:ilvl w:val="0"/>
          <w:numId w:val="273"/>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феноменология</w:t>
      </w:r>
    </w:p>
    <w:p w:rsidR="00B7266B" w:rsidRPr="00D60BC3" w:rsidRDefault="00B7266B" w:rsidP="00417E6B">
      <w:pPr>
        <w:pStyle w:val="3"/>
        <w:keepLines w:val="0"/>
        <w:widowControl/>
        <w:numPr>
          <w:ilvl w:val="0"/>
          <w:numId w:val="273"/>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постмодернизм</w:t>
      </w:r>
    </w:p>
    <w:p w:rsidR="00B7266B" w:rsidRPr="00B7266B" w:rsidRDefault="00B7266B" w:rsidP="00B7266B">
      <w:pPr>
        <w:pStyle w:val="1"/>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3. Основатель социологии как позитивной науки</w:t>
      </w:r>
    </w:p>
    <w:p w:rsidR="00B7266B" w:rsidRPr="00B7266B" w:rsidRDefault="00B7266B" w:rsidP="00417E6B">
      <w:pPr>
        <w:pStyle w:val="aa"/>
        <w:numPr>
          <w:ilvl w:val="0"/>
          <w:numId w:val="2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 Вебер</w:t>
      </w:r>
    </w:p>
    <w:p w:rsidR="00B7266B" w:rsidRPr="00B7266B" w:rsidRDefault="00B7266B" w:rsidP="00417E6B">
      <w:pPr>
        <w:pStyle w:val="aa"/>
        <w:numPr>
          <w:ilvl w:val="0"/>
          <w:numId w:val="2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 Конт</w:t>
      </w:r>
    </w:p>
    <w:p w:rsidR="00B7266B" w:rsidRPr="00B7266B" w:rsidRDefault="00B7266B" w:rsidP="00417E6B">
      <w:pPr>
        <w:pStyle w:val="aa"/>
        <w:numPr>
          <w:ilvl w:val="0"/>
          <w:numId w:val="2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 Маркс</w:t>
      </w:r>
    </w:p>
    <w:p w:rsidR="00B7266B" w:rsidRPr="00B7266B" w:rsidRDefault="00B7266B" w:rsidP="00417E6B">
      <w:pPr>
        <w:pStyle w:val="aa"/>
        <w:numPr>
          <w:ilvl w:val="0"/>
          <w:numId w:val="27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Г. Гегель</w:t>
      </w:r>
    </w:p>
    <w:p w:rsidR="00B7266B" w:rsidRPr="00B7266B" w:rsidRDefault="00B7266B" w:rsidP="00B7266B">
      <w:pPr>
        <w:pStyle w:val="3"/>
        <w:tabs>
          <w:tab w:val="left" w:pos="6120"/>
        </w:tabs>
        <w:spacing w:before="0"/>
        <w:jc w:val="both"/>
        <w:rPr>
          <w:rFonts w:ascii="Times New Roman" w:hAnsi="Times New Roman" w:cs="Times New Roman"/>
          <w:bCs w:val="0"/>
          <w:color w:val="000000" w:themeColor="text1"/>
          <w:sz w:val="24"/>
          <w:szCs w:val="24"/>
        </w:rPr>
      </w:pPr>
      <w:r w:rsidRPr="00B7266B">
        <w:rPr>
          <w:rFonts w:ascii="Times New Roman" w:hAnsi="Times New Roman" w:cs="Times New Roman"/>
          <w:bCs w:val="0"/>
          <w:color w:val="000000" w:themeColor="text1"/>
          <w:sz w:val="24"/>
          <w:szCs w:val="24"/>
        </w:rPr>
        <w:t xml:space="preserve">4. Основной труд </w:t>
      </w:r>
      <w:proofErr w:type="spellStart"/>
      <w:r w:rsidRPr="00B7266B">
        <w:rPr>
          <w:rFonts w:ascii="Times New Roman" w:hAnsi="Times New Roman" w:cs="Times New Roman"/>
          <w:bCs w:val="0"/>
          <w:color w:val="000000" w:themeColor="text1"/>
          <w:sz w:val="24"/>
          <w:szCs w:val="24"/>
        </w:rPr>
        <w:t>К.Маркса</w:t>
      </w:r>
      <w:proofErr w:type="spellEnd"/>
      <w:r w:rsidRPr="00B7266B">
        <w:rPr>
          <w:rFonts w:ascii="Times New Roman" w:hAnsi="Times New Roman" w:cs="Times New Roman"/>
          <w:bCs w:val="0"/>
          <w:color w:val="000000" w:themeColor="text1"/>
          <w:sz w:val="24"/>
          <w:szCs w:val="24"/>
        </w:rPr>
        <w:t>:</w:t>
      </w:r>
    </w:p>
    <w:p w:rsidR="00B7266B" w:rsidRPr="00B7266B" w:rsidRDefault="00B7266B" w:rsidP="00417E6B">
      <w:pPr>
        <w:pStyle w:val="a8"/>
        <w:numPr>
          <w:ilvl w:val="0"/>
          <w:numId w:val="275"/>
        </w:numPr>
        <w:tabs>
          <w:tab w:val="left" w:pos="6120"/>
        </w:tabs>
        <w:spacing w:before="0" w:beforeAutospacing="0" w:after="0" w:afterAutospacing="0"/>
        <w:ind w:left="0"/>
        <w:jc w:val="both"/>
        <w:rPr>
          <w:bCs/>
          <w:color w:val="000000" w:themeColor="text1"/>
        </w:rPr>
      </w:pPr>
      <w:r w:rsidRPr="00B7266B">
        <w:rPr>
          <w:bCs/>
          <w:color w:val="000000" w:themeColor="text1"/>
        </w:rPr>
        <w:t>«Левиафан»</w:t>
      </w:r>
    </w:p>
    <w:p w:rsidR="00B7266B" w:rsidRPr="00B7266B" w:rsidRDefault="00B7266B" w:rsidP="00417E6B">
      <w:pPr>
        <w:pStyle w:val="aa"/>
        <w:numPr>
          <w:ilvl w:val="0"/>
          <w:numId w:val="27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«Капитал»</w:t>
      </w:r>
    </w:p>
    <w:p w:rsidR="00B7266B" w:rsidRPr="00B7266B" w:rsidRDefault="00B7266B" w:rsidP="00417E6B">
      <w:pPr>
        <w:pStyle w:val="aa"/>
        <w:numPr>
          <w:ilvl w:val="0"/>
          <w:numId w:val="27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«Критика чистого разума»</w:t>
      </w:r>
    </w:p>
    <w:p w:rsidR="00B7266B" w:rsidRPr="00B7266B" w:rsidRDefault="00B7266B" w:rsidP="00417E6B">
      <w:pPr>
        <w:pStyle w:val="aa"/>
        <w:numPr>
          <w:ilvl w:val="0"/>
          <w:numId w:val="275"/>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color w:val="000000" w:themeColor="text1"/>
          <w:sz w:val="24"/>
          <w:szCs w:val="24"/>
        </w:rPr>
        <w:t>«Структура научной революции»</w:t>
      </w:r>
    </w:p>
    <w:p w:rsidR="00B7266B" w:rsidRPr="00B7266B" w:rsidRDefault="00B7266B" w:rsidP="00B7266B">
      <w:pPr>
        <w:pStyle w:val="3"/>
        <w:spacing w:before="0"/>
        <w:jc w:val="both"/>
        <w:rPr>
          <w:rFonts w:ascii="Times New Roman" w:hAnsi="Times New Roman" w:cs="Times New Roman"/>
          <w:bCs w:val="0"/>
          <w:color w:val="000000" w:themeColor="text1"/>
          <w:sz w:val="24"/>
          <w:szCs w:val="24"/>
        </w:rPr>
      </w:pPr>
      <w:r w:rsidRPr="00B7266B">
        <w:rPr>
          <w:rFonts w:ascii="Times New Roman" w:hAnsi="Times New Roman" w:cs="Times New Roman"/>
          <w:bCs w:val="0"/>
          <w:color w:val="000000" w:themeColor="text1"/>
          <w:sz w:val="24"/>
          <w:szCs w:val="24"/>
        </w:rPr>
        <w:lastRenderedPageBreak/>
        <w:t>5. Выделил социально-экономический класс в качестве главного элемента социальной структуры общества</w:t>
      </w:r>
    </w:p>
    <w:p w:rsidR="00B7266B" w:rsidRPr="00B7266B" w:rsidRDefault="00B7266B" w:rsidP="00417E6B">
      <w:pPr>
        <w:pStyle w:val="3"/>
        <w:keepLines w:val="0"/>
        <w:widowControl/>
        <w:numPr>
          <w:ilvl w:val="0"/>
          <w:numId w:val="276"/>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К. Маркс</w:t>
      </w:r>
    </w:p>
    <w:p w:rsidR="00B7266B" w:rsidRPr="00B7266B" w:rsidRDefault="00B7266B" w:rsidP="00417E6B">
      <w:pPr>
        <w:pStyle w:val="3"/>
        <w:keepLines w:val="0"/>
        <w:widowControl/>
        <w:numPr>
          <w:ilvl w:val="0"/>
          <w:numId w:val="276"/>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Л. Фейербах</w:t>
      </w:r>
    </w:p>
    <w:p w:rsidR="00B7266B" w:rsidRPr="00B7266B" w:rsidRDefault="00B7266B" w:rsidP="00417E6B">
      <w:pPr>
        <w:pStyle w:val="3"/>
        <w:keepLines w:val="0"/>
        <w:widowControl/>
        <w:numPr>
          <w:ilvl w:val="0"/>
          <w:numId w:val="276"/>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М.А. Бакунин</w:t>
      </w:r>
    </w:p>
    <w:p w:rsidR="00B7266B" w:rsidRPr="00B7266B" w:rsidRDefault="00B7266B" w:rsidP="00417E6B">
      <w:pPr>
        <w:pStyle w:val="3"/>
        <w:keepLines w:val="0"/>
        <w:widowControl/>
        <w:numPr>
          <w:ilvl w:val="0"/>
          <w:numId w:val="276"/>
        </w:numPr>
        <w:autoSpaceDE/>
        <w:autoSpaceDN/>
        <w:adjustRightInd/>
        <w:spacing w:before="0"/>
        <w:ind w:left="0"/>
        <w:jc w:val="both"/>
        <w:rPr>
          <w:rFonts w:ascii="Times New Roman" w:hAnsi="Times New Roman" w:cs="Times New Roman"/>
          <w:b w:val="0"/>
          <w:color w:val="000000" w:themeColor="text1"/>
          <w:sz w:val="24"/>
          <w:szCs w:val="24"/>
        </w:rPr>
      </w:pPr>
      <w:r w:rsidRPr="00B7266B">
        <w:rPr>
          <w:rFonts w:ascii="Times New Roman" w:hAnsi="Times New Roman" w:cs="Times New Roman"/>
          <w:b w:val="0"/>
          <w:color w:val="000000" w:themeColor="text1"/>
          <w:sz w:val="24"/>
          <w:szCs w:val="24"/>
        </w:rPr>
        <w:t>Н.Г. Чернышевский</w:t>
      </w:r>
    </w:p>
    <w:p w:rsidR="00B7266B" w:rsidRPr="00B7266B" w:rsidRDefault="00B7266B" w:rsidP="00B7266B">
      <w:pPr>
        <w:jc w:val="both"/>
        <w:rPr>
          <w:b/>
          <w:color w:val="000000" w:themeColor="text1"/>
          <w:sz w:val="24"/>
          <w:szCs w:val="24"/>
        </w:rPr>
      </w:pPr>
      <w:r w:rsidRPr="00B7266B">
        <w:rPr>
          <w:b/>
          <w:color w:val="000000" w:themeColor="text1"/>
          <w:sz w:val="24"/>
          <w:szCs w:val="24"/>
        </w:rPr>
        <w:t>6. Понятие общественно-экономической формации принадлежит</w:t>
      </w:r>
    </w:p>
    <w:p w:rsidR="00B7266B" w:rsidRPr="00B7266B" w:rsidRDefault="00B7266B" w:rsidP="00417E6B">
      <w:pPr>
        <w:pStyle w:val="aa"/>
        <w:numPr>
          <w:ilvl w:val="0"/>
          <w:numId w:val="2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позитивизму</w:t>
      </w:r>
    </w:p>
    <w:p w:rsidR="00B7266B" w:rsidRPr="00B7266B" w:rsidRDefault="00B7266B" w:rsidP="00417E6B">
      <w:pPr>
        <w:pStyle w:val="aa"/>
        <w:numPr>
          <w:ilvl w:val="0"/>
          <w:numId w:val="2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марксизму</w:t>
      </w:r>
    </w:p>
    <w:p w:rsidR="00B7266B" w:rsidRPr="00B7266B" w:rsidRDefault="00B7266B" w:rsidP="00417E6B">
      <w:pPr>
        <w:pStyle w:val="aa"/>
        <w:numPr>
          <w:ilvl w:val="0"/>
          <w:numId w:val="2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фрейдизму</w:t>
      </w:r>
    </w:p>
    <w:p w:rsidR="00B7266B" w:rsidRPr="00B7266B" w:rsidRDefault="00B7266B" w:rsidP="00417E6B">
      <w:pPr>
        <w:pStyle w:val="aa"/>
        <w:numPr>
          <w:ilvl w:val="0"/>
          <w:numId w:val="27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экзистенциализму</w:t>
      </w:r>
    </w:p>
    <w:p w:rsidR="00B7266B" w:rsidRPr="00B7266B" w:rsidRDefault="00B7266B" w:rsidP="00B7266B">
      <w:pPr>
        <w:jc w:val="both"/>
        <w:rPr>
          <w:b/>
          <w:color w:val="000000" w:themeColor="text1"/>
          <w:sz w:val="24"/>
          <w:szCs w:val="24"/>
        </w:rPr>
      </w:pPr>
      <w:r w:rsidRPr="00B7266B">
        <w:rPr>
          <w:b/>
          <w:color w:val="000000" w:themeColor="text1"/>
          <w:sz w:val="24"/>
          <w:szCs w:val="24"/>
        </w:rPr>
        <w:t>7.  Общественно-экономическая формация – это</w:t>
      </w:r>
    </w:p>
    <w:p w:rsidR="00B7266B" w:rsidRPr="00B7266B" w:rsidRDefault="00B7266B" w:rsidP="00417E6B">
      <w:pPr>
        <w:pStyle w:val="a8"/>
        <w:numPr>
          <w:ilvl w:val="0"/>
          <w:numId w:val="278"/>
        </w:numPr>
        <w:spacing w:before="0" w:beforeAutospacing="0" w:after="0" w:afterAutospacing="0"/>
        <w:ind w:left="0"/>
        <w:jc w:val="both"/>
        <w:rPr>
          <w:bCs/>
          <w:color w:val="000000" w:themeColor="text1"/>
        </w:rPr>
      </w:pPr>
      <w:r w:rsidRPr="00B7266B">
        <w:rPr>
          <w:bCs/>
          <w:color w:val="000000" w:themeColor="text1"/>
        </w:rPr>
        <w:t>общество с присущей ему формой правления</w:t>
      </w:r>
    </w:p>
    <w:p w:rsidR="00B7266B" w:rsidRPr="00B7266B" w:rsidRDefault="00B7266B" w:rsidP="00417E6B">
      <w:pPr>
        <w:pStyle w:val="aa"/>
        <w:numPr>
          <w:ilvl w:val="0"/>
          <w:numId w:val="278"/>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общество с присущим ему экономическим базисом и возвышающейся над ним политико-юридической надстройкой</w:t>
      </w:r>
    </w:p>
    <w:p w:rsidR="00B7266B" w:rsidRPr="00B7266B" w:rsidRDefault="00B7266B" w:rsidP="00417E6B">
      <w:pPr>
        <w:pStyle w:val="aa"/>
        <w:numPr>
          <w:ilvl w:val="0"/>
          <w:numId w:val="278"/>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локальная замкнутая цивилизация</w:t>
      </w:r>
    </w:p>
    <w:p w:rsidR="00B7266B" w:rsidRPr="00B7266B" w:rsidRDefault="00B7266B" w:rsidP="00417E6B">
      <w:pPr>
        <w:pStyle w:val="aa"/>
        <w:numPr>
          <w:ilvl w:val="0"/>
          <w:numId w:val="278"/>
        </w:numPr>
        <w:spacing w:after="0" w:line="240" w:lineRule="auto"/>
        <w:ind w:left="0"/>
        <w:jc w:val="both"/>
        <w:rPr>
          <w:rFonts w:ascii="Times New Roman" w:hAnsi="Times New Roman"/>
          <w:bCs/>
          <w:color w:val="000000" w:themeColor="text1"/>
          <w:sz w:val="24"/>
          <w:szCs w:val="24"/>
        </w:rPr>
      </w:pPr>
      <w:r w:rsidRPr="00B7266B">
        <w:rPr>
          <w:rFonts w:ascii="Times New Roman" w:hAnsi="Times New Roman"/>
          <w:bCs/>
          <w:color w:val="000000" w:themeColor="text1"/>
          <w:sz w:val="24"/>
          <w:szCs w:val="24"/>
        </w:rPr>
        <w:t>совокупность взаимоотношений людей в конкретном пространстве</w:t>
      </w:r>
    </w:p>
    <w:p w:rsidR="00B7266B" w:rsidRPr="00B7266B" w:rsidRDefault="00B7266B" w:rsidP="00B7266B">
      <w:pPr>
        <w:pStyle w:val="3"/>
        <w:tabs>
          <w:tab w:val="left" w:pos="6120"/>
        </w:tabs>
        <w:spacing w:before="0"/>
        <w:jc w:val="both"/>
        <w:rPr>
          <w:rFonts w:ascii="Times New Roman" w:hAnsi="Times New Roman" w:cs="Times New Roman"/>
          <w:bCs w:val="0"/>
          <w:color w:val="000000" w:themeColor="text1"/>
          <w:sz w:val="24"/>
          <w:szCs w:val="24"/>
        </w:rPr>
      </w:pPr>
      <w:r w:rsidRPr="00B7266B">
        <w:rPr>
          <w:rFonts w:ascii="Times New Roman" w:hAnsi="Times New Roman" w:cs="Times New Roman"/>
          <w:bCs w:val="0"/>
          <w:color w:val="000000" w:themeColor="text1"/>
          <w:sz w:val="24"/>
          <w:szCs w:val="24"/>
        </w:rPr>
        <w:t xml:space="preserve">8. Существует … общественно-экономических формаций </w:t>
      </w:r>
    </w:p>
    <w:p w:rsidR="00B7266B" w:rsidRPr="00B7266B" w:rsidRDefault="00B7266B" w:rsidP="00417E6B">
      <w:pPr>
        <w:pStyle w:val="aa"/>
        <w:numPr>
          <w:ilvl w:val="0"/>
          <w:numId w:val="27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десять</w:t>
      </w:r>
    </w:p>
    <w:p w:rsidR="00B7266B" w:rsidRPr="00B7266B" w:rsidRDefault="00B7266B" w:rsidP="00417E6B">
      <w:pPr>
        <w:pStyle w:val="aa"/>
        <w:numPr>
          <w:ilvl w:val="0"/>
          <w:numId w:val="27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eastAsia="Times New Roman" w:hAnsi="Times New Roman"/>
          <w:color w:val="000000" w:themeColor="text1"/>
          <w:sz w:val="24"/>
          <w:szCs w:val="24"/>
        </w:rPr>
        <w:t>пять</w:t>
      </w:r>
    </w:p>
    <w:p w:rsidR="00B7266B" w:rsidRPr="00B7266B" w:rsidRDefault="00B7266B" w:rsidP="00417E6B">
      <w:pPr>
        <w:pStyle w:val="aa"/>
        <w:numPr>
          <w:ilvl w:val="0"/>
          <w:numId w:val="27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три</w:t>
      </w:r>
    </w:p>
    <w:p w:rsidR="00B7266B" w:rsidRPr="00B7266B" w:rsidRDefault="00B7266B" w:rsidP="00417E6B">
      <w:pPr>
        <w:pStyle w:val="aa"/>
        <w:numPr>
          <w:ilvl w:val="0"/>
          <w:numId w:val="279"/>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две</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9. Определяющие отношения между людьми, в марксистской философии</w:t>
      </w:r>
    </w:p>
    <w:p w:rsidR="00B7266B" w:rsidRPr="00B7266B" w:rsidRDefault="00B7266B" w:rsidP="00417E6B">
      <w:pPr>
        <w:pStyle w:val="aa"/>
        <w:numPr>
          <w:ilvl w:val="0"/>
          <w:numId w:val="28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производственные</w:t>
      </w:r>
    </w:p>
    <w:p w:rsidR="00B7266B" w:rsidRPr="00B7266B" w:rsidRDefault="00B7266B" w:rsidP="00417E6B">
      <w:pPr>
        <w:pStyle w:val="aa"/>
        <w:numPr>
          <w:ilvl w:val="0"/>
          <w:numId w:val="28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политические</w:t>
      </w:r>
    </w:p>
    <w:p w:rsidR="00B7266B" w:rsidRPr="00B7266B" w:rsidRDefault="00B7266B" w:rsidP="00417E6B">
      <w:pPr>
        <w:pStyle w:val="aa"/>
        <w:numPr>
          <w:ilvl w:val="0"/>
          <w:numId w:val="28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правовые</w:t>
      </w:r>
    </w:p>
    <w:p w:rsidR="00B7266B" w:rsidRPr="00B7266B" w:rsidRDefault="00B7266B" w:rsidP="00417E6B">
      <w:pPr>
        <w:pStyle w:val="aa"/>
        <w:numPr>
          <w:ilvl w:val="0"/>
          <w:numId w:val="280"/>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идеологические</w:t>
      </w:r>
    </w:p>
    <w:p w:rsidR="00B7266B" w:rsidRPr="00B7266B" w:rsidRDefault="00B7266B" w:rsidP="00B7266B">
      <w:pPr>
        <w:tabs>
          <w:tab w:val="left" w:pos="6120"/>
        </w:tabs>
        <w:jc w:val="both"/>
        <w:rPr>
          <w:b/>
          <w:color w:val="000000" w:themeColor="text1"/>
          <w:sz w:val="24"/>
          <w:szCs w:val="24"/>
        </w:rPr>
      </w:pPr>
      <w:r w:rsidRPr="00B7266B">
        <w:rPr>
          <w:b/>
          <w:color w:val="000000" w:themeColor="text1"/>
          <w:sz w:val="24"/>
          <w:szCs w:val="24"/>
        </w:rPr>
        <w:t xml:space="preserve">10. Класс, способный переустроить общество, по </w:t>
      </w:r>
      <w:proofErr w:type="spellStart"/>
      <w:r w:rsidRPr="00B7266B">
        <w:rPr>
          <w:b/>
          <w:color w:val="000000" w:themeColor="text1"/>
          <w:sz w:val="24"/>
          <w:szCs w:val="24"/>
        </w:rPr>
        <w:t>К.Марксу</w:t>
      </w:r>
      <w:proofErr w:type="spellEnd"/>
    </w:p>
    <w:p w:rsidR="00B7266B" w:rsidRPr="00B7266B" w:rsidRDefault="00B7266B" w:rsidP="00417E6B">
      <w:pPr>
        <w:pStyle w:val="aa"/>
        <w:numPr>
          <w:ilvl w:val="0"/>
          <w:numId w:val="28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пролетариат</w:t>
      </w:r>
    </w:p>
    <w:p w:rsidR="00B7266B" w:rsidRPr="00B7266B" w:rsidRDefault="00B7266B" w:rsidP="00417E6B">
      <w:pPr>
        <w:pStyle w:val="aa"/>
        <w:numPr>
          <w:ilvl w:val="0"/>
          <w:numId w:val="28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крестьянство</w:t>
      </w:r>
    </w:p>
    <w:p w:rsidR="00B7266B" w:rsidRPr="00B7266B" w:rsidRDefault="00B7266B" w:rsidP="00417E6B">
      <w:pPr>
        <w:pStyle w:val="aa"/>
        <w:numPr>
          <w:ilvl w:val="0"/>
          <w:numId w:val="28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интеллигенция</w:t>
      </w:r>
    </w:p>
    <w:p w:rsidR="00B7266B" w:rsidRPr="00B7266B" w:rsidRDefault="00B7266B" w:rsidP="00417E6B">
      <w:pPr>
        <w:pStyle w:val="aa"/>
        <w:numPr>
          <w:ilvl w:val="0"/>
          <w:numId w:val="281"/>
        </w:numPr>
        <w:tabs>
          <w:tab w:val="left" w:pos="6120"/>
        </w:tabs>
        <w:spacing w:after="0" w:line="240" w:lineRule="auto"/>
        <w:ind w:left="0"/>
        <w:jc w:val="both"/>
        <w:rPr>
          <w:rFonts w:ascii="Times New Roman" w:hAnsi="Times New Roman"/>
          <w:color w:val="000000" w:themeColor="text1"/>
          <w:sz w:val="24"/>
          <w:szCs w:val="24"/>
        </w:rPr>
      </w:pPr>
      <w:r w:rsidRPr="00B7266B">
        <w:rPr>
          <w:rFonts w:ascii="Times New Roman" w:hAnsi="Times New Roman"/>
          <w:bCs/>
          <w:color w:val="000000" w:themeColor="text1"/>
          <w:sz w:val="24"/>
          <w:szCs w:val="24"/>
        </w:rPr>
        <w:t>буржуазия</w:t>
      </w:r>
    </w:p>
    <w:p w:rsidR="00B7266B" w:rsidRPr="00B7266B" w:rsidRDefault="00B7266B" w:rsidP="00D60BC3">
      <w:pPr>
        <w:pStyle w:val="4"/>
        <w:spacing w:before="0" w:beforeAutospacing="0" w:after="0" w:afterAutospacing="0"/>
      </w:pPr>
      <w:r w:rsidRPr="00B7266B">
        <w:t>11. Не относится к основным типам общественного производства:</w:t>
      </w:r>
    </w:p>
    <w:p w:rsidR="00B7266B" w:rsidRPr="00B7266B" w:rsidRDefault="00B7266B" w:rsidP="00417E6B">
      <w:pPr>
        <w:pStyle w:val="35"/>
        <w:widowControl/>
        <w:numPr>
          <w:ilvl w:val="0"/>
          <w:numId w:val="282"/>
        </w:numPr>
        <w:autoSpaceDE/>
        <w:autoSpaceDN/>
        <w:adjustRightInd/>
        <w:spacing w:after="0"/>
        <w:ind w:left="0"/>
        <w:jc w:val="both"/>
        <w:rPr>
          <w:b/>
          <w:bCs/>
          <w:color w:val="000000" w:themeColor="text1"/>
          <w:sz w:val="24"/>
          <w:szCs w:val="24"/>
        </w:rPr>
      </w:pPr>
      <w:r w:rsidRPr="00B7266B">
        <w:rPr>
          <w:color w:val="000000" w:themeColor="text1"/>
          <w:sz w:val="24"/>
          <w:szCs w:val="24"/>
        </w:rPr>
        <w:t>производство материальных благ</w:t>
      </w:r>
    </w:p>
    <w:p w:rsidR="00B7266B" w:rsidRPr="00B7266B" w:rsidRDefault="00B7266B" w:rsidP="00417E6B">
      <w:pPr>
        <w:pStyle w:val="35"/>
        <w:widowControl/>
        <w:numPr>
          <w:ilvl w:val="0"/>
          <w:numId w:val="282"/>
        </w:numPr>
        <w:autoSpaceDE/>
        <w:autoSpaceDN/>
        <w:adjustRightInd/>
        <w:spacing w:after="0"/>
        <w:ind w:left="0"/>
        <w:jc w:val="both"/>
        <w:rPr>
          <w:b/>
          <w:bCs/>
          <w:color w:val="000000" w:themeColor="text1"/>
          <w:sz w:val="24"/>
          <w:szCs w:val="24"/>
        </w:rPr>
      </w:pPr>
      <w:r w:rsidRPr="00B7266B">
        <w:rPr>
          <w:color w:val="000000" w:themeColor="text1"/>
          <w:sz w:val="24"/>
          <w:szCs w:val="24"/>
        </w:rPr>
        <w:t>производство социальных отношений</w:t>
      </w:r>
    </w:p>
    <w:p w:rsidR="00B7266B" w:rsidRPr="00B7266B" w:rsidRDefault="00B7266B" w:rsidP="00417E6B">
      <w:pPr>
        <w:pStyle w:val="aa"/>
        <w:numPr>
          <w:ilvl w:val="0"/>
          <w:numId w:val="28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производство ресурсов</w:t>
      </w:r>
    </w:p>
    <w:p w:rsidR="00B7266B" w:rsidRPr="00B7266B" w:rsidRDefault="00B7266B" w:rsidP="00417E6B">
      <w:pPr>
        <w:pStyle w:val="aa"/>
        <w:numPr>
          <w:ilvl w:val="0"/>
          <w:numId w:val="282"/>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производство духовных ценностей </w:t>
      </w:r>
    </w:p>
    <w:p w:rsidR="00B7266B" w:rsidRPr="00B7266B" w:rsidRDefault="00B7266B" w:rsidP="00D60BC3">
      <w:pPr>
        <w:pStyle w:val="4"/>
        <w:spacing w:before="0" w:beforeAutospacing="0" w:after="0" w:afterAutospacing="0"/>
      </w:pPr>
      <w:r w:rsidRPr="00B7266B">
        <w:t>12. Эсхатология – это:</w:t>
      </w:r>
    </w:p>
    <w:p w:rsidR="00B7266B" w:rsidRPr="00B7266B" w:rsidRDefault="00B7266B" w:rsidP="00417E6B">
      <w:pPr>
        <w:pStyle w:val="aa"/>
        <w:numPr>
          <w:ilvl w:val="0"/>
          <w:numId w:val="2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конвергенции социализма и капитализма</w:t>
      </w:r>
    </w:p>
    <w:p w:rsidR="00B7266B" w:rsidRPr="00B7266B" w:rsidRDefault="00B7266B" w:rsidP="00417E6B">
      <w:pPr>
        <w:pStyle w:val="aa"/>
        <w:numPr>
          <w:ilvl w:val="0"/>
          <w:numId w:val="2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конечных судьбах мира и человека</w:t>
      </w:r>
    </w:p>
    <w:p w:rsidR="00B7266B" w:rsidRPr="00B7266B" w:rsidRDefault="00B7266B" w:rsidP="00417E6B">
      <w:pPr>
        <w:pStyle w:val="aa"/>
        <w:numPr>
          <w:ilvl w:val="0"/>
          <w:numId w:val="2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грядущем слиянии всех религий и конфессий</w:t>
      </w:r>
    </w:p>
    <w:p w:rsidR="00B7266B" w:rsidRPr="00B7266B" w:rsidRDefault="00B7266B" w:rsidP="00417E6B">
      <w:pPr>
        <w:pStyle w:val="aa"/>
        <w:numPr>
          <w:ilvl w:val="0"/>
          <w:numId w:val="283"/>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учение о загробном воздаянии</w:t>
      </w:r>
    </w:p>
    <w:p w:rsidR="00B7266B" w:rsidRPr="00B7266B" w:rsidRDefault="00B7266B" w:rsidP="00B7266B">
      <w:pPr>
        <w:pStyle w:val="3"/>
        <w:spacing w:before="0"/>
        <w:jc w:val="both"/>
        <w:rPr>
          <w:rFonts w:ascii="Times New Roman" w:hAnsi="Times New Roman" w:cs="Times New Roman"/>
          <w:color w:val="000000" w:themeColor="text1"/>
          <w:sz w:val="24"/>
          <w:szCs w:val="24"/>
        </w:rPr>
      </w:pPr>
      <w:r w:rsidRPr="00B7266B">
        <w:rPr>
          <w:rFonts w:ascii="Times New Roman" w:hAnsi="Times New Roman" w:cs="Times New Roman"/>
          <w:color w:val="000000" w:themeColor="text1"/>
          <w:sz w:val="24"/>
          <w:szCs w:val="24"/>
        </w:rPr>
        <w:t>13. Согласно Г. Гегелю истинный двигатель истории</w:t>
      </w:r>
    </w:p>
    <w:p w:rsidR="00B7266B" w:rsidRPr="00B7266B" w:rsidRDefault="00B7266B" w:rsidP="00417E6B">
      <w:pPr>
        <w:pStyle w:val="aa"/>
        <w:numPr>
          <w:ilvl w:val="0"/>
          <w:numId w:val="2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естественный отбор</w:t>
      </w:r>
    </w:p>
    <w:p w:rsidR="00B7266B" w:rsidRPr="00B7266B" w:rsidRDefault="00B7266B" w:rsidP="00417E6B">
      <w:pPr>
        <w:pStyle w:val="aa"/>
        <w:numPr>
          <w:ilvl w:val="0"/>
          <w:numId w:val="2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классовая борьба</w:t>
      </w:r>
    </w:p>
    <w:p w:rsidR="00B7266B" w:rsidRPr="00B7266B" w:rsidRDefault="00B7266B" w:rsidP="00417E6B">
      <w:pPr>
        <w:pStyle w:val="aa"/>
        <w:numPr>
          <w:ilvl w:val="0"/>
          <w:numId w:val="2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мировой Дух</w:t>
      </w:r>
    </w:p>
    <w:p w:rsidR="00B7266B" w:rsidRPr="00B7266B" w:rsidRDefault="00B7266B" w:rsidP="00417E6B">
      <w:pPr>
        <w:pStyle w:val="aa"/>
        <w:numPr>
          <w:ilvl w:val="0"/>
          <w:numId w:val="284"/>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lastRenderedPageBreak/>
        <w:t>доля выдающихся личностей</w:t>
      </w:r>
    </w:p>
    <w:p w:rsidR="00B7266B" w:rsidRPr="00B7266B" w:rsidRDefault="00B7266B" w:rsidP="00B7266B">
      <w:pPr>
        <w:pStyle w:val="21"/>
        <w:spacing w:after="0" w:line="240" w:lineRule="auto"/>
        <w:jc w:val="both"/>
        <w:rPr>
          <w:b/>
          <w:color w:val="000000" w:themeColor="text1"/>
        </w:rPr>
      </w:pPr>
      <w:r w:rsidRPr="00B7266B">
        <w:rPr>
          <w:b/>
          <w:color w:val="000000" w:themeColor="text1"/>
        </w:rPr>
        <w:t>14. Сущность натурализма как подхода, объясняющего общественную жизнь, состоит в положении о том, что:</w:t>
      </w:r>
    </w:p>
    <w:p w:rsidR="00B7266B" w:rsidRPr="00B7266B" w:rsidRDefault="00B7266B" w:rsidP="00417E6B">
      <w:pPr>
        <w:pStyle w:val="aa"/>
        <w:numPr>
          <w:ilvl w:val="0"/>
          <w:numId w:val="28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определяющим фактором развития общества признается материальное производство</w:t>
      </w:r>
    </w:p>
    <w:p w:rsidR="00B7266B" w:rsidRPr="00B7266B" w:rsidRDefault="00B7266B" w:rsidP="00417E6B">
      <w:pPr>
        <w:pStyle w:val="aa"/>
        <w:numPr>
          <w:ilvl w:val="0"/>
          <w:numId w:val="28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общественная жизнь существенно зависит от природных факторов</w:t>
      </w:r>
    </w:p>
    <w:p w:rsidR="00B7266B" w:rsidRPr="00B7266B" w:rsidRDefault="00B7266B" w:rsidP="00417E6B">
      <w:pPr>
        <w:pStyle w:val="aa"/>
        <w:numPr>
          <w:ilvl w:val="0"/>
          <w:numId w:val="28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движущей силой развития общества являются идеи великих людей</w:t>
      </w:r>
    </w:p>
    <w:p w:rsidR="00B7266B" w:rsidRPr="00B7266B" w:rsidRDefault="00B7266B" w:rsidP="00417E6B">
      <w:pPr>
        <w:pStyle w:val="aa"/>
        <w:numPr>
          <w:ilvl w:val="0"/>
          <w:numId w:val="285"/>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развитие общества подчинено объективным законам, не зависящим от сознания и воли людей</w:t>
      </w:r>
    </w:p>
    <w:p w:rsidR="00B7266B" w:rsidRPr="00B7266B" w:rsidRDefault="00B7266B" w:rsidP="00D60BC3">
      <w:pPr>
        <w:pStyle w:val="4"/>
        <w:spacing w:before="0" w:beforeAutospacing="0" w:after="0" w:afterAutospacing="0"/>
      </w:pPr>
      <w:r w:rsidRPr="00B7266B">
        <w:t>15. Фактор, который, согласно социал-дарвинизму, является основной движущей силой развития общества</w:t>
      </w:r>
    </w:p>
    <w:p w:rsidR="00B7266B" w:rsidRPr="00B7266B" w:rsidRDefault="00B7266B" w:rsidP="00417E6B">
      <w:pPr>
        <w:pStyle w:val="aa"/>
        <w:numPr>
          <w:ilvl w:val="0"/>
          <w:numId w:val="2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мировой дух</w:t>
      </w:r>
    </w:p>
    <w:p w:rsidR="00B7266B" w:rsidRPr="00B7266B" w:rsidRDefault="00B7266B" w:rsidP="00417E6B">
      <w:pPr>
        <w:pStyle w:val="aa"/>
        <w:numPr>
          <w:ilvl w:val="0"/>
          <w:numId w:val="2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классовая борьба</w:t>
      </w:r>
    </w:p>
    <w:p w:rsidR="00B7266B" w:rsidRPr="00B7266B" w:rsidRDefault="00B7266B" w:rsidP="00417E6B">
      <w:pPr>
        <w:pStyle w:val="aa"/>
        <w:numPr>
          <w:ilvl w:val="0"/>
          <w:numId w:val="2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воля выдающихся людей</w:t>
      </w:r>
    </w:p>
    <w:p w:rsidR="00B7266B" w:rsidRPr="00B7266B" w:rsidRDefault="00B7266B" w:rsidP="00417E6B">
      <w:pPr>
        <w:pStyle w:val="aa"/>
        <w:numPr>
          <w:ilvl w:val="0"/>
          <w:numId w:val="286"/>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борьба за существование</w:t>
      </w:r>
    </w:p>
    <w:p w:rsidR="00B7266B" w:rsidRPr="00B7266B" w:rsidRDefault="00B7266B" w:rsidP="00B7266B">
      <w:pPr>
        <w:jc w:val="both"/>
        <w:rPr>
          <w:b/>
          <w:bCs/>
          <w:color w:val="000000" w:themeColor="text1"/>
          <w:sz w:val="24"/>
          <w:szCs w:val="24"/>
        </w:rPr>
      </w:pPr>
      <w:r w:rsidRPr="00B7266B">
        <w:rPr>
          <w:b/>
          <w:bCs/>
          <w:color w:val="000000" w:themeColor="text1"/>
          <w:sz w:val="24"/>
          <w:szCs w:val="24"/>
        </w:rPr>
        <w:t xml:space="preserve">16. </w:t>
      </w:r>
      <w:proofErr w:type="spellStart"/>
      <w:r w:rsidRPr="00B7266B">
        <w:rPr>
          <w:b/>
          <w:bCs/>
          <w:color w:val="000000" w:themeColor="text1"/>
          <w:sz w:val="24"/>
          <w:szCs w:val="24"/>
        </w:rPr>
        <w:t>Антропосоциогенез</w:t>
      </w:r>
      <w:proofErr w:type="spellEnd"/>
      <w:r w:rsidRPr="00B7266B">
        <w:rPr>
          <w:b/>
          <w:bCs/>
          <w:color w:val="000000" w:themeColor="text1"/>
          <w:sz w:val="24"/>
          <w:szCs w:val="24"/>
        </w:rPr>
        <w:t xml:space="preserve"> – это</w:t>
      </w:r>
    </w:p>
    <w:p w:rsidR="00B7266B" w:rsidRPr="00B7266B" w:rsidRDefault="00B7266B" w:rsidP="00417E6B">
      <w:pPr>
        <w:pStyle w:val="aa"/>
        <w:numPr>
          <w:ilvl w:val="0"/>
          <w:numId w:val="28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процесс социализации человека, приобщения индивида к культуре</w:t>
      </w:r>
    </w:p>
    <w:p w:rsidR="00B7266B" w:rsidRPr="00B7266B" w:rsidRDefault="00B7266B" w:rsidP="00417E6B">
      <w:pPr>
        <w:pStyle w:val="aa"/>
        <w:numPr>
          <w:ilvl w:val="0"/>
          <w:numId w:val="28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процесс становления общепланетарной цивилизации на началах разума</w:t>
      </w:r>
    </w:p>
    <w:p w:rsidR="00B7266B" w:rsidRPr="00B7266B" w:rsidRDefault="00B7266B" w:rsidP="00417E6B">
      <w:pPr>
        <w:pStyle w:val="aa"/>
        <w:numPr>
          <w:ilvl w:val="0"/>
          <w:numId w:val="287"/>
        </w:numPr>
        <w:spacing w:after="0" w:line="240" w:lineRule="auto"/>
        <w:ind w:left="0"/>
        <w:jc w:val="both"/>
        <w:rPr>
          <w:rFonts w:ascii="Times New Roman" w:hAnsi="Times New Roman"/>
          <w:color w:val="000000" w:themeColor="text1"/>
          <w:sz w:val="24"/>
          <w:szCs w:val="24"/>
        </w:rPr>
      </w:pPr>
      <w:proofErr w:type="gramStart"/>
      <w:r w:rsidRPr="00B7266B">
        <w:rPr>
          <w:rFonts w:ascii="Times New Roman" w:hAnsi="Times New Roman"/>
          <w:color w:val="000000" w:themeColor="text1"/>
          <w:sz w:val="24"/>
          <w:szCs w:val="24"/>
        </w:rPr>
        <w:t>осуществляющаяся</w:t>
      </w:r>
      <w:proofErr w:type="gramEnd"/>
      <w:r w:rsidRPr="00B7266B">
        <w:rPr>
          <w:rFonts w:ascii="Times New Roman" w:hAnsi="Times New Roman"/>
          <w:color w:val="000000" w:themeColor="text1"/>
          <w:sz w:val="24"/>
          <w:szCs w:val="24"/>
        </w:rPr>
        <w:t xml:space="preserve"> в наши дни </w:t>
      </w:r>
      <w:proofErr w:type="spellStart"/>
      <w:r w:rsidRPr="00B7266B">
        <w:rPr>
          <w:rFonts w:ascii="Times New Roman" w:hAnsi="Times New Roman"/>
          <w:color w:val="000000" w:themeColor="text1"/>
          <w:sz w:val="24"/>
          <w:szCs w:val="24"/>
        </w:rPr>
        <w:t>коэволюция</w:t>
      </w:r>
      <w:proofErr w:type="spellEnd"/>
      <w:r w:rsidRPr="00B7266B">
        <w:rPr>
          <w:rFonts w:ascii="Times New Roman" w:hAnsi="Times New Roman"/>
          <w:color w:val="000000" w:themeColor="text1"/>
          <w:sz w:val="24"/>
          <w:szCs w:val="24"/>
        </w:rPr>
        <w:t xml:space="preserve"> природы и общества</w:t>
      </w:r>
    </w:p>
    <w:p w:rsidR="00B7266B" w:rsidRPr="00B7266B" w:rsidRDefault="00B7266B" w:rsidP="00417E6B">
      <w:pPr>
        <w:pStyle w:val="aa"/>
        <w:numPr>
          <w:ilvl w:val="0"/>
          <w:numId w:val="287"/>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процесс становления человека и общества, их выделения из мира природы</w:t>
      </w:r>
    </w:p>
    <w:p w:rsidR="00B7266B" w:rsidRPr="00B7266B" w:rsidRDefault="00B7266B" w:rsidP="00B7266B">
      <w:pPr>
        <w:pStyle w:val="ab"/>
        <w:spacing w:after="0"/>
        <w:ind w:left="0"/>
        <w:rPr>
          <w:b/>
          <w:bCs/>
          <w:color w:val="000000" w:themeColor="text1"/>
        </w:rPr>
      </w:pPr>
      <w:r w:rsidRPr="00B7266B">
        <w:rPr>
          <w:b/>
          <w:bCs/>
          <w:color w:val="000000" w:themeColor="text1"/>
        </w:rPr>
        <w:t>17. Согласно марксизму, главным фактором антропогенеза является</w:t>
      </w:r>
    </w:p>
    <w:p w:rsidR="00B7266B" w:rsidRPr="00B7266B" w:rsidRDefault="00B7266B" w:rsidP="00417E6B">
      <w:pPr>
        <w:pStyle w:val="ab"/>
        <w:numPr>
          <w:ilvl w:val="0"/>
          <w:numId w:val="288"/>
        </w:numPr>
        <w:spacing w:after="0"/>
        <w:ind w:left="0"/>
        <w:jc w:val="both"/>
        <w:rPr>
          <w:color w:val="000000" w:themeColor="text1"/>
        </w:rPr>
      </w:pPr>
      <w:r w:rsidRPr="00B7266B">
        <w:rPr>
          <w:color w:val="000000" w:themeColor="text1"/>
        </w:rPr>
        <w:t>власть</w:t>
      </w:r>
    </w:p>
    <w:p w:rsidR="00B7266B" w:rsidRPr="00B7266B" w:rsidRDefault="00B7266B" w:rsidP="00417E6B">
      <w:pPr>
        <w:pStyle w:val="ab"/>
        <w:numPr>
          <w:ilvl w:val="0"/>
          <w:numId w:val="288"/>
        </w:numPr>
        <w:spacing w:after="0"/>
        <w:ind w:left="0"/>
        <w:jc w:val="both"/>
        <w:rPr>
          <w:color w:val="000000" w:themeColor="text1"/>
        </w:rPr>
      </w:pPr>
      <w:r w:rsidRPr="00B7266B">
        <w:rPr>
          <w:color w:val="000000" w:themeColor="text1"/>
        </w:rPr>
        <w:t>собственность</w:t>
      </w:r>
    </w:p>
    <w:p w:rsidR="00B7266B" w:rsidRPr="00B7266B" w:rsidRDefault="00B7266B" w:rsidP="00417E6B">
      <w:pPr>
        <w:pStyle w:val="ab"/>
        <w:numPr>
          <w:ilvl w:val="0"/>
          <w:numId w:val="288"/>
        </w:numPr>
        <w:spacing w:after="0"/>
        <w:ind w:left="0"/>
        <w:jc w:val="both"/>
        <w:rPr>
          <w:color w:val="000000" w:themeColor="text1"/>
        </w:rPr>
      </w:pPr>
      <w:r w:rsidRPr="00B7266B">
        <w:rPr>
          <w:color w:val="000000" w:themeColor="text1"/>
        </w:rPr>
        <w:t>труд</w:t>
      </w:r>
    </w:p>
    <w:p w:rsidR="00B7266B" w:rsidRPr="00B7266B" w:rsidRDefault="00B7266B" w:rsidP="00417E6B">
      <w:pPr>
        <w:pStyle w:val="ab"/>
        <w:numPr>
          <w:ilvl w:val="0"/>
          <w:numId w:val="288"/>
        </w:numPr>
        <w:spacing w:after="0"/>
        <w:ind w:left="0"/>
        <w:jc w:val="both"/>
        <w:rPr>
          <w:color w:val="000000" w:themeColor="text1"/>
        </w:rPr>
      </w:pPr>
      <w:r w:rsidRPr="00B7266B">
        <w:rPr>
          <w:color w:val="000000" w:themeColor="text1"/>
        </w:rPr>
        <w:t>нравственность</w:t>
      </w:r>
    </w:p>
    <w:p w:rsidR="00B7266B" w:rsidRPr="00B7266B" w:rsidRDefault="00B7266B" w:rsidP="00B7266B">
      <w:pPr>
        <w:tabs>
          <w:tab w:val="left" w:pos="8903"/>
        </w:tabs>
        <w:jc w:val="both"/>
        <w:rPr>
          <w:b/>
          <w:color w:val="000000" w:themeColor="text1"/>
          <w:sz w:val="24"/>
          <w:szCs w:val="24"/>
        </w:rPr>
      </w:pPr>
      <w:r w:rsidRPr="00B7266B">
        <w:rPr>
          <w:b/>
          <w:color w:val="000000" w:themeColor="text1"/>
          <w:sz w:val="24"/>
          <w:szCs w:val="24"/>
        </w:rPr>
        <w:t>18. Постепенные изменения в обществе и природе</w:t>
      </w:r>
      <w:r w:rsidRPr="00B7266B">
        <w:rPr>
          <w:b/>
          <w:color w:val="000000" w:themeColor="text1"/>
          <w:sz w:val="24"/>
          <w:szCs w:val="24"/>
        </w:rPr>
        <w:tab/>
      </w:r>
    </w:p>
    <w:p w:rsidR="00B7266B" w:rsidRPr="00B7266B" w:rsidRDefault="00B7266B" w:rsidP="00417E6B">
      <w:pPr>
        <w:pStyle w:val="aa"/>
        <w:numPr>
          <w:ilvl w:val="0"/>
          <w:numId w:val="2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революция</w:t>
      </w:r>
    </w:p>
    <w:p w:rsidR="00B7266B" w:rsidRPr="00B7266B" w:rsidRDefault="00B7266B" w:rsidP="00417E6B">
      <w:pPr>
        <w:pStyle w:val="aa"/>
        <w:numPr>
          <w:ilvl w:val="0"/>
          <w:numId w:val="2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стагнация</w:t>
      </w:r>
    </w:p>
    <w:p w:rsidR="00B7266B" w:rsidRPr="00B7266B" w:rsidRDefault="00B7266B" w:rsidP="00417E6B">
      <w:pPr>
        <w:pStyle w:val="aa"/>
        <w:numPr>
          <w:ilvl w:val="0"/>
          <w:numId w:val="2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инфляция</w:t>
      </w:r>
    </w:p>
    <w:p w:rsidR="00B7266B" w:rsidRPr="00B7266B" w:rsidRDefault="00B7266B" w:rsidP="00417E6B">
      <w:pPr>
        <w:pStyle w:val="aa"/>
        <w:numPr>
          <w:ilvl w:val="0"/>
          <w:numId w:val="289"/>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эволюция</w:t>
      </w:r>
    </w:p>
    <w:p w:rsidR="00B7266B" w:rsidRPr="00B7266B" w:rsidRDefault="00B7266B" w:rsidP="00B7266B">
      <w:pPr>
        <w:jc w:val="both"/>
        <w:rPr>
          <w:b/>
          <w:color w:val="000000" w:themeColor="text1"/>
          <w:sz w:val="24"/>
          <w:szCs w:val="24"/>
        </w:rPr>
      </w:pPr>
      <w:r w:rsidRPr="00B7266B">
        <w:rPr>
          <w:b/>
          <w:color w:val="000000" w:themeColor="text1"/>
          <w:sz w:val="24"/>
          <w:szCs w:val="24"/>
        </w:rPr>
        <w:t xml:space="preserve">19. Движение по направлению от более </w:t>
      </w:r>
      <w:proofErr w:type="gramStart"/>
      <w:r w:rsidRPr="00B7266B">
        <w:rPr>
          <w:b/>
          <w:color w:val="000000" w:themeColor="text1"/>
          <w:sz w:val="24"/>
          <w:szCs w:val="24"/>
        </w:rPr>
        <w:t>совершенного</w:t>
      </w:r>
      <w:proofErr w:type="gramEnd"/>
      <w:r w:rsidRPr="00B7266B">
        <w:rPr>
          <w:b/>
          <w:color w:val="000000" w:themeColor="text1"/>
          <w:sz w:val="24"/>
          <w:szCs w:val="24"/>
        </w:rPr>
        <w:t xml:space="preserve"> к менее совершенному</w:t>
      </w:r>
    </w:p>
    <w:p w:rsidR="00B7266B" w:rsidRPr="00B7266B" w:rsidRDefault="00B7266B" w:rsidP="00417E6B">
      <w:pPr>
        <w:pStyle w:val="aa"/>
        <w:numPr>
          <w:ilvl w:val="0"/>
          <w:numId w:val="2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прогресс</w:t>
      </w:r>
    </w:p>
    <w:p w:rsidR="00B7266B" w:rsidRPr="00B7266B" w:rsidRDefault="00B7266B" w:rsidP="00417E6B">
      <w:pPr>
        <w:pStyle w:val="aa"/>
        <w:numPr>
          <w:ilvl w:val="0"/>
          <w:numId w:val="2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регресс</w:t>
      </w:r>
    </w:p>
    <w:p w:rsidR="00B7266B" w:rsidRPr="00B7266B" w:rsidRDefault="00B7266B" w:rsidP="00417E6B">
      <w:pPr>
        <w:pStyle w:val="aa"/>
        <w:numPr>
          <w:ilvl w:val="0"/>
          <w:numId w:val="2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революция</w:t>
      </w:r>
    </w:p>
    <w:p w:rsidR="00B7266B" w:rsidRPr="00B7266B" w:rsidRDefault="00B7266B" w:rsidP="00417E6B">
      <w:pPr>
        <w:pStyle w:val="aa"/>
        <w:numPr>
          <w:ilvl w:val="0"/>
          <w:numId w:val="290"/>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стагнация</w:t>
      </w:r>
    </w:p>
    <w:p w:rsidR="00B7266B" w:rsidRPr="00B7266B" w:rsidRDefault="00B7266B" w:rsidP="00B7266B">
      <w:pPr>
        <w:pStyle w:val="4"/>
        <w:spacing w:before="0" w:beforeAutospacing="0" w:after="0" w:afterAutospacing="0"/>
        <w:rPr>
          <w:color w:val="000000" w:themeColor="text1"/>
        </w:rPr>
      </w:pPr>
      <w:r w:rsidRPr="00B7266B">
        <w:rPr>
          <w:color w:val="000000" w:themeColor="text1"/>
        </w:rPr>
        <w:t>20. Общественный прогресс – это</w:t>
      </w:r>
    </w:p>
    <w:p w:rsidR="00B7266B" w:rsidRPr="00B7266B" w:rsidRDefault="00B7266B" w:rsidP="00417E6B">
      <w:pPr>
        <w:pStyle w:val="aa"/>
        <w:numPr>
          <w:ilvl w:val="0"/>
          <w:numId w:val="29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уровень развития общества</w:t>
      </w:r>
    </w:p>
    <w:p w:rsidR="00B7266B" w:rsidRPr="00B7266B" w:rsidRDefault="00B7266B" w:rsidP="00417E6B">
      <w:pPr>
        <w:pStyle w:val="aa"/>
        <w:numPr>
          <w:ilvl w:val="0"/>
          <w:numId w:val="29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состояние общества в целом на определенном этапе развития</w:t>
      </w:r>
    </w:p>
    <w:p w:rsidR="00B7266B" w:rsidRPr="00B7266B" w:rsidRDefault="00B7266B" w:rsidP="00417E6B">
      <w:pPr>
        <w:pStyle w:val="aa"/>
        <w:numPr>
          <w:ilvl w:val="0"/>
          <w:numId w:val="29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 xml:space="preserve">поступательное движение общества от простых форм к более </w:t>
      </w:r>
      <w:proofErr w:type="gramStart"/>
      <w:r w:rsidRPr="00B7266B">
        <w:rPr>
          <w:rFonts w:ascii="Times New Roman" w:hAnsi="Times New Roman"/>
          <w:color w:val="000000" w:themeColor="text1"/>
          <w:sz w:val="24"/>
          <w:szCs w:val="24"/>
        </w:rPr>
        <w:t>сложным</w:t>
      </w:r>
      <w:proofErr w:type="gramEnd"/>
    </w:p>
    <w:p w:rsidR="00B7266B" w:rsidRPr="00B7266B" w:rsidRDefault="00B7266B" w:rsidP="00417E6B">
      <w:pPr>
        <w:pStyle w:val="aa"/>
        <w:numPr>
          <w:ilvl w:val="0"/>
          <w:numId w:val="291"/>
        </w:numPr>
        <w:spacing w:after="0" w:line="240" w:lineRule="auto"/>
        <w:ind w:left="0"/>
        <w:jc w:val="both"/>
        <w:rPr>
          <w:rFonts w:ascii="Times New Roman" w:hAnsi="Times New Roman"/>
          <w:color w:val="000000" w:themeColor="text1"/>
          <w:sz w:val="24"/>
          <w:szCs w:val="24"/>
        </w:rPr>
      </w:pPr>
      <w:r w:rsidRPr="00B7266B">
        <w:rPr>
          <w:rFonts w:ascii="Times New Roman" w:hAnsi="Times New Roman"/>
          <w:color w:val="000000" w:themeColor="text1"/>
          <w:sz w:val="24"/>
          <w:szCs w:val="24"/>
        </w:rPr>
        <w:t>производственное развитие</w:t>
      </w:r>
    </w:p>
    <w:p w:rsidR="006215CD" w:rsidRDefault="006215CD" w:rsidP="006215CD">
      <w:pPr>
        <w:rPr>
          <w:sz w:val="24"/>
          <w:szCs w:val="24"/>
        </w:rPr>
      </w:pPr>
    </w:p>
    <w:p w:rsidR="00AF2E3B" w:rsidRDefault="00AF2E3B" w:rsidP="006215CD">
      <w:pPr>
        <w:rPr>
          <w:sz w:val="24"/>
          <w:szCs w:val="24"/>
        </w:rPr>
      </w:pPr>
    </w:p>
    <w:p w:rsidR="00AF2E3B" w:rsidRDefault="00AF2E3B" w:rsidP="006215CD">
      <w:pPr>
        <w:rPr>
          <w:sz w:val="24"/>
          <w:szCs w:val="24"/>
        </w:rPr>
      </w:pPr>
    </w:p>
    <w:p w:rsidR="00AF2E3B" w:rsidRDefault="00AF2E3B" w:rsidP="006215CD">
      <w:pPr>
        <w:rPr>
          <w:sz w:val="24"/>
          <w:szCs w:val="24"/>
        </w:rPr>
      </w:pPr>
    </w:p>
    <w:p w:rsidR="00AF2E3B" w:rsidRDefault="00AF2E3B" w:rsidP="006215CD">
      <w:pPr>
        <w:rPr>
          <w:sz w:val="24"/>
          <w:szCs w:val="24"/>
        </w:rPr>
      </w:pPr>
    </w:p>
    <w:p w:rsidR="00AF2E3B" w:rsidRDefault="00AF2E3B" w:rsidP="006215CD">
      <w:pPr>
        <w:rPr>
          <w:sz w:val="24"/>
          <w:szCs w:val="24"/>
        </w:rPr>
      </w:pPr>
    </w:p>
    <w:p w:rsidR="00AF2E3B" w:rsidRDefault="00AF2E3B" w:rsidP="006215CD">
      <w:pPr>
        <w:rPr>
          <w:sz w:val="24"/>
          <w:szCs w:val="24"/>
        </w:rPr>
      </w:pPr>
    </w:p>
    <w:p w:rsidR="006215CD" w:rsidRPr="008C1029" w:rsidRDefault="006215CD" w:rsidP="006215CD">
      <w:pPr>
        <w:rPr>
          <w:sz w:val="24"/>
          <w:szCs w:val="24"/>
        </w:rPr>
      </w:pPr>
      <w:r w:rsidRPr="008C1029">
        <w:rPr>
          <w:sz w:val="24"/>
          <w:szCs w:val="24"/>
        </w:rPr>
        <w:lastRenderedPageBreak/>
        <w:t>Критерии оценки:</w:t>
      </w:r>
    </w:p>
    <w:p w:rsidR="006215CD" w:rsidRPr="008C1029" w:rsidRDefault="006215CD" w:rsidP="006215CD">
      <w:pPr>
        <w:jc w:val="center"/>
        <w:rPr>
          <w:b/>
          <w:bCs/>
          <w:sz w:val="24"/>
          <w:szCs w:val="24"/>
        </w:rPr>
      </w:pPr>
      <w:r w:rsidRPr="008C1029">
        <w:rPr>
          <w:b/>
          <w:bCs/>
          <w:iCs/>
          <w:sz w:val="24"/>
          <w:szCs w:val="24"/>
        </w:rPr>
        <w:t>Методика оценивания уровня знаний по результатам тестирования</w:t>
      </w:r>
    </w:p>
    <w:p w:rsidR="006215CD" w:rsidRPr="008C1029" w:rsidRDefault="006215CD" w:rsidP="006215CD">
      <w:pPr>
        <w:jc w:val="both"/>
        <w:rPr>
          <w:sz w:val="24"/>
          <w:szCs w:val="24"/>
        </w:rPr>
      </w:pPr>
      <w:r w:rsidRPr="008C1029">
        <w:rPr>
          <w:sz w:val="24"/>
          <w:szCs w:val="24"/>
        </w:rPr>
        <w:t>Тестовое задание имеет вопросы и несколько вариантов ответа, из которых правильный только один. Номер выбранного ответа необходимо отметить кружочком в бланке ответов.</w:t>
      </w:r>
    </w:p>
    <w:p w:rsidR="006215CD" w:rsidRPr="008C1029" w:rsidRDefault="006215CD" w:rsidP="006215CD">
      <w:pPr>
        <w:spacing w:line="28" w:lineRule="exact"/>
        <w:rPr>
          <w:sz w:val="24"/>
          <w:szCs w:val="24"/>
        </w:rPr>
      </w:pPr>
    </w:p>
    <w:tbl>
      <w:tblPr>
        <w:tblW w:w="9760" w:type="dxa"/>
        <w:tblInd w:w="170" w:type="dxa"/>
        <w:tblLayout w:type="fixed"/>
        <w:tblCellMar>
          <w:left w:w="0" w:type="dxa"/>
          <w:right w:w="0" w:type="dxa"/>
        </w:tblCellMar>
        <w:tblLook w:val="00A0" w:firstRow="1" w:lastRow="0" w:firstColumn="1" w:lastColumn="0" w:noHBand="0" w:noVBand="0"/>
      </w:tblPr>
      <w:tblGrid>
        <w:gridCol w:w="1967"/>
        <w:gridCol w:w="1553"/>
        <w:gridCol w:w="2000"/>
        <w:gridCol w:w="1980"/>
        <w:gridCol w:w="2260"/>
      </w:tblGrid>
      <w:tr w:rsidR="006215CD" w:rsidRPr="008C1029" w:rsidTr="006215CD">
        <w:trPr>
          <w:trHeight w:val="283"/>
        </w:trPr>
        <w:tc>
          <w:tcPr>
            <w:tcW w:w="1967" w:type="dxa"/>
            <w:tcBorders>
              <w:top w:val="single" w:sz="8" w:space="0" w:color="auto"/>
              <w:left w:val="single" w:sz="8" w:space="0" w:color="auto"/>
              <w:right w:val="single" w:sz="8" w:space="0" w:color="auto"/>
            </w:tcBorders>
            <w:vAlign w:val="bottom"/>
          </w:tcPr>
          <w:p w:rsidR="006215CD" w:rsidRPr="006215CD" w:rsidRDefault="006215CD" w:rsidP="006215CD">
            <w:pPr>
              <w:spacing w:line="282" w:lineRule="exact"/>
              <w:jc w:val="both"/>
              <w:rPr>
                <w:sz w:val="24"/>
                <w:szCs w:val="24"/>
              </w:rPr>
            </w:pPr>
            <w:r>
              <w:rPr>
                <w:w w:val="96"/>
                <w:sz w:val="24"/>
                <w:szCs w:val="24"/>
              </w:rPr>
              <w:t xml:space="preserve">Количество </w:t>
            </w:r>
          </w:p>
        </w:tc>
        <w:tc>
          <w:tcPr>
            <w:tcW w:w="1553" w:type="dxa"/>
            <w:tcBorders>
              <w:top w:val="single" w:sz="8" w:space="0" w:color="auto"/>
              <w:right w:val="single" w:sz="8" w:space="0" w:color="auto"/>
            </w:tcBorders>
            <w:vAlign w:val="bottom"/>
          </w:tcPr>
          <w:p w:rsidR="006215CD" w:rsidRPr="006215CD" w:rsidRDefault="006215CD" w:rsidP="006215CD">
            <w:pPr>
              <w:spacing w:line="282" w:lineRule="exact"/>
              <w:jc w:val="both"/>
              <w:rPr>
                <w:sz w:val="24"/>
                <w:szCs w:val="24"/>
              </w:rPr>
            </w:pPr>
            <w:r w:rsidRPr="006215CD">
              <w:rPr>
                <w:b/>
                <w:bCs/>
                <w:w w:val="99"/>
                <w:sz w:val="24"/>
                <w:szCs w:val="24"/>
              </w:rPr>
              <w:t>90- 100%</w:t>
            </w:r>
          </w:p>
        </w:tc>
        <w:tc>
          <w:tcPr>
            <w:tcW w:w="2000" w:type="dxa"/>
            <w:tcBorders>
              <w:top w:val="single" w:sz="8" w:space="0" w:color="auto"/>
              <w:right w:val="single" w:sz="8" w:space="0" w:color="auto"/>
            </w:tcBorders>
            <w:vAlign w:val="bottom"/>
          </w:tcPr>
          <w:p w:rsidR="006215CD" w:rsidRPr="006215CD" w:rsidRDefault="006215CD" w:rsidP="006215CD">
            <w:pPr>
              <w:spacing w:line="282" w:lineRule="exact"/>
              <w:jc w:val="both"/>
              <w:rPr>
                <w:sz w:val="24"/>
                <w:szCs w:val="24"/>
              </w:rPr>
            </w:pPr>
            <w:r w:rsidRPr="006215CD">
              <w:rPr>
                <w:b/>
                <w:bCs/>
                <w:w w:val="98"/>
                <w:sz w:val="24"/>
                <w:szCs w:val="24"/>
              </w:rPr>
              <w:t>70-90%</w:t>
            </w:r>
          </w:p>
        </w:tc>
        <w:tc>
          <w:tcPr>
            <w:tcW w:w="1980" w:type="dxa"/>
            <w:tcBorders>
              <w:top w:val="single" w:sz="8" w:space="0" w:color="auto"/>
              <w:right w:val="single" w:sz="8" w:space="0" w:color="auto"/>
            </w:tcBorders>
            <w:vAlign w:val="bottom"/>
          </w:tcPr>
          <w:p w:rsidR="006215CD" w:rsidRPr="006215CD" w:rsidRDefault="006215CD" w:rsidP="006215CD">
            <w:pPr>
              <w:spacing w:line="282" w:lineRule="exact"/>
              <w:jc w:val="both"/>
              <w:rPr>
                <w:sz w:val="24"/>
                <w:szCs w:val="24"/>
              </w:rPr>
            </w:pPr>
            <w:r w:rsidRPr="006215CD">
              <w:rPr>
                <w:b/>
                <w:bCs/>
                <w:sz w:val="24"/>
                <w:szCs w:val="24"/>
              </w:rPr>
              <w:t>55-70%</w:t>
            </w:r>
          </w:p>
        </w:tc>
        <w:tc>
          <w:tcPr>
            <w:tcW w:w="2260" w:type="dxa"/>
            <w:tcBorders>
              <w:top w:val="single" w:sz="8" w:space="0" w:color="auto"/>
              <w:right w:val="single" w:sz="8" w:space="0" w:color="auto"/>
            </w:tcBorders>
            <w:vAlign w:val="bottom"/>
          </w:tcPr>
          <w:p w:rsidR="006215CD" w:rsidRPr="006215CD" w:rsidRDefault="006215CD" w:rsidP="006215CD">
            <w:pPr>
              <w:spacing w:line="282" w:lineRule="exact"/>
              <w:jc w:val="both"/>
              <w:rPr>
                <w:sz w:val="24"/>
                <w:szCs w:val="24"/>
              </w:rPr>
            </w:pPr>
            <w:r w:rsidRPr="006215CD">
              <w:rPr>
                <w:b/>
                <w:bCs/>
                <w:sz w:val="24"/>
                <w:szCs w:val="24"/>
              </w:rPr>
              <w:t>менее 55%</w:t>
            </w:r>
          </w:p>
        </w:tc>
      </w:tr>
      <w:tr w:rsidR="006215CD" w:rsidRPr="008C1029" w:rsidTr="006215CD">
        <w:trPr>
          <w:trHeight w:val="324"/>
        </w:trPr>
        <w:tc>
          <w:tcPr>
            <w:tcW w:w="1967" w:type="dxa"/>
            <w:tcBorders>
              <w:left w:val="single" w:sz="8" w:space="0" w:color="auto"/>
              <w:right w:val="single" w:sz="8" w:space="0" w:color="auto"/>
            </w:tcBorders>
            <w:vAlign w:val="bottom"/>
          </w:tcPr>
          <w:p w:rsidR="006215CD" w:rsidRPr="006215CD" w:rsidRDefault="006215CD" w:rsidP="006215CD">
            <w:pPr>
              <w:jc w:val="both"/>
              <w:rPr>
                <w:sz w:val="24"/>
                <w:szCs w:val="24"/>
              </w:rPr>
            </w:pPr>
            <w:r w:rsidRPr="006215CD">
              <w:rPr>
                <w:sz w:val="24"/>
                <w:szCs w:val="24"/>
              </w:rPr>
              <w:t>правильны</w:t>
            </w:r>
          </w:p>
        </w:tc>
        <w:tc>
          <w:tcPr>
            <w:tcW w:w="1553" w:type="dxa"/>
            <w:tcBorders>
              <w:right w:val="single" w:sz="8" w:space="0" w:color="auto"/>
            </w:tcBorders>
            <w:vAlign w:val="bottom"/>
          </w:tcPr>
          <w:p w:rsidR="006215CD" w:rsidRPr="006215CD" w:rsidRDefault="006215CD" w:rsidP="006215CD">
            <w:pPr>
              <w:jc w:val="both"/>
              <w:rPr>
                <w:sz w:val="24"/>
                <w:szCs w:val="24"/>
              </w:rPr>
            </w:pPr>
          </w:p>
        </w:tc>
        <w:tc>
          <w:tcPr>
            <w:tcW w:w="2000" w:type="dxa"/>
            <w:tcBorders>
              <w:right w:val="single" w:sz="8" w:space="0" w:color="auto"/>
            </w:tcBorders>
            <w:vAlign w:val="bottom"/>
          </w:tcPr>
          <w:p w:rsidR="006215CD" w:rsidRPr="006215CD" w:rsidRDefault="006215CD" w:rsidP="006215CD">
            <w:pPr>
              <w:jc w:val="both"/>
              <w:rPr>
                <w:sz w:val="24"/>
                <w:szCs w:val="24"/>
              </w:rPr>
            </w:pPr>
          </w:p>
        </w:tc>
        <w:tc>
          <w:tcPr>
            <w:tcW w:w="1980" w:type="dxa"/>
            <w:tcBorders>
              <w:right w:val="single" w:sz="8" w:space="0" w:color="auto"/>
            </w:tcBorders>
            <w:vAlign w:val="bottom"/>
          </w:tcPr>
          <w:p w:rsidR="006215CD" w:rsidRPr="006215CD" w:rsidRDefault="006215CD" w:rsidP="006215CD">
            <w:pPr>
              <w:jc w:val="both"/>
              <w:rPr>
                <w:sz w:val="24"/>
                <w:szCs w:val="24"/>
              </w:rPr>
            </w:pPr>
          </w:p>
        </w:tc>
        <w:tc>
          <w:tcPr>
            <w:tcW w:w="2260" w:type="dxa"/>
            <w:tcBorders>
              <w:right w:val="single" w:sz="8" w:space="0" w:color="auto"/>
            </w:tcBorders>
            <w:vAlign w:val="bottom"/>
          </w:tcPr>
          <w:p w:rsidR="006215CD" w:rsidRPr="006215CD" w:rsidRDefault="006215CD" w:rsidP="006215CD">
            <w:pPr>
              <w:jc w:val="both"/>
              <w:rPr>
                <w:sz w:val="24"/>
                <w:szCs w:val="24"/>
              </w:rPr>
            </w:pPr>
          </w:p>
        </w:tc>
      </w:tr>
      <w:tr w:rsidR="006215CD" w:rsidRPr="008C1029" w:rsidTr="006215CD">
        <w:trPr>
          <w:trHeight w:val="350"/>
        </w:trPr>
        <w:tc>
          <w:tcPr>
            <w:tcW w:w="1967" w:type="dxa"/>
            <w:tcBorders>
              <w:left w:val="single" w:sz="8" w:space="0" w:color="auto"/>
              <w:bottom w:val="single" w:sz="8" w:space="0" w:color="auto"/>
              <w:right w:val="single" w:sz="8" w:space="0" w:color="auto"/>
            </w:tcBorders>
            <w:vAlign w:val="bottom"/>
          </w:tcPr>
          <w:p w:rsidR="006215CD" w:rsidRPr="006215CD" w:rsidRDefault="006215CD" w:rsidP="006215CD">
            <w:pPr>
              <w:rPr>
                <w:sz w:val="24"/>
                <w:szCs w:val="24"/>
              </w:rPr>
            </w:pPr>
            <w:r w:rsidRPr="006215CD">
              <w:rPr>
                <w:w w:val="99"/>
                <w:sz w:val="24"/>
                <w:szCs w:val="24"/>
              </w:rPr>
              <w:t>х ответов</w:t>
            </w:r>
          </w:p>
        </w:tc>
        <w:tc>
          <w:tcPr>
            <w:tcW w:w="1553"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c>
          <w:tcPr>
            <w:tcW w:w="2000"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c>
          <w:tcPr>
            <w:tcW w:w="1980"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c>
          <w:tcPr>
            <w:tcW w:w="2260"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r>
      <w:tr w:rsidR="006215CD" w:rsidRPr="008C1029" w:rsidTr="006215CD">
        <w:trPr>
          <w:trHeight w:val="283"/>
        </w:trPr>
        <w:tc>
          <w:tcPr>
            <w:tcW w:w="1967" w:type="dxa"/>
            <w:tcBorders>
              <w:left w:val="single" w:sz="8" w:space="0" w:color="auto"/>
              <w:right w:val="single" w:sz="8" w:space="0" w:color="auto"/>
            </w:tcBorders>
            <w:vAlign w:val="bottom"/>
          </w:tcPr>
          <w:p w:rsidR="006215CD" w:rsidRPr="006215CD" w:rsidRDefault="006215CD" w:rsidP="00AA13B1">
            <w:pPr>
              <w:spacing w:line="282" w:lineRule="exact"/>
              <w:rPr>
                <w:sz w:val="24"/>
                <w:szCs w:val="24"/>
              </w:rPr>
            </w:pPr>
            <w:r w:rsidRPr="006215CD">
              <w:rPr>
                <w:sz w:val="24"/>
                <w:szCs w:val="24"/>
              </w:rPr>
              <w:t>Уровень</w:t>
            </w:r>
          </w:p>
        </w:tc>
        <w:tc>
          <w:tcPr>
            <w:tcW w:w="1553" w:type="dxa"/>
            <w:tcBorders>
              <w:right w:val="single" w:sz="8" w:space="0" w:color="auto"/>
            </w:tcBorders>
            <w:vAlign w:val="bottom"/>
          </w:tcPr>
          <w:p w:rsidR="006215CD" w:rsidRPr="006215CD" w:rsidRDefault="006215CD" w:rsidP="006215CD">
            <w:pPr>
              <w:jc w:val="both"/>
              <w:rPr>
                <w:sz w:val="24"/>
                <w:szCs w:val="24"/>
              </w:rPr>
            </w:pPr>
            <w:r w:rsidRPr="006215CD">
              <w:rPr>
                <w:w w:val="99"/>
                <w:sz w:val="24"/>
                <w:szCs w:val="24"/>
              </w:rPr>
              <w:t>продвинутый</w:t>
            </w:r>
          </w:p>
        </w:tc>
        <w:tc>
          <w:tcPr>
            <w:tcW w:w="2000" w:type="dxa"/>
            <w:tcBorders>
              <w:right w:val="single" w:sz="8" w:space="0" w:color="auto"/>
            </w:tcBorders>
            <w:vAlign w:val="bottom"/>
          </w:tcPr>
          <w:p w:rsidR="006215CD" w:rsidRPr="006215CD" w:rsidRDefault="006215CD" w:rsidP="006215CD">
            <w:pPr>
              <w:jc w:val="both"/>
              <w:rPr>
                <w:sz w:val="24"/>
                <w:szCs w:val="24"/>
              </w:rPr>
            </w:pPr>
            <w:r w:rsidRPr="006215CD">
              <w:rPr>
                <w:sz w:val="24"/>
                <w:szCs w:val="24"/>
              </w:rPr>
              <w:t>базовый</w:t>
            </w:r>
          </w:p>
        </w:tc>
        <w:tc>
          <w:tcPr>
            <w:tcW w:w="1980" w:type="dxa"/>
            <w:tcBorders>
              <w:right w:val="single" w:sz="8" w:space="0" w:color="auto"/>
            </w:tcBorders>
            <w:vAlign w:val="bottom"/>
          </w:tcPr>
          <w:p w:rsidR="006215CD" w:rsidRPr="006215CD" w:rsidRDefault="006215CD" w:rsidP="006215CD">
            <w:pPr>
              <w:jc w:val="both"/>
              <w:rPr>
                <w:sz w:val="24"/>
                <w:szCs w:val="24"/>
              </w:rPr>
            </w:pPr>
            <w:r w:rsidRPr="006215CD">
              <w:rPr>
                <w:w w:val="98"/>
                <w:sz w:val="24"/>
                <w:szCs w:val="24"/>
              </w:rPr>
              <w:t>пороговый</w:t>
            </w:r>
          </w:p>
        </w:tc>
        <w:tc>
          <w:tcPr>
            <w:tcW w:w="2260" w:type="dxa"/>
            <w:tcBorders>
              <w:right w:val="single" w:sz="8" w:space="0" w:color="auto"/>
            </w:tcBorders>
            <w:vAlign w:val="bottom"/>
          </w:tcPr>
          <w:p w:rsidR="006215CD" w:rsidRPr="006215CD" w:rsidRDefault="006215CD" w:rsidP="006215CD">
            <w:pPr>
              <w:jc w:val="both"/>
              <w:rPr>
                <w:sz w:val="24"/>
                <w:szCs w:val="24"/>
              </w:rPr>
            </w:pPr>
            <w:r w:rsidRPr="006215CD">
              <w:rPr>
                <w:w w:val="99"/>
                <w:sz w:val="24"/>
                <w:szCs w:val="24"/>
              </w:rPr>
              <w:t>компетенции не</w:t>
            </w:r>
          </w:p>
        </w:tc>
      </w:tr>
      <w:tr w:rsidR="006215CD" w:rsidRPr="008C1029" w:rsidTr="006215CD">
        <w:trPr>
          <w:trHeight w:val="322"/>
        </w:trPr>
        <w:tc>
          <w:tcPr>
            <w:tcW w:w="1967" w:type="dxa"/>
            <w:tcBorders>
              <w:left w:val="single" w:sz="8" w:space="0" w:color="auto"/>
              <w:right w:val="single" w:sz="8" w:space="0" w:color="auto"/>
            </w:tcBorders>
            <w:vAlign w:val="bottom"/>
          </w:tcPr>
          <w:p w:rsidR="006215CD" w:rsidRPr="006215CD" w:rsidRDefault="006215CD" w:rsidP="00AA13B1">
            <w:pPr>
              <w:rPr>
                <w:sz w:val="24"/>
                <w:szCs w:val="24"/>
              </w:rPr>
            </w:pPr>
            <w:proofErr w:type="spellStart"/>
            <w:r w:rsidRPr="006215CD">
              <w:rPr>
                <w:sz w:val="24"/>
                <w:szCs w:val="24"/>
              </w:rPr>
              <w:t>сформиро</w:t>
            </w:r>
            <w:proofErr w:type="spellEnd"/>
          </w:p>
        </w:tc>
        <w:tc>
          <w:tcPr>
            <w:tcW w:w="1553" w:type="dxa"/>
            <w:tcBorders>
              <w:right w:val="single" w:sz="8" w:space="0" w:color="auto"/>
            </w:tcBorders>
            <w:vAlign w:val="bottom"/>
          </w:tcPr>
          <w:p w:rsidR="006215CD" w:rsidRPr="006215CD" w:rsidRDefault="006215CD" w:rsidP="006215CD">
            <w:pPr>
              <w:jc w:val="both"/>
              <w:rPr>
                <w:sz w:val="24"/>
                <w:szCs w:val="24"/>
              </w:rPr>
            </w:pPr>
            <w:r w:rsidRPr="006215CD">
              <w:rPr>
                <w:sz w:val="24"/>
                <w:szCs w:val="24"/>
              </w:rPr>
              <w:t>уровень</w:t>
            </w:r>
          </w:p>
        </w:tc>
        <w:tc>
          <w:tcPr>
            <w:tcW w:w="2000" w:type="dxa"/>
            <w:tcBorders>
              <w:right w:val="single" w:sz="8" w:space="0" w:color="auto"/>
            </w:tcBorders>
            <w:vAlign w:val="bottom"/>
          </w:tcPr>
          <w:p w:rsidR="006215CD" w:rsidRPr="006215CD" w:rsidRDefault="006215CD" w:rsidP="006215CD">
            <w:pPr>
              <w:jc w:val="both"/>
              <w:rPr>
                <w:sz w:val="24"/>
                <w:szCs w:val="24"/>
              </w:rPr>
            </w:pPr>
            <w:r w:rsidRPr="006215CD">
              <w:rPr>
                <w:sz w:val="24"/>
                <w:szCs w:val="24"/>
              </w:rPr>
              <w:t>уровень</w:t>
            </w:r>
          </w:p>
        </w:tc>
        <w:tc>
          <w:tcPr>
            <w:tcW w:w="1980" w:type="dxa"/>
            <w:tcBorders>
              <w:right w:val="single" w:sz="8" w:space="0" w:color="auto"/>
            </w:tcBorders>
            <w:vAlign w:val="bottom"/>
          </w:tcPr>
          <w:p w:rsidR="006215CD" w:rsidRPr="006215CD" w:rsidRDefault="006215CD" w:rsidP="006215CD">
            <w:pPr>
              <w:jc w:val="both"/>
              <w:rPr>
                <w:sz w:val="24"/>
                <w:szCs w:val="24"/>
              </w:rPr>
            </w:pPr>
            <w:r w:rsidRPr="006215CD">
              <w:rPr>
                <w:sz w:val="24"/>
                <w:szCs w:val="24"/>
              </w:rPr>
              <w:t>уровень</w:t>
            </w:r>
          </w:p>
        </w:tc>
        <w:tc>
          <w:tcPr>
            <w:tcW w:w="2260" w:type="dxa"/>
            <w:tcBorders>
              <w:right w:val="single" w:sz="8" w:space="0" w:color="auto"/>
            </w:tcBorders>
            <w:vAlign w:val="bottom"/>
          </w:tcPr>
          <w:p w:rsidR="006215CD" w:rsidRPr="006215CD" w:rsidRDefault="006215CD" w:rsidP="006215CD">
            <w:pPr>
              <w:jc w:val="both"/>
              <w:rPr>
                <w:sz w:val="24"/>
                <w:szCs w:val="24"/>
              </w:rPr>
            </w:pPr>
            <w:r w:rsidRPr="006215CD">
              <w:rPr>
                <w:sz w:val="24"/>
                <w:szCs w:val="24"/>
              </w:rPr>
              <w:t>сформированы</w:t>
            </w:r>
          </w:p>
        </w:tc>
      </w:tr>
      <w:tr w:rsidR="006215CD" w:rsidRPr="008C1029" w:rsidTr="006215CD">
        <w:trPr>
          <w:trHeight w:val="322"/>
        </w:trPr>
        <w:tc>
          <w:tcPr>
            <w:tcW w:w="1967" w:type="dxa"/>
            <w:tcBorders>
              <w:left w:val="single" w:sz="8" w:space="0" w:color="auto"/>
              <w:right w:val="single" w:sz="8" w:space="0" w:color="auto"/>
            </w:tcBorders>
            <w:vAlign w:val="bottom"/>
          </w:tcPr>
          <w:p w:rsidR="006215CD" w:rsidRPr="006215CD" w:rsidRDefault="006215CD" w:rsidP="00AA13B1">
            <w:pPr>
              <w:rPr>
                <w:sz w:val="24"/>
                <w:szCs w:val="24"/>
              </w:rPr>
            </w:pPr>
            <w:proofErr w:type="spellStart"/>
            <w:r w:rsidRPr="006215CD">
              <w:rPr>
                <w:sz w:val="24"/>
                <w:szCs w:val="24"/>
              </w:rPr>
              <w:t>ванности</w:t>
            </w:r>
            <w:proofErr w:type="spellEnd"/>
          </w:p>
        </w:tc>
        <w:tc>
          <w:tcPr>
            <w:tcW w:w="1553" w:type="dxa"/>
            <w:tcBorders>
              <w:right w:val="single" w:sz="8" w:space="0" w:color="auto"/>
            </w:tcBorders>
            <w:vAlign w:val="bottom"/>
          </w:tcPr>
          <w:p w:rsidR="006215CD" w:rsidRPr="006215CD" w:rsidRDefault="006215CD" w:rsidP="006215CD">
            <w:pPr>
              <w:jc w:val="both"/>
              <w:rPr>
                <w:sz w:val="24"/>
                <w:szCs w:val="24"/>
              </w:rPr>
            </w:pPr>
          </w:p>
        </w:tc>
        <w:tc>
          <w:tcPr>
            <w:tcW w:w="2000" w:type="dxa"/>
            <w:tcBorders>
              <w:right w:val="single" w:sz="8" w:space="0" w:color="auto"/>
            </w:tcBorders>
            <w:vAlign w:val="bottom"/>
          </w:tcPr>
          <w:p w:rsidR="006215CD" w:rsidRPr="006215CD" w:rsidRDefault="006215CD" w:rsidP="006215CD">
            <w:pPr>
              <w:jc w:val="both"/>
              <w:rPr>
                <w:sz w:val="24"/>
                <w:szCs w:val="24"/>
              </w:rPr>
            </w:pPr>
          </w:p>
        </w:tc>
        <w:tc>
          <w:tcPr>
            <w:tcW w:w="1980" w:type="dxa"/>
            <w:tcBorders>
              <w:right w:val="single" w:sz="8" w:space="0" w:color="auto"/>
            </w:tcBorders>
            <w:vAlign w:val="bottom"/>
          </w:tcPr>
          <w:p w:rsidR="006215CD" w:rsidRPr="006215CD" w:rsidRDefault="006215CD" w:rsidP="006215CD">
            <w:pPr>
              <w:jc w:val="both"/>
              <w:rPr>
                <w:sz w:val="24"/>
                <w:szCs w:val="24"/>
              </w:rPr>
            </w:pPr>
          </w:p>
        </w:tc>
        <w:tc>
          <w:tcPr>
            <w:tcW w:w="2260" w:type="dxa"/>
            <w:tcBorders>
              <w:right w:val="single" w:sz="8" w:space="0" w:color="auto"/>
            </w:tcBorders>
            <w:vAlign w:val="bottom"/>
          </w:tcPr>
          <w:p w:rsidR="006215CD" w:rsidRPr="006215CD" w:rsidRDefault="006215CD" w:rsidP="006215CD">
            <w:pPr>
              <w:jc w:val="both"/>
              <w:rPr>
                <w:sz w:val="24"/>
                <w:szCs w:val="24"/>
              </w:rPr>
            </w:pPr>
          </w:p>
        </w:tc>
      </w:tr>
      <w:tr w:rsidR="006215CD" w:rsidRPr="008C1029" w:rsidTr="006215CD">
        <w:trPr>
          <w:trHeight w:val="324"/>
        </w:trPr>
        <w:tc>
          <w:tcPr>
            <w:tcW w:w="1967" w:type="dxa"/>
            <w:tcBorders>
              <w:left w:val="single" w:sz="8" w:space="0" w:color="auto"/>
              <w:right w:val="single" w:sz="8" w:space="0" w:color="auto"/>
            </w:tcBorders>
            <w:vAlign w:val="bottom"/>
          </w:tcPr>
          <w:p w:rsidR="006215CD" w:rsidRPr="006215CD" w:rsidRDefault="006215CD" w:rsidP="00AA13B1">
            <w:pPr>
              <w:rPr>
                <w:sz w:val="24"/>
                <w:szCs w:val="24"/>
              </w:rPr>
            </w:pPr>
            <w:proofErr w:type="spellStart"/>
            <w:r w:rsidRPr="006215CD">
              <w:rPr>
                <w:sz w:val="24"/>
                <w:szCs w:val="24"/>
              </w:rPr>
              <w:t>компетенц</w:t>
            </w:r>
            <w:proofErr w:type="spellEnd"/>
          </w:p>
        </w:tc>
        <w:tc>
          <w:tcPr>
            <w:tcW w:w="1553" w:type="dxa"/>
            <w:tcBorders>
              <w:right w:val="single" w:sz="8" w:space="0" w:color="auto"/>
            </w:tcBorders>
            <w:vAlign w:val="bottom"/>
          </w:tcPr>
          <w:p w:rsidR="006215CD" w:rsidRPr="006215CD" w:rsidRDefault="006215CD" w:rsidP="006215CD">
            <w:pPr>
              <w:jc w:val="both"/>
              <w:rPr>
                <w:sz w:val="24"/>
                <w:szCs w:val="24"/>
              </w:rPr>
            </w:pPr>
          </w:p>
        </w:tc>
        <w:tc>
          <w:tcPr>
            <w:tcW w:w="2000" w:type="dxa"/>
            <w:tcBorders>
              <w:right w:val="single" w:sz="8" w:space="0" w:color="auto"/>
            </w:tcBorders>
            <w:vAlign w:val="bottom"/>
          </w:tcPr>
          <w:p w:rsidR="006215CD" w:rsidRPr="006215CD" w:rsidRDefault="006215CD" w:rsidP="006215CD">
            <w:pPr>
              <w:jc w:val="both"/>
              <w:rPr>
                <w:sz w:val="24"/>
                <w:szCs w:val="24"/>
              </w:rPr>
            </w:pPr>
          </w:p>
        </w:tc>
        <w:tc>
          <w:tcPr>
            <w:tcW w:w="1980" w:type="dxa"/>
            <w:tcBorders>
              <w:right w:val="single" w:sz="8" w:space="0" w:color="auto"/>
            </w:tcBorders>
            <w:vAlign w:val="bottom"/>
          </w:tcPr>
          <w:p w:rsidR="006215CD" w:rsidRPr="006215CD" w:rsidRDefault="006215CD" w:rsidP="006215CD">
            <w:pPr>
              <w:jc w:val="both"/>
              <w:rPr>
                <w:sz w:val="24"/>
                <w:szCs w:val="24"/>
              </w:rPr>
            </w:pPr>
          </w:p>
        </w:tc>
        <w:tc>
          <w:tcPr>
            <w:tcW w:w="2260" w:type="dxa"/>
            <w:tcBorders>
              <w:right w:val="single" w:sz="8" w:space="0" w:color="auto"/>
            </w:tcBorders>
            <w:vAlign w:val="bottom"/>
          </w:tcPr>
          <w:p w:rsidR="006215CD" w:rsidRPr="006215CD" w:rsidRDefault="006215CD" w:rsidP="006215CD">
            <w:pPr>
              <w:jc w:val="both"/>
              <w:rPr>
                <w:sz w:val="24"/>
                <w:szCs w:val="24"/>
              </w:rPr>
            </w:pPr>
          </w:p>
        </w:tc>
      </w:tr>
      <w:tr w:rsidR="006215CD" w:rsidRPr="008C1029" w:rsidTr="006215CD">
        <w:trPr>
          <w:trHeight w:val="350"/>
        </w:trPr>
        <w:tc>
          <w:tcPr>
            <w:tcW w:w="1967" w:type="dxa"/>
            <w:tcBorders>
              <w:left w:val="single" w:sz="8" w:space="0" w:color="auto"/>
              <w:bottom w:val="single" w:sz="8" w:space="0" w:color="auto"/>
              <w:right w:val="single" w:sz="8" w:space="0" w:color="auto"/>
            </w:tcBorders>
            <w:vAlign w:val="bottom"/>
          </w:tcPr>
          <w:p w:rsidR="006215CD" w:rsidRPr="006215CD" w:rsidRDefault="006215CD" w:rsidP="00AA13B1">
            <w:pPr>
              <w:rPr>
                <w:sz w:val="24"/>
                <w:szCs w:val="24"/>
              </w:rPr>
            </w:pPr>
            <w:proofErr w:type="spellStart"/>
            <w:r w:rsidRPr="006215CD">
              <w:rPr>
                <w:sz w:val="24"/>
                <w:szCs w:val="24"/>
              </w:rPr>
              <w:t>ий</w:t>
            </w:r>
            <w:proofErr w:type="spellEnd"/>
          </w:p>
        </w:tc>
        <w:tc>
          <w:tcPr>
            <w:tcW w:w="1553"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c>
          <w:tcPr>
            <w:tcW w:w="2000"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c>
          <w:tcPr>
            <w:tcW w:w="1980"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c>
          <w:tcPr>
            <w:tcW w:w="2260" w:type="dxa"/>
            <w:tcBorders>
              <w:bottom w:val="single" w:sz="8" w:space="0" w:color="auto"/>
              <w:right w:val="single" w:sz="8" w:space="0" w:color="auto"/>
            </w:tcBorders>
            <w:vAlign w:val="bottom"/>
          </w:tcPr>
          <w:p w:rsidR="006215CD" w:rsidRPr="006215CD" w:rsidRDefault="006215CD" w:rsidP="006215CD">
            <w:pPr>
              <w:jc w:val="both"/>
              <w:rPr>
                <w:sz w:val="24"/>
                <w:szCs w:val="24"/>
              </w:rPr>
            </w:pPr>
          </w:p>
        </w:tc>
      </w:tr>
      <w:tr w:rsidR="006215CD" w:rsidRPr="008C1029" w:rsidTr="006215CD">
        <w:trPr>
          <w:trHeight w:val="311"/>
        </w:trPr>
        <w:tc>
          <w:tcPr>
            <w:tcW w:w="1967" w:type="dxa"/>
            <w:tcBorders>
              <w:left w:val="single" w:sz="8" w:space="0" w:color="auto"/>
              <w:bottom w:val="single" w:sz="8" w:space="0" w:color="auto"/>
              <w:right w:val="single" w:sz="8" w:space="0" w:color="auto"/>
            </w:tcBorders>
            <w:vAlign w:val="bottom"/>
          </w:tcPr>
          <w:p w:rsidR="006215CD" w:rsidRPr="006215CD" w:rsidRDefault="006215CD" w:rsidP="00D60BC3">
            <w:pPr>
              <w:spacing w:line="310" w:lineRule="exact"/>
              <w:jc w:val="center"/>
              <w:rPr>
                <w:sz w:val="24"/>
                <w:szCs w:val="24"/>
              </w:rPr>
            </w:pPr>
            <w:r w:rsidRPr="006215CD">
              <w:rPr>
                <w:sz w:val="24"/>
                <w:szCs w:val="24"/>
              </w:rPr>
              <w:t>Оценки</w:t>
            </w:r>
          </w:p>
        </w:tc>
        <w:tc>
          <w:tcPr>
            <w:tcW w:w="1553" w:type="dxa"/>
            <w:tcBorders>
              <w:bottom w:val="single" w:sz="8" w:space="0" w:color="auto"/>
              <w:right w:val="single" w:sz="8" w:space="0" w:color="auto"/>
            </w:tcBorders>
            <w:vAlign w:val="bottom"/>
          </w:tcPr>
          <w:p w:rsidR="006215CD" w:rsidRPr="006215CD" w:rsidRDefault="006215CD" w:rsidP="00D60BC3">
            <w:pPr>
              <w:spacing w:line="310" w:lineRule="exact"/>
              <w:jc w:val="center"/>
              <w:rPr>
                <w:sz w:val="24"/>
                <w:szCs w:val="24"/>
              </w:rPr>
            </w:pPr>
            <w:r w:rsidRPr="006215CD">
              <w:rPr>
                <w:b/>
                <w:bCs/>
                <w:w w:val="99"/>
                <w:sz w:val="24"/>
                <w:szCs w:val="24"/>
              </w:rPr>
              <w:t>«5»</w:t>
            </w:r>
          </w:p>
        </w:tc>
        <w:tc>
          <w:tcPr>
            <w:tcW w:w="2000" w:type="dxa"/>
            <w:tcBorders>
              <w:bottom w:val="single" w:sz="8" w:space="0" w:color="auto"/>
              <w:right w:val="single" w:sz="8" w:space="0" w:color="auto"/>
            </w:tcBorders>
            <w:vAlign w:val="bottom"/>
          </w:tcPr>
          <w:p w:rsidR="006215CD" w:rsidRPr="006215CD" w:rsidRDefault="006215CD" w:rsidP="00D60BC3">
            <w:pPr>
              <w:spacing w:line="310" w:lineRule="exact"/>
              <w:jc w:val="center"/>
              <w:rPr>
                <w:sz w:val="24"/>
                <w:szCs w:val="24"/>
              </w:rPr>
            </w:pPr>
            <w:r w:rsidRPr="006215CD">
              <w:rPr>
                <w:b/>
                <w:bCs/>
                <w:sz w:val="24"/>
                <w:szCs w:val="24"/>
              </w:rPr>
              <w:t>«4»</w:t>
            </w:r>
          </w:p>
        </w:tc>
        <w:tc>
          <w:tcPr>
            <w:tcW w:w="1980" w:type="dxa"/>
            <w:tcBorders>
              <w:bottom w:val="single" w:sz="8" w:space="0" w:color="auto"/>
              <w:right w:val="single" w:sz="8" w:space="0" w:color="auto"/>
            </w:tcBorders>
            <w:vAlign w:val="bottom"/>
          </w:tcPr>
          <w:p w:rsidR="006215CD" w:rsidRPr="006215CD" w:rsidRDefault="006215CD" w:rsidP="00D60BC3">
            <w:pPr>
              <w:spacing w:line="310" w:lineRule="exact"/>
              <w:jc w:val="center"/>
              <w:rPr>
                <w:sz w:val="24"/>
                <w:szCs w:val="24"/>
              </w:rPr>
            </w:pPr>
            <w:r w:rsidRPr="006215CD">
              <w:rPr>
                <w:b/>
                <w:bCs/>
                <w:w w:val="99"/>
                <w:sz w:val="24"/>
                <w:szCs w:val="24"/>
              </w:rPr>
              <w:t>«3»</w:t>
            </w:r>
          </w:p>
        </w:tc>
        <w:tc>
          <w:tcPr>
            <w:tcW w:w="2260" w:type="dxa"/>
            <w:tcBorders>
              <w:bottom w:val="single" w:sz="8" w:space="0" w:color="auto"/>
              <w:right w:val="single" w:sz="8" w:space="0" w:color="auto"/>
            </w:tcBorders>
            <w:vAlign w:val="bottom"/>
          </w:tcPr>
          <w:p w:rsidR="006215CD" w:rsidRPr="006215CD" w:rsidRDefault="006215CD" w:rsidP="00D60BC3">
            <w:pPr>
              <w:spacing w:line="310" w:lineRule="exact"/>
              <w:jc w:val="center"/>
              <w:rPr>
                <w:sz w:val="24"/>
                <w:szCs w:val="24"/>
              </w:rPr>
            </w:pPr>
            <w:r w:rsidRPr="006215CD">
              <w:rPr>
                <w:b/>
                <w:bCs/>
                <w:w w:val="99"/>
                <w:sz w:val="24"/>
                <w:szCs w:val="24"/>
              </w:rPr>
              <w:t>«2»</w:t>
            </w:r>
          </w:p>
        </w:tc>
      </w:tr>
    </w:tbl>
    <w:p w:rsidR="006215CD" w:rsidRPr="008C1029" w:rsidRDefault="006215CD" w:rsidP="006215CD">
      <w:pPr>
        <w:spacing w:line="200" w:lineRule="exact"/>
        <w:rPr>
          <w:sz w:val="24"/>
          <w:szCs w:val="24"/>
        </w:rPr>
      </w:pPr>
    </w:p>
    <w:p w:rsidR="000C59A7" w:rsidRDefault="000C59A7" w:rsidP="006215CD">
      <w:pPr>
        <w:spacing w:line="200" w:lineRule="exact"/>
        <w:rPr>
          <w:sz w:val="24"/>
          <w:szCs w:val="24"/>
        </w:rPr>
      </w:pPr>
    </w:p>
    <w:p w:rsidR="00B7266B" w:rsidRPr="000C59A7" w:rsidRDefault="006215CD" w:rsidP="000C59A7">
      <w:pPr>
        <w:spacing w:line="200" w:lineRule="exact"/>
        <w:rPr>
          <w:rStyle w:val="aff0"/>
          <w:b w:val="0"/>
          <w:bCs w:val="0"/>
          <w:color w:val="auto"/>
          <w:lang w:bidi="ar-SA"/>
        </w:rPr>
      </w:pPr>
      <w:r>
        <w:rPr>
          <w:sz w:val="24"/>
          <w:szCs w:val="24"/>
        </w:rPr>
        <w:t xml:space="preserve">Преподаватель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000C59A7">
        <w:rPr>
          <w:sz w:val="24"/>
          <w:szCs w:val="24"/>
        </w:rPr>
        <w:t>Калабекова</w:t>
      </w:r>
      <w:proofErr w:type="spellEnd"/>
      <w:r w:rsidR="000C59A7">
        <w:rPr>
          <w:sz w:val="24"/>
          <w:szCs w:val="24"/>
        </w:rPr>
        <w:t xml:space="preserve"> С.</w:t>
      </w:r>
      <w:proofErr w:type="gramStart"/>
      <w:r w:rsidR="000C59A7">
        <w:rPr>
          <w:sz w:val="24"/>
          <w:szCs w:val="24"/>
        </w:rPr>
        <w:t>В</w:t>
      </w:r>
      <w:proofErr w:type="gramEnd"/>
    </w:p>
    <w:p w:rsidR="00AA13B1" w:rsidRDefault="00AA13B1" w:rsidP="000C59A7">
      <w:pPr>
        <w:pStyle w:val="52"/>
        <w:shd w:val="clear" w:color="auto" w:fill="auto"/>
        <w:spacing w:before="0" w:line="240" w:lineRule="auto"/>
        <w:jc w:val="center"/>
        <w:rPr>
          <w:rFonts w:ascii="Times New Roman" w:hAnsi="Times New Roman" w:cs="Times New Roman"/>
          <w:sz w:val="24"/>
          <w:szCs w:val="24"/>
          <w:lang w:eastAsia="ar-SA"/>
        </w:rPr>
      </w:pPr>
    </w:p>
    <w:p w:rsidR="000C59A7" w:rsidRPr="000C59A7" w:rsidRDefault="000C59A7" w:rsidP="000C59A7">
      <w:pPr>
        <w:pStyle w:val="52"/>
        <w:shd w:val="clear" w:color="auto" w:fill="auto"/>
        <w:spacing w:before="0" w:line="240" w:lineRule="auto"/>
        <w:jc w:val="center"/>
        <w:rPr>
          <w:rFonts w:ascii="Times New Roman" w:hAnsi="Times New Roman" w:cs="Times New Roman"/>
          <w:sz w:val="24"/>
          <w:szCs w:val="24"/>
        </w:rPr>
      </w:pPr>
      <w:proofErr w:type="gramStart"/>
      <w:r w:rsidRPr="000C59A7">
        <w:rPr>
          <w:rFonts w:ascii="Times New Roman" w:hAnsi="Times New Roman" w:cs="Times New Roman"/>
          <w:sz w:val="24"/>
          <w:szCs w:val="24"/>
          <w:lang w:eastAsia="ar-SA"/>
        </w:rPr>
        <w:t>СЕВЕРО-КАВКАЗСКАЯ</w:t>
      </w:r>
      <w:proofErr w:type="gramEnd"/>
      <w:r w:rsidRPr="000C59A7">
        <w:rPr>
          <w:rFonts w:ascii="Times New Roman" w:hAnsi="Times New Roman" w:cs="Times New Roman"/>
          <w:sz w:val="24"/>
          <w:szCs w:val="24"/>
          <w:lang w:eastAsia="ar-SA"/>
        </w:rPr>
        <w:t xml:space="preserve">  ГОСУДАРСТВЕННАЯ АКАДЕМИЯ</w:t>
      </w:r>
    </w:p>
    <w:p w:rsidR="000C59A7" w:rsidRPr="000C59A7" w:rsidRDefault="000C59A7" w:rsidP="000C59A7">
      <w:pPr>
        <w:pStyle w:val="52"/>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0C59A7" w:rsidRPr="000C59A7" w:rsidRDefault="000C59A7" w:rsidP="000C59A7">
      <w:pPr>
        <w:pStyle w:val="42"/>
        <w:shd w:val="clear" w:color="auto" w:fill="auto"/>
        <w:spacing w:before="120" w:after="0" w:line="240" w:lineRule="auto"/>
        <w:ind w:firstLine="0"/>
        <w:rPr>
          <w:rFonts w:ascii="Times New Roman" w:hAnsi="Times New Roman" w:cs="Times New Roman"/>
          <w:b w:val="0"/>
          <w:sz w:val="24"/>
          <w:szCs w:val="24"/>
        </w:rPr>
      </w:pPr>
      <w:r w:rsidRPr="000C59A7">
        <w:rPr>
          <w:rFonts w:ascii="Times New Roman" w:hAnsi="Times New Roman" w:cs="Times New Roman"/>
          <w:sz w:val="24"/>
          <w:szCs w:val="24"/>
          <w:lang w:eastAsia="ar-SA"/>
        </w:rPr>
        <w:t>Кафедра __</w:t>
      </w:r>
      <w:r w:rsidRPr="000C59A7">
        <w:rPr>
          <w:rFonts w:ascii="Times New Roman" w:hAnsi="Times New Roman" w:cs="Times New Roman"/>
          <w:b w:val="0"/>
          <w:sz w:val="24"/>
          <w:szCs w:val="24"/>
          <w:u w:val="single"/>
          <w:lang w:eastAsia="ar-SA"/>
        </w:rPr>
        <w:t>Ф</w:t>
      </w:r>
      <w:r w:rsidRPr="000C59A7">
        <w:rPr>
          <w:rFonts w:ascii="Times New Roman" w:hAnsi="Times New Roman" w:cs="Times New Roman"/>
          <w:b w:val="0"/>
          <w:sz w:val="24"/>
          <w:szCs w:val="24"/>
          <w:u w:val="single"/>
        </w:rPr>
        <w:t>илософии и гуманитарных дисциплин</w:t>
      </w:r>
    </w:p>
    <w:p w:rsidR="000C59A7" w:rsidRPr="000C59A7" w:rsidRDefault="000C59A7" w:rsidP="000C59A7">
      <w:pPr>
        <w:widowControl/>
        <w:tabs>
          <w:tab w:val="left" w:pos="5940"/>
          <w:tab w:val="left" w:pos="7920"/>
        </w:tabs>
        <w:suppressAutoHyphens/>
        <w:rPr>
          <w:i/>
          <w:iCs/>
          <w:sz w:val="24"/>
          <w:szCs w:val="24"/>
          <w:u w:val="single"/>
          <w:lang w:eastAsia="ar-SA"/>
        </w:rPr>
      </w:pPr>
      <w:r w:rsidRPr="000C59A7">
        <w:rPr>
          <w:sz w:val="24"/>
          <w:szCs w:val="24"/>
          <w:lang w:eastAsia="ar-SA"/>
        </w:rPr>
        <w:t xml:space="preserve"> </w:t>
      </w:r>
    </w:p>
    <w:p w:rsidR="000C59A7" w:rsidRPr="000C59A7" w:rsidRDefault="000C59A7" w:rsidP="000C59A7">
      <w:pPr>
        <w:pStyle w:val="26"/>
        <w:shd w:val="clear" w:color="auto" w:fill="auto"/>
        <w:spacing w:before="0" w:after="0" w:line="240" w:lineRule="auto"/>
        <w:rPr>
          <w:rFonts w:ascii="Times New Roman" w:hAnsi="Times New Roman" w:cs="Times New Roman"/>
          <w:sz w:val="24"/>
          <w:szCs w:val="24"/>
        </w:rPr>
      </w:pPr>
      <w:r w:rsidRPr="000C59A7">
        <w:rPr>
          <w:rFonts w:ascii="Times New Roman" w:hAnsi="Times New Roman" w:cs="Times New Roman"/>
          <w:sz w:val="24"/>
          <w:szCs w:val="24"/>
        </w:rPr>
        <w:t xml:space="preserve">Комплект заданий для контрольной работы </w:t>
      </w:r>
    </w:p>
    <w:p w:rsidR="000C59A7" w:rsidRPr="000C59A7" w:rsidRDefault="000C59A7" w:rsidP="000C59A7">
      <w:pPr>
        <w:pStyle w:val="52"/>
        <w:shd w:val="clear" w:color="auto" w:fill="auto"/>
        <w:tabs>
          <w:tab w:val="left" w:leader="underscore" w:pos="6448"/>
        </w:tabs>
        <w:spacing w:before="0" w:line="240" w:lineRule="auto"/>
        <w:jc w:val="center"/>
        <w:rPr>
          <w:rFonts w:ascii="Times New Roman" w:hAnsi="Times New Roman" w:cs="Times New Roman"/>
          <w:sz w:val="24"/>
          <w:szCs w:val="24"/>
        </w:rPr>
      </w:pPr>
    </w:p>
    <w:p w:rsidR="000C59A7" w:rsidRPr="000C59A7" w:rsidRDefault="001C22CE" w:rsidP="001C22CE">
      <w:pPr>
        <w:pStyle w:val="52"/>
        <w:shd w:val="clear" w:color="auto" w:fill="auto"/>
        <w:tabs>
          <w:tab w:val="left" w:leader="underscore" w:pos="6448"/>
        </w:tabs>
        <w:spacing w:before="0" w:line="480" w:lineRule="auto"/>
        <w:jc w:val="center"/>
        <w:rPr>
          <w:rFonts w:ascii="Times New Roman" w:hAnsi="Times New Roman" w:cs="Times New Roman"/>
          <w:sz w:val="24"/>
          <w:szCs w:val="24"/>
        </w:rPr>
      </w:pPr>
      <w:r>
        <w:rPr>
          <w:rFonts w:ascii="Times New Roman" w:hAnsi="Times New Roman" w:cs="Times New Roman"/>
          <w:sz w:val="24"/>
          <w:szCs w:val="24"/>
        </w:rPr>
        <w:t>по дисциплине _______</w:t>
      </w:r>
      <w:r w:rsidR="00AA13B1">
        <w:rPr>
          <w:rFonts w:ascii="Times New Roman" w:hAnsi="Times New Roman" w:cs="Times New Roman"/>
          <w:sz w:val="24"/>
          <w:szCs w:val="24"/>
          <w:u w:val="single"/>
        </w:rPr>
        <w:t>Философия</w:t>
      </w:r>
      <w:r w:rsidR="000C59A7" w:rsidRPr="000C59A7">
        <w:rPr>
          <w:rFonts w:ascii="Times New Roman" w:hAnsi="Times New Roman" w:cs="Times New Roman"/>
          <w:sz w:val="24"/>
          <w:szCs w:val="24"/>
        </w:rPr>
        <w:t>______________________</w:t>
      </w:r>
    </w:p>
    <w:p w:rsidR="000C59A7" w:rsidRPr="000C59A7" w:rsidRDefault="000C59A7" w:rsidP="000C59A7">
      <w:pPr>
        <w:pStyle w:val="62"/>
        <w:shd w:val="clear" w:color="auto" w:fill="auto"/>
        <w:spacing w:after="0" w:line="240" w:lineRule="auto"/>
        <w:rPr>
          <w:rFonts w:ascii="Times New Roman" w:hAnsi="Times New Roman" w:cs="Times New Roman"/>
          <w:sz w:val="24"/>
          <w:szCs w:val="24"/>
        </w:rPr>
      </w:pPr>
    </w:p>
    <w:p w:rsidR="000C59A7" w:rsidRPr="000C59A7" w:rsidRDefault="000C59A7" w:rsidP="000C59A7">
      <w:pPr>
        <w:pStyle w:val="62"/>
        <w:shd w:val="clear" w:color="auto" w:fill="auto"/>
        <w:spacing w:after="0" w:line="240" w:lineRule="auto"/>
        <w:jc w:val="center"/>
        <w:rPr>
          <w:rFonts w:ascii="Times New Roman" w:hAnsi="Times New Roman" w:cs="Times New Roman"/>
          <w:sz w:val="24"/>
          <w:szCs w:val="24"/>
        </w:rPr>
      </w:pPr>
    </w:p>
    <w:p w:rsidR="00D668E5" w:rsidRDefault="00D668E5" w:rsidP="00D668E5">
      <w:pPr>
        <w:pStyle w:val="90"/>
        <w:shd w:val="clear" w:color="auto" w:fill="auto"/>
        <w:tabs>
          <w:tab w:val="left" w:leader="dot" w:pos="869"/>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sz w:val="24"/>
          <w:szCs w:val="24"/>
          <w:u w:val="single"/>
        </w:rPr>
        <w:t xml:space="preserve">История Философии </w:t>
      </w:r>
    </w:p>
    <w:p w:rsidR="00D668E5" w:rsidRDefault="00D668E5" w:rsidP="00D668E5">
      <w:pPr>
        <w:pStyle w:val="9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Вариант 1.</w:t>
      </w:r>
    </w:p>
    <w:p w:rsidR="00D668E5" w:rsidRDefault="00D668E5" w:rsidP="00D668E5">
      <w:pPr>
        <w:jc w:val="both"/>
        <w:rPr>
          <w:sz w:val="24"/>
          <w:szCs w:val="24"/>
        </w:rPr>
      </w:pPr>
      <w:r>
        <w:rPr>
          <w:sz w:val="24"/>
          <w:szCs w:val="24"/>
        </w:rPr>
        <w:t>Задание 1 Древнекитайская философия.</w:t>
      </w:r>
    </w:p>
    <w:p w:rsidR="00D668E5" w:rsidRDefault="00D668E5" w:rsidP="00D668E5">
      <w:pPr>
        <w:jc w:val="both"/>
        <w:rPr>
          <w:sz w:val="24"/>
          <w:szCs w:val="24"/>
        </w:rPr>
      </w:pPr>
      <w:r>
        <w:rPr>
          <w:sz w:val="24"/>
          <w:szCs w:val="24"/>
        </w:rPr>
        <w:t>Задание 2. Древнеиндийская философия.</w:t>
      </w: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r>
        <w:rPr>
          <w:rStyle w:val="102"/>
          <w:rFonts w:eastAsiaTheme="minorHAnsi"/>
          <w:sz w:val="24"/>
          <w:szCs w:val="24"/>
        </w:rPr>
        <w:t xml:space="preserve">Вариант 2 </w:t>
      </w:r>
    </w:p>
    <w:p w:rsidR="00D668E5" w:rsidRDefault="00D668E5" w:rsidP="00D668E5">
      <w:pPr>
        <w:pStyle w:val="101"/>
        <w:shd w:val="clear" w:color="auto" w:fill="auto"/>
        <w:tabs>
          <w:tab w:val="left" w:pos="6165"/>
        </w:tabs>
        <w:spacing w:after="0" w:line="240" w:lineRule="auto"/>
        <w:jc w:val="left"/>
      </w:pPr>
      <w:r>
        <w:rPr>
          <w:rFonts w:ascii="Times New Roman" w:hAnsi="Times New Roman" w:cs="Times New Roman"/>
          <w:sz w:val="24"/>
          <w:szCs w:val="24"/>
        </w:rPr>
        <w:t>Задание 1.  Древнегреческая философия.</w:t>
      </w:r>
    </w:p>
    <w:p w:rsidR="00D668E5" w:rsidRDefault="00D668E5" w:rsidP="00D668E5">
      <w:pPr>
        <w:pStyle w:val="101"/>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Древнеримская философия.</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sz w:val="24"/>
          <w:szCs w:val="24"/>
        </w:rPr>
      </w:pP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r>
        <w:rPr>
          <w:rStyle w:val="102"/>
          <w:rFonts w:eastAsiaTheme="minorHAnsi"/>
          <w:sz w:val="24"/>
          <w:szCs w:val="24"/>
        </w:rPr>
        <w:t xml:space="preserve">Вариант 3 </w:t>
      </w:r>
    </w:p>
    <w:p w:rsidR="00D668E5" w:rsidRDefault="00D668E5" w:rsidP="00D668E5">
      <w:pPr>
        <w:pStyle w:val="101"/>
        <w:shd w:val="clear" w:color="auto" w:fill="auto"/>
        <w:tabs>
          <w:tab w:val="left" w:pos="6165"/>
        </w:tabs>
        <w:spacing w:after="0" w:line="240" w:lineRule="auto"/>
        <w:jc w:val="left"/>
      </w:pPr>
      <w:r>
        <w:rPr>
          <w:rFonts w:ascii="Times New Roman" w:hAnsi="Times New Roman" w:cs="Times New Roman"/>
          <w:sz w:val="24"/>
          <w:szCs w:val="24"/>
        </w:rPr>
        <w:t>Задание 1.  Средневековая  философия.</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Задание 2.  Немецкая классическая  философия</w:t>
      </w: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r>
        <w:rPr>
          <w:rStyle w:val="102"/>
          <w:rFonts w:eastAsiaTheme="minorHAnsi"/>
          <w:sz w:val="24"/>
          <w:szCs w:val="24"/>
        </w:rPr>
        <w:t xml:space="preserve">Вариант 4 </w:t>
      </w:r>
    </w:p>
    <w:p w:rsidR="00D668E5" w:rsidRDefault="00D668E5" w:rsidP="00D668E5">
      <w:pPr>
        <w:pStyle w:val="101"/>
        <w:shd w:val="clear" w:color="auto" w:fill="auto"/>
        <w:tabs>
          <w:tab w:val="left" w:pos="6165"/>
        </w:tabs>
        <w:spacing w:after="0" w:line="240" w:lineRule="auto"/>
        <w:jc w:val="left"/>
      </w:pPr>
      <w:r>
        <w:rPr>
          <w:rFonts w:ascii="Times New Roman" w:hAnsi="Times New Roman" w:cs="Times New Roman"/>
          <w:sz w:val="24"/>
          <w:szCs w:val="24"/>
        </w:rPr>
        <w:t xml:space="preserve">Задание 1.  Русская  философия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Задание 2.  Современная западная философия.</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b w:val="0"/>
          <w:sz w:val="24"/>
          <w:szCs w:val="24"/>
        </w:rPr>
      </w:pP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r>
        <w:rPr>
          <w:rStyle w:val="102"/>
          <w:rFonts w:eastAsiaTheme="minorHAnsi"/>
          <w:sz w:val="24"/>
          <w:szCs w:val="24"/>
        </w:rPr>
        <w:t xml:space="preserve">Вариант 5 </w:t>
      </w:r>
    </w:p>
    <w:p w:rsidR="00D668E5" w:rsidRDefault="00D668E5" w:rsidP="00D668E5">
      <w:pPr>
        <w:pStyle w:val="101"/>
        <w:shd w:val="clear" w:color="auto" w:fill="auto"/>
        <w:tabs>
          <w:tab w:val="left" w:pos="6165"/>
        </w:tabs>
        <w:spacing w:after="0" w:line="240" w:lineRule="auto"/>
        <w:jc w:val="left"/>
      </w:pPr>
      <w:r>
        <w:rPr>
          <w:rFonts w:ascii="Times New Roman" w:hAnsi="Times New Roman" w:cs="Times New Roman"/>
          <w:sz w:val="24"/>
          <w:szCs w:val="24"/>
        </w:rPr>
        <w:lastRenderedPageBreak/>
        <w:t>Задание 1.  Философия эпохи Возрождения.</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Задание 2.  Философия эпохи Просвещения.</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sz w:val="24"/>
          <w:szCs w:val="24"/>
        </w:rPr>
      </w:pP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r>
        <w:rPr>
          <w:rStyle w:val="102"/>
          <w:rFonts w:eastAsiaTheme="minorHAnsi"/>
          <w:sz w:val="24"/>
          <w:szCs w:val="24"/>
        </w:rPr>
        <w:t xml:space="preserve">Вариант 6 </w:t>
      </w:r>
    </w:p>
    <w:p w:rsidR="00D668E5" w:rsidRDefault="00D668E5" w:rsidP="00D668E5">
      <w:pPr>
        <w:pStyle w:val="101"/>
        <w:shd w:val="clear" w:color="auto" w:fill="auto"/>
        <w:tabs>
          <w:tab w:val="left" w:pos="6165"/>
        </w:tabs>
        <w:spacing w:after="0" w:line="240" w:lineRule="auto"/>
        <w:jc w:val="left"/>
      </w:pPr>
      <w:r>
        <w:rPr>
          <w:rFonts w:ascii="Times New Roman" w:hAnsi="Times New Roman" w:cs="Times New Roman"/>
          <w:sz w:val="24"/>
          <w:szCs w:val="24"/>
        </w:rPr>
        <w:t>Задание 1.  Философия эпохи Нового времени.</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b w:val="0"/>
          <w:sz w:val="24"/>
          <w:szCs w:val="24"/>
        </w:rPr>
      </w:pPr>
      <w:r>
        <w:rPr>
          <w:rFonts w:ascii="Times New Roman" w:hAnsi="Times New Roman" w:cs="Times New Roman"/>
          <w:b w:val="0"/>
          <w:sz w:val="24"/>
          <w:szCs w:val="24"/>
        </w:rPr>
        <w:t>Задание 2.  Философия эпохи Ренессанса.</w:t>
      </w:r>
    </w:p>
    <w:p w:rsidR="00D668E5" w:rsidRDefault="00D668E5" w:rsidP="00D668E5">
      <w:pPr>
        <w:pStyle w:val="90"/>
        <w:shd w:val="clear" w:color="auto" w:fill="auto"/>
        <w:tabs>
          <w:tab w:val="left" w:leader="dot" w:pos="869"/>
        </w:tabs>
        <w:spacing w:before="0" w:line="240" w:lineRule="auto"/>
        <w:rPr>
          <w:rFonts w:ascii="Times New Roman" w:hAnsi="Times New Roman" w:cs="Times New Roman"/>
          <w:sz w:val="24"/>
          <w:szCs w:val="24"/>
        </w:rPr>
      </w:pPr>
    </w:p>
    <w:p w:rsidR="00D668E5" w:rsidRDefault="00D668E5" w:rsidP="00D668E5">
      <w:pPr>
        <w:pStyle w:val="90"/>
        <w:shd w:val="clear" w:color="auto" w:fill="auto"/>
        <w:tabs>
          <w:tab w:val="left" w:leader="dot" w:pos="869"/>
        </w:tabs>
        <w:spacing w:before="0" w:line="240" w:lineRule="auto"/>
        <w:rPr>
          <w:rFonts w:ascii="Times New Roman" w:hAnsi="Times New Roman" w:cs="Times New Roman"/>
          <w:sz w:val="24"/>
          <w:szCs w:val="24"/>
        </w:rPr>
      </w:pPr>
    </w:p>
    <w:p w:rsidR="00D668E5" w:rsidRDefault="00D668E5" w:rsidP="00D668E5">
      <w:pPr>
        <w:pStyle w:val="90"/>
        <w:shd w:val="clear" w:color="auto" w:fill="auto"/>
        <w:tabs>
          <w:tab w:val="left" w:leader="dot" w:pos="869"/>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sz w:val="24"/>
          <w:szCs w:val="24"/>
          <w:u w:val="single"/>
        </w:rPr>
        <w:t>Социальная философия</w:t>
      </w:r>
    </w:p>
    <w:p w:rsidR="00D668E5" w:rsidRDefault="00D668E5" w:rsidP="00D668E5">
      <w:pPr>
        <w:pStyle w:val="9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Вариант 1.</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Человек. Индивид. Личность.</w:t>
      </w:r>
    </w:p>
    <w:p w:rsidR="00D668E5" w:rsidRDefault="00D668E5" w:rsidP="00D668E5">
      <w:pPr>
        <w:pStyle w:val="101"/>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Общество как саморазвивающаяся система.</w:t>
      </w: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p>
    <w:p w:rsidR="00D668E5" w:rsidRDefault="00D668E5" w:rsidP="00D668E5">
      <w:pPr>
        <w:pStyle w:val="101"/>
        <w:shd w:val="clear" w:color="auto" w:fill="auto"/>
        <w:tabs>
          <w:tab w:val="left" w:pos="6165"/>
        </w:tabs>
        <w:spacing w:after="0" w:line="240" w:lineRule="auto"/>
        <w:jc w:val="left"/>
      </w:pPr>
      <w:r>
        <w:rPr>
          <w:rStyle w:val="102"/>
          <w:rFonts w:eastAsiaTheme="minorHAnsi"/>
          <w:sz w:val="24"/>
          <w:szCs w:val="24"/>
        </w:rPr>
        <w:t xml:space="preserve">Вариант 2 </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Познание.</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Бытие и его формы.</w:t>
      </w:r>
    </w:p>
    <w:p w:rsidR="00D668E5" w:rsidRDefault="00D668E5" w:rsidP="00D668E5">
      <w:pPr>
        <w:pStyle w:val="101"/>
        <w:shd w:val="clear" w:color="auto" w:fill="auto"/>
        <w:spacing w:after="0" w:line="240" w:lineRule="auto"/>
        <w:jc w:val="left"/>
        <w:rPr>
          <w:rFonts w:ascii="Times New Roman" w:hAnsi="Times New Roman" w:cs="Times New Roman"/>
          <w:color w:val="FF0000"/>
          <w:sz w:val="24"/>
          <w:szCs w:val="24"/>
        </w:rPr>
      </w:pPr>
      <w:r>
        <w:rPr>
          <w:rFonts w:ascii="Times New Roman" w:hAnsi="Times New Roman" w:cs="Times New Roman"/>
          <w:sz w:val="24"/>
          <w:szCs w:val="24"/>
        </w:rPr>
        <w:t xml:space="preserve"> </w:t>
      </w:r>
    </w:p>
    <w:p w:rsidR="00D668E5" w:rsidRDefault="00D668E5" w:rsidP="00D668E5">
      <w:pPr>
        <w:pStyle w:val="101"/>
        <w:shd w:val="clear" w:color="auto" w:fill="auto"/>
        <w:tabs>
          <w:tab w:val="left" w:pos="6165"/>
        </w:tabs>
        <w:spacing w:after="0" w:line="240" w:lineRule="auto"/>
        <w:jc w:val="left"/>
        <w:rPr>
          <w:rFonts w:ascii="Times New Roman" w:hAnsi="Times New Roman" w:cs="Times New Roman"/>
          <w:sz w:val="24"/>
          <w:szCs w:val="24"/>
        </w:rPr>
      </w:pPr>
      <w:r>
        <w:rPr>
          <w:rStyle w:val="102"/>
          <w:rFonts w:eastAsiaTheme="minorHAnsi"/>
          <w:sz w:val="24"/>
          <w:szCs w:val="24"/>
        </w:rPr>
        <w:t>Вариант 3</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Материя и ее характерные черты.</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Сознание.</w:t>
      </w:r>
    </w:p>
    <w:p w:rsidR="00D668E5" w:rsidRDefault="00D668E5" w:rsidP="00D668E5">
      <w:pPr>
        <w:pStyle w:val="62"/>
        <w:shd w:val="clear" w:color="auto" w:fill="auto"/>
        <w:spacing w:after="0" w:line="240" w:lineRule="auto"/>
        <w:jc w:val="left"/>
        <w:rPr>
          <w:rFonts w:ascii="Times New Roman" w:hAnsi="Times New Roman" w:cs="Times New Roman"/>
          <w:color w:val="FF0000"/>
          <w:sz w:val="24"/>
          <w:szCs w:val="24"/>
        </w:rPr>
      </w:pPr>
    </w:p>
    <w:p w:rsidR="00D668E5" w:rsidRDefault="00D668E5" w:rsidP="00D668E5">
      <w:pPr>
        <w:pStyle w:val="101"/>
        <w:shd w:val="clear" w:color="auto" w:fill="auto"/>
        <w:tabs>
          <w:tab w:val="left" w:pos="6165"/>
        </w:tabs>
        <w:spacing w:after="0" w:line="240" w:lineRule="auto"/>
        <w:jc w:val="left"/>
        <w:rPr>
          <w:rFonts w:ascii="Times New Roman" w:hAnsi="Times New Roman" w:cs="Times New Roman"/>
          <w:sz w:val="24"/>
          <w:szCs w:val="24"/>
        </w:rPr>
      </w:pPr>
      <w:r>
        <w:rPr>
          <w:rStyle w:val="102"/>
          <w:rFonts w:eastAsiaTheme="minorHAnsi"/>
          <w:sz w:val="24"/>
          <w:szCs w:val="24"/>
        </w:rPr>
        <w:t xml:space="preserve">Вариант 4 </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Сознательное и бессознательное.</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Глобальные проблемы современности.</w:t>
      </w:r>
    </w:p>
    <w:p w:rsidR="00D668E5" w:rsidRDefault="00D668E5" w:rsidP="00D668E5">
      <w:pPr>
        <w:pStyle w:val="62"/>
        <w:shd w:val="clear" w:color="auto" w:fill="auto"/>
        <w:spacing w:after="0" w:line="240" w:lineRule="auto"/>
        <w:jc w:val="left"/>
        <w:rPr>
          <w:rFonts w:ascii="Times New Roman" w:hAnsi="Times New Roman" w:cs="Times New Roman"/>
          <w:color w:val="FF0000"/>
          <w:sz w:val="24"/>
          <w:szCs w:val="24"/>
        </w:rPr>
      </w:pPr>
    </w:p>
    <w:p w:rsidR="00D668E5" w:rsidRDefault="00D668E5" w:rsidP="00D668E5">
      <w:pPr>
        <w:pStyle w:val="101"/>
        <w:shd w:val="clear" w:color="auto" w:fill="auto"/>
        <w:tabs>
          <w:tab w:val="left" w:pos="6165"/>
        </w:tabs>
        <w:spacing w:after="0" w:line="240" w:lineRule="auto"/>
        <w:jc w:val="left"/>
        <w:rPr>
          <w:rFonts w:ascii="Times New Roman" w:hAnsi="Times New Roman" w:cs="Times New Roman"/>
          <w:sz w:val="24"/>
          <w:szCs w:val="24"/>
        </w:rPr>
      </w:pPr>
      <w:r>
        <w:rPr>
          <w:rStyle w:val="102"/>
          <w:rFonts w:eastAsiaTheme="minorHAnsi"/>
          <w:sz w:val="24"/>
          <w:szCs w:val="24"/>
        </w:rPr>
        <w:t>Вариант 5</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Материализм и идеализм.</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Философия культуры.</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p>
    <w:p w:rsidR="00D668E5" w:rsidRDefault="00D668E5" w:rsidP="00D668E5">
      <w:pPr>
        <w:pStyle w:val="101"/>
        <w:shd w:val="clear" w:color="auto" w:fill="auto"/>
        <w:tabs>
          <w:tab w:val="left" w:pos="6165"/>
        </w:tabs>
        <w:spacing w:after="0" w:line="240" w:lineRule="auto"/>
        <w:jc w:val="left"/>
        <w:rPr>
          <w:rFonts w:ascii="Times New Roman" w:hAnsi="Times New Roman" w:cs="Times New Roman"/>
          <w:sz w:val="24"/>
          <w:szCs w:val="24"/>
        </w:rPr>
      </w:pPr>
      <w:r>
        <w:rPr>
          <w:rStyle w:val="102"/>
          <w:rFonts w:eastAsiaTheme="minorHAnsi"/>
          <w:sz w:val="24"/>
          <w:szCs w:val="24"/>
        </w:rPr>
        <w:t>Вариант 6</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Эмпиризм и рационализм.</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Формы научного познания.</w:t>
      </w:r>
    </w:p>
    <w:p w:rsidR="00D668E5" w:rsidRDefault="00D668E5" w:rsidP="00D668E5">
      <w:pPr>
        <w:pStyle w:val="101"/>
        <w:shd w:val="clear" w:color="auto" w:fill="auto"/>
        <w:tabs>
          <w:tab w:val="left" w:pos="6165"/>
        </w:tabs>
        <w:spacing w:after="0" w:line="240" w:lineRule="auto"/>
        <w:jc w:val="left"/>
        <w:rPr>
          <w:rStyle w:val="102"/>
          <w:rFonts w:eastAsiaTheme="minorHAnsi"/>
          <w:sz w:val="24"/>
          <w:szCs w:val="24"/>
        </w:rPr>
      </w:pPr>
    </w:p>
    <w:p w:rsidR="00D668E5" w:rsidRDefault="00D668E5" w:rsidP="00D668E5">
      <w:pPr>
        <w:pStyle w:val="101"/>
        <w:shd w:val="clear" w:color="auto" w:fill="auto"/>
        <w:tabs>
          <w:tab w:val="left" w:pos="6165"/>
        </w:tabs>
        <w:spacing w:after="0" w:line="240" w:lineRule="auto"/>
        <w:jc w:val="left"/>
      </w:pPr>
      <w:r>
        <w:rPr>
          <w:rStyle w:val="102"/>
          <w:rFonts w:eastAsiaTheme="minorHAnsi"/>
          <w:sz w:val="24"/>
          <w:szCs w:val="24"/>
        </w:rPr>
        <w:t>Вариант 7</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Философия и наука.</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Задание 2. Методы социального познания.</w:t>
      </w:r>
    </w:p>
    <w:p w:rsidR="00D668E5" w:rsidRDefault="00D668E5" w:rsidP="00D668E5">
      <w:pPr>
        <w:pStyle w:val="62"/>
        <w:shd w:val="clear" w:color="auto" w:fill="auto"/>
        <w:spacing w:after="0" w:line="240" w:lineRule="auto"/>
        <w:jc w:val="left"/>
        <w:rPr>
          <w:rFonts w:ascii="Times New Roman" w:hAnsi="Times New Roman" w:cs="Times New Roman"/>
          <w:sz w:val="24"/>
          <w:szCs w:val="24"/>
        </w:rPr>
      </w:pPr>
    </w:p>
    <w:p w:rsidR="00D668E5" w:rsidRDefault="00D668E5" w:rsidP="00D668E5">
      <w:pPr>
        <w:pStyle w:val="101"/>
        <w:shd w:val="clear" w:color="auto" w:fill="auto"/>
        <w:tabs>
          <w:tab w:val="left" w:pos="6165"/>
        </w:tabs>
        <w:spacing w:after="0" w:line="240" w:lineRule="auto"/>
        <w:jc w:val="left"/>
        <w:rPr>
          <w:rFonts w:ascii="Times New Roman" w:hAnsi="Times New Roman" w:cs="Times New Roman"/>
          <w:sz w:val="24"/>
          <w:szCs w:val="24"/>
        </w:rPr>
      </w:pPr>
      <w:r>
        <w:rPr>
          <w:rStyle w:val="102"/>
          <w:rFonts w:eastAsiaTheme="minorHAnsi"/>
          <w:sz w:val="24"/>
          <w:szCs w:val="24"/>
        </w:rPr>
        <w:t>Вариант 8</w:t>
      </w:r>
    </w:p>
    <w:p w:rsidR="00D668E5" w:rsidRDefault="00D668E5" w:rsidP="00D668E5">
      <w:pPr>
        <w:pStyle w:val="101"/>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Задание 1. Мораль и этика в медицине.</w:t>
      </w:r>
    </w:p>
    <w:p w:rsidR="00D668E5" w:rsidRDefault="00D668E5" w:rsidP="00D668E5">
      <w:pPr>
        <w:pStyle w:val="5"/>
        <w:spacing w:before="0"/>
        <w:rPr>
          <w:rFonts w:ascii="Times New Roman" w:hAnsi="Times New Roman" w:cs="Times New Roman"/>
          <w:color w:val="auto"/>
          <w:sz w:val="24"/>
          <w:szCs w:val="24"/>
        </w:rPr>
      </w:pPr>
      <w:r>
        <w:rPr>
          <w:rFonts w:ascii="Times New Roman" w:hAnsi="Times New Roman" w:cs="Times New Roman"/>
          <w:color w:val="auto"/>
          <w:sz w:val="24"/>
          <w:szCs w:val="24"/>
        </w:rPr>
        <w:t>Задание 2. Философия как потребность разума.</w:t>
      </w:r>
    </w:p>
    <w:p w:rsidR="000C59A7" w:rsidRPr="000C59A7" w:rsidRDefault="000C59A7" w:rsidP="00AF2E3B">
      <w:pPr>
        <w:pStyle w:val="101"/>
        <w:shd w:val="clear" w:color="auto" w:fill="auto"/>
        <w:spacing w:after="0" w:line="240" w:lineRule="auto"/>
        <w:jc w:val="left"/>
        <w:rPr>
          <w:rFonts w:ascii="Times New Roman" w:hAnsi="Times New Roman" w:cs="Times New Roman"/>
          <w:sz w:val="24"/>
          <w:szCs w:val="24"/>
        </w:rPr>
      </w:pPr>
    </w:p>
    <w:p w:rsidR="000C59A7" w:rsidRPr="000C59A7" w:rsidRDefault="000C59A7" w:rsidP="000C59A7">
      <w:pPr>
        <w:pStyle w:val="34"/>
        <w:shd w:val="clear" w:color="auto" w:fill="auto"/>
        <w:spacing w:after="0" w:line="240" w:lineRule="auto"/>
        <w:jc w:val="both"/>
        <w:rPr>
          <w:rFonts w:ascii="Times New Roman" w:hAnsi="Times New Roman" w:cs="Times New Roman"/>
          <w:sz w:val="24"/>
          <w:szCs w:val="24"/>
        </w:rPr>
      </w:pPr>
      <w:r w:rsidRPr="000C59A7">
        <w:rPr>
          <w:rFonts w:ascii="Times New Roman" w:hAnsi="Times New Roman" w:cs="Times New Roman"/>
          <w:sz w:val="24"/>
          <w:szCs w:val="24"/>
        </w:rPr>
        <w:t>Критерии оценки:</w:t>
      </w:r>
    </w:p>
    <w:p w:rsidR="000C59A7" w:rsidRPr="000C59A7" w:rsidRDefault="000C59A7" w:rsidP="000C59A7">
      <w:pPr>
        <w:pStyle w:val="52"/>
        <w:shd w:val="clear" w:color="auto" w:fill="auto"/>
        <w:tabs>
          <w:tab w:val="left" w:pos="1722"/>
        </w:tabs>
        <w:spacing w:before="0" w:line="240" w:lineRule="auto"/>
        <w:jc w:val="both"/>
        <w:rPr>
          <w:rFonts w:ascii="Times New Roman" w:hAnsi="Times New Roman" w:cs="Times New Roman"/>
          <w:sz w:val="24"/>
          <w:szCs w:val="24"/>
        </w:rPr>
      </w:pPr>
      <w:r w:rsidRPr="000C59A7">
        <w:rPr>
          <w:rFonts w:ascii="Times New Roman" w:hAnsi="Times New Roman" w:cs="Times New Roman"/>
          <w:b/>
          <w:sz w:val="24"/>
          <w:szCs w:val="24"/>
        </w:rPr>
        <w:t>- «отлично»</w:t>
      </w:r>
      <w:r w:rsidRPr="000C59A7">
        <w:rPr>
          <w:rFonts w:ascii="Times New Roman" w:hAnsi="Times New Roman" w:cs="Times New Roman"/>
          <w:sz w:val="24"/>
          <w:szCs w:val="24"/>
        </w:rPr>
        <w:t xml:space="preserve"> выставляется</w:t>
      </w:r>
      <w:r w:rsidR="00BA13C9">
        <w:rPr>
          <w:rFonts w:ascii="Times New Roman" w:hAnsi="Times New Roman" w:cs="Times New Roman"/>
          <w:sz w:val="24"/>
          <w:szCs w:val="24"/>
        </w:rPr>
        <w:t xml:space="preserve"> студенту, если  Студент исчерпы</w:t>
      </w:r>
      <w:r w:rsidRPr="000C59A7">
        <w:rPr>
          <w:rFonts w:ascii="Times New Roman" w:hAnsi="Times New Roman" w:cs="Times New Roman"/>
          <w:sz w:val="24"/>
          <w:szCs w:val="24"/>
        </w:rPr>
        <w:t xml:space="preserve">вающе знает весь материал, отлично понимает и прочно его усвоил. Отлично знает даты, соотносит исторические события и имена исторических деятелей, процессы с определенным периодом истории России  </w:t>
      </w:r>
    </w:p>
    <w:p w:rsidR="000C59A7" w:rsidRPr="000C59A7" w:rsidRDefault="000C59A7" w:rsidP="000C59A7">
      <w:pPr>
        <w:pStyle w:val="52"/>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0C59A7">
        <w:rPr>
          <w:rFonts w:ascii="Times New Roman" w:hAnsi="Times New Roman" w:cs="Times New Roman"/>
          <w:b/>
          <w:sz w:val="24"/>
          <w:szCs w:val="24"/>
        </w:rPr>
        <w:lastRenderedPageBreak/>
        <w:t>- оценка «хорошо»</w:t>
      </w:r>
      <w:r w:rsidRPr="000C59A7">
        <w:rPr>
          <w:rFonts w:ascii="Times New Roman" w:hAnsi="Times New Roman" w:cs="Times New Roman"/>
          <w:sz w:val="24"/>
          <w:szCs w:val="24"/>
        </w:rPr>
        <w:t xml:space="preserve">  Ставится в том случае, когда обучающийся знает весь требуемый материал, хорошо понимает и прочно его усвоил. Показывает предъявляемые требования, как и к ответу на «отлично», но при ответе допускает неточности, не искажающие общего исторического смысла.</w:t>
      </w:r>
    </w:p>
    <w:p w:rsidR="000C59A7" w:rsidRPr="000C59A7" w:rsidRDefault="000C59A7" w:rsidP="000C59A7">
      <w:pPr>
        <w:pStyle w:val="52"/>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0C59A7">
        <w:rPr>
          <w:rFonts w:ascii="Times New Roman" w:hAnsi="Times New Roman" w:cs="Times New Roman"/>
          <w:b/>
          <w:sz w:val="24"/>
          <w:szCs w:val="24"/>
        </w:rPr>
        <w:t>- оценка «удовлетворительно»</w:t>
      </w:r>
      <w:r w:rsidRPr="000C59A7">
        <w:rPr>
          <w:rFonts w:ascii="Times New Roman" w:hAnsi="Times New Roman" w:cs="Times New Roman"/>
          <w:sz w:val="24"/>
          <w:szCs w:val="24"/>
        </w:rPr>
        <w:t xml:space="preserve">  Демонстрирует частичные знания содержания учебного материала в изучении истории. Путает даты и имена исторических деятелей. Ответы на вопросы носят </w:t>
      </w:r>
      <w:proofErr w:type="spellStart"/>
      <w:r w:rsidRPr="000C59A7">
        <w:rPr>
          <w:rFonts w:ascii="Times New Roman" w:hAnsi="Times New Roman" w:cs="Times New Roman"/>
          <w:sz w:val="24"/>
          <w:szCs w:val="24"/>
        </w:rPr>
        <w:t>фрагментальный</w:t>
      </w:r>
      <w:proofErr w:type="spellEnd"/>
      <w:r w:rsidRPr="000C59A7">
        <w:rPr>
          <w:rFonts w:ascii="Times New Roman" w:hAnsi="Times New Roman" w:cs="Times New Roman"/>
          <w:sz w:val="24"/>
          <w:szCs w:val="24"/>
        </w:rPr>
        <w:t xml:space="preserve"> характер,</w:t>
      </w:r>
      <w:r w:rsidR="001515EE">
        <w:rPr>
          <w:rFonts w:ascii="Times New Roman" w:hAnsi="Times New Roman" w:cs="Times New Roman"/>
          <w:sz w:val="24"/>
          <w:szCs w:val="24"/>
        </w:rPr>
        <w:t xml:space="preserve"> </w:t>
      </w:r>
      <w:r w:rsidRPr="000C59A7">
        <w:rPr>
          <w:rFonts w:ascii="Times New Roman" w:hAnsi="Times New Roman" w:cs="Times New Roman"/>
          <w:sz w:val="24"/>
          <w:szCs w:val="24"/>
        </w:rPr>
        <w:t xml:space="preserve">верные выводы </w:t>
      </w:r>
      <w:proofErr w:type="spellStart"/>
      <w:r w:rsidRPr="000C59A7">
        <w:rPr>
          <w:rFonts w:ascii="Times New Roman" w:hAnsi="Times New Roman" w:cs="Times New Roman"/>
          <w:sz w:val="24"/>
          <w:szCs w:val="24"/>
        </w:rPr>
        <w:t>перемеживаются</w:t>
      </w:r>
      <w:proofErr w:type="spellEnd"/>
      <w:r w:rsidRPr="000C59A7">
        <w:rPr>
          <w:rFonts w:ascii="Times New Roman" w:hAnsi="Times New Roman" w:cs="Times New Roman"/>
          <w:sz w:val="24"/>
          <w:szCs w:val="24"/>
        </w:rPr>
        <w:t xml:space="preserve"> с неверными.</w:t>
      </w:r>
    </w:p>
    <w:p w:rsidR="000C59A7" w:rsidRPr="000C59A7" w:rsidRDefault="000C59A7" w:rsidP="000C59A7">
      <w:pPr>
        <w:pStyle w:val="52"/>
        <w:shd w:val="clear" w:color="auto" w:fill="auto"/>
        <w:tabs>
          <w:tab w:val="left" w:pos="1722"/>
          <w:tab w:val="left" w:leader="dot" w:pos="5754"/>
          <w:tab w:val="left" w:leader="dot" w:pos="6448"/>
        </w:tabs>
        <w:spacing w:before="0" w:line="240" w:lineRule="auto"/>
        <w:jc w:val="both"/>
        <w:rPr>
          <w:rFonts w:ascii="Times New Roman" w:hAnsi="Times New Roman" w:cs="Times New Roman"/>
          <w:sz w:val="24"/>
          <w:szCs w:val="24"/>
        </w:rPr>
      </w:pPr>
      <w:r w:rsidRPr="000C59A7">
        <w:rPr>
          <w:rFonts w:ascii="Times New Roman" w:hAnsi="Times New Roman" w:cs="Times New Roman"/>
          <w:b/>
          <w:sz w:val="24"/>
          <w:szCs w:val="24"/>
        </w:rPr>
        <w:t>- оценка «неудовлетворительно»</w:t>
      </w:r>
      <w:r w:rsidRPr="000C59A7">
        <w:rPr>
          <w:rFonts w:ascii="Times New Roman" w:hAnsi="Times New Roman" w:cs="Times New Roman"/>
          <w:sz w:val="24"/>
          <w:szCs w:val="24"/>
        </w:rPr>
        <w:t xml:space="preserve">  Допускает незнание большой части программного материала</w:t>
      </w:r>
    </w:p>
    <w:p w:rsidR="000C59A7" w:rsidRPr="000C59A7" w:rsidRDefault="000C59A7" w:rsidP="000C59A7">
      <w:pPr>
        <w:pStyle w:val="52"/>
        <w:shd w:val="clear" w:color="auto" w:fill="auto"/>
        <w:tabs>
          <w:tab w:val="left" w:pos="1722"/>
          <w:tab w:val="left" w:leader="dot" w:pos="5754"/>
          <w:tab w:val="left" w:leader="dot" w:pos="6448"/>
        </w:tabs>
        <w:spacing w:before="0" w:line="240" w:lineRule="auto"/>
        <w:jc w:val="both"/>
        <w:rPr>
          <w:rFonts w:ascii="Times New Roman" w:hAnsi="Times New Roman" w:cs="Times New Roman"/>
          <w:sz w:val="24"/>
          <w:szCs w:val="24"/>
        </w:rPr>
      </w:pPr>
    </w:p>
    <w:p w:rsidR="000C59A7" w:rsidRPr="000C59A7" w:rsidRDefault="000C59A7" w:rsidP="000C59A7">
      <w:pPr>
        <w:pStyle w:val="52"/>
        <w:shd w:val="clear" w:color="auto" w:fill="auto"/>
        <w:tabs>
          <w:tab w:val="left" w:pos="1722"/>
          <w:tab w:val="left" w:leader="dot" w:pos="5754"/>
          <w:tab w:val="left" w:leader="dot" w:pos="6448"/>
        </w:tabs>
        <w:spacing w:before="0" w:line="240" w:lineRule="auto"/>
        <w:jc w:val="both"/>
        <w:rPr>
          <w:rFonts w:ascii="Times New Roman" w:hAnsi="Times New Roman" w:cs="Times New Roman"/>
          <w:sz w:val="24"/>
          <w:szCs w:val="24"/>
        </w:rPr>
      </w:pPr>
    </w:p>
    <w:p w:rsidR="000C59A7" w:rsidRPr="000C59A7" w:rsidRDefault="000C59A7" w:rsidP="000C59A7">
      <w:pPr>
        <w:pStyle w:val="62"/>
        <w:shd w:val="clear" w:color="auto" w:fill="auto"/>
        <w:spacing w:after="0" w:line="240" w:lineRule="auto"/>
        <w:rPr>
          <w:rFonts w:ascii="Times New Roman" w:hAnsi="Times New Roman" w:cs="Times New Roman"/>
          <w:sz w:val="24"/>
          <w:szCs w:val="24"/>
        </w:rPr>
      </w:pPr>
      <w:r w:rsidRPr="000C59A7">
        <w:rPr>
          <w:rFonts w:ascii="Times New Roman" w:hAnsi="Times New Roman" w:cs="Times New Roman"/>
          <w:sz w:val="24"/>
          <w:szCs w:val="24"/>
        </w:rPr>
        <w:t xml:space="preserve">Преподаватель </w:t>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r w:rsidRPr="000C59A7">
        <w:rPr>
          <w:rFonts w:ascii="Times New Roman" w:hAnsi="Times New Roman" w:cs="Times New Roman"/>
          <w:sz w:val="24"/>
          <w:szCs w:val="24"/>
        </w:rPr>
        <w:tab/>
      </w:r>
      <w:proofErr w:type="spellStart"/>
      <w:r w:rsidR="003E5ADB">
        <w:rPr>
          <w:rFonts w:ascii="Times New Roman" w:hAnsi="Times New Roman" w:cs="Times New Roman"/>
          <w:sz w:val="24"/>
          <w:szCs w:val="24"/>
        </w:rPr>
        <w:t>Калабекова</w:t>
      </w:r>
      <w:proofErr w:type="spellEnd"/>
      <w:r w:rsidR="003E5ADB">
        <w:rPr>
          <w:rFonts w:ascii="Times New Roman" w:hAnsi="Times New Roman" w:cs="Times New Roman"/>
          <w:sz w:val="24"/>
          <w:szCs w:val="24"/>
        </w:rPr>
        <w:t xml:space="preserve"> С.В.</w:t>
      </w:r>
    </w:p>
    <w:p w:rsidR="000C59A7" w:rsidRPr="000C59A7" w:rsidRDefault="000C59A7" w:rsidP="000C59A7">
      <w:pPr>
        <w:pStyle w:val="62"/>
        <w:shd w:val="clear" w:color="auto" w:fill="auto"/>
        <w:spacing w:after="0" w:line="240" w:lineRule="auto"/>
        <w:rPr>
          <w:rFonts w:ascii="Times New Roman" w:hAnsi="Times New Roman" w:cs="Times New Roman"/>
          <w:sz w:val="24"/>
          <w:szCs w:val="24"/>
        </w:rPr>
      </w:pPr>
    </w:p>
    <w:p w:rsidR="000C59A7" w:rsidRPr="000C59A7" w:rsidRDefault="000C59A7" w:rsidP="000C59A7">
      <w:pPr>
        <w:pStyle w:val="62"/>
        <w:shd w:val="clear" w:color="auto" w:fill="auto"/>
        <w:spacing w:after="0" w:line="240" w:lineRule="auto"/>
        <w:rPr>
          <w:rFonts w:ascii="Times New Roman" w:hAnsi="Times New Roman" w:cs="Times New Roman"/>
          <w:sz w:val="24"/>
          <w:szCs w:val="24"/>
        </w:rPr>
      </w:pPr>
    </w:p>
    <w:p w:rsidR="000C59A7" w:rsidRPr="000C59A7" w:rsidRDefault="000C59A7" w:rsidP="000C59A7">
      <w:pPr>
        <w:pStyle w:val="62"/>
        <w:shd w:val="clear" w:color="auto" w:fill="auto"/>
        <w:spacing w:after="0" w:line="240" w:lineRule="auto"/>
        <w:rPr>
          <w:rFonts w:ascii="Times New Roman" w:hAnsi="Times New Roman" w:cs="Times New Roman"/>
          <w:sz w:val="24"/>
          <w:szCs w:val="24"/>
        </w:rPr>
      </w:pPr>
      <w:r w:rsidRPr="000C59A7">
        <w:rPr>
          <w:rFonts w:ascii="Times New Roman" w:hAnsi="Times New Roman" w:cs="Times New Roman"/>
          <w:sz w:val="24"/>
          <w:szCs w:val="24"/>
        </w:rPr>
        <w:t>«___» _________ 20 __ г.</w:t>
      </w:r>
    </w:p>
    <w:p w:rsidR="000C59A7" w:rsidRPr="008C1029" w:rsidRDefault="000C59A7" w:rsidP="000C59A7">
      <w:pPr>
        <w:pStyle w:val="62"/>
        <w:shd w:val="clear" w:color="auto" w:fill="auto"/>
        <w:spacing w:after="0" w:line="240" w:lineRule="auto"/>
        <w:jc w:val="left"/>
        <w:rPr>
          <w:sz w:val="24"/>
          <w:szCs w:val="24"/>
        </w:rPr>
      </w:pPr>
    </w:p>
    <w:p w:rsidR="000C59A7" w:rsidRPr="008C1029" w:rsidRDefault="000C59A7" w:rsidP="000C59A7">
      <w:pPr>
        <w:pStyle w:val="62"/>
        <w:shd w:val="clear" w:color="auto" w:fill="auto"/>
        <w:spacing w:after="0" w:line="240" w:lineRule="auto"/>
        <w:jc w:val="left"/>
        <w:rPr>
          <w:sz w:val="24"/>
          <w:szCs w:val="24"/>
        </w:rPr>
        <w:sectPr w:rsidR="000C59A7" w:rsidRPr="008C1029" w:rsidSect="000C59A7">
          <w:headerReference w:type="even" r:id="rId11"/>
          <w:headerReference w:type="default" r:id="rId12"/>
          <w:footerReference w:type="even" r:id="rId13"/>
          <w:footerReference w:type="default" r:id="rId14"/>
          <w:headerReference w:type="first" r:id="rId15"/>
          <w:footerReference w:type="first" r:id="rId16"/>
          <w:pgSz w:w="11900" w:h="16840"/>
          <w:pgMar w:top="2002" w:right="865" w:bottom="2002" w:left="1418" w:header="0" w:footer="800" w:gutter="0"/>
          <w:cols w:space="720"/>
          <w:noEndnote/>
          <w:titlePg/>
          <w:docGrid w:linePitch="360"/>
        </w:sectPr>
      </w:pPr>
    </w:p>
    <w:p w:rsidR="001515EE" w:rsidRPr="001515EE" w:rsidRDefault="001515EE" w:rsidP="001515EE">
      <w:pPr>
        <w:pStyle w:val="52"/>
        <w:shd w:val="clear" w:color="auto" w:fill="auto"/>
        <w:spacing w:before="0" w:line="240" w:lineRule="auto"/>
        <w:jc w:val="center"/>
        <w:rPr>
          <w:rFonts w:ascii="Times New Roman" w:hAnsi="Times New Roman" w:cs="Times New Roman"/>
          <w:sz w:val="24"/>
          <w:szCs w:val="24"/>
        </w:rPr>
      </w:pPr>
      <w:proofErr w:type="gramStart"/>
      <w:r w:rsidRPr="001515EE">
        <w:rPr>
          <w:rFonts w:ascii="Times New Roman" w:hAnsi="Times New Roman" w:cs="Times New Roman"/>
          <w:sz w:val="24"/>
          <w:szCs w:val="24"/>
          <w:lang w:eastAsia="ar-SA"/>
        </w:rPr>
        <w:lastRenderedPageBreak/>
        <w:t>СЕВЕРО-КАВКАЗСКАЯ</w:t>
      </w:r>
      <w:proofErr w:type="gramEnd"/>
      <w:r w:rsidRPr="001515EE">
        <w:rPr>
          <w:rFonts w:ascii="Times New Roman" w:hAnsi="Times New Roman" w:cs="Times New Roman"/>
          <w:sz w:val="24"/>
          <w:szCs w:val="24"/>
          <w:lang w:eastAsia="ar-SA"/>
        </w:rPr>
        <w:t xml:space="preserve">  ГОСУДАРСТВЕННАЯ АКАДЕМИЯ</w:t>
      </w:r>
    </w:p>
    <w:p w:rsidR="001515EE" w:rsidRPr="001515EE" w:rsidRDefault="001515EE" w:rsidP="001515EE">
      <w:pPr>
        <w:pStyle w:val="52"/>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1515EE" w:rsidRPr="001515EE" w:rsidRDefault="001515EE" w:rsidP="001515EE">
      <w:pPr>
        <w:pStyle w:val="52"/>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1515EE" w:rsidRPr="001515EE" w:rsidRDefault="001515EE" w:rsidP="001515EE">
      <w:pPr>
        <w:widowControl/>
        <w:tabs>
          <w:tab w:val="left" w:pos="5940"/>
          <w:tab w:val="left" w:pos="7920"/>
        </w:tabs>
        <w:suppressAutoHyphens/>
        <w:jc w:val="center"/>
        <w:rPr>
          <w:i/>
          <w:iCs/>
          <w:sz w:val="24"/>
          <w:szCs w:val="24"/>
          <w:u w:val="single"/>
          <w:lang w:eastAsia="ar-SA"/>
        </w:rPr>
      </w:pPr>
      <w:r w:rsidRPr="001515EE">
        <w:rPr>
          <w:sz w:val="24"/>
          <w:szCs w:val="24"/>
          <w:lang w:eastAsia="ar-SA"/>
        </w:rPr>
        <w:t>Кафедра Философии и гуманитарных дисциплин</w:t>
      </w:r>
    </w:p>
    <w:p w:rsidR="001515EE" w:rsidRPr="001515EE" w:rsidRDefault="001515EE" w:rsidP="001515EE">
      <w:pPr>
        <w:pStyle w:val="82"/>
        <w:shd w:val="clear" w:color="auto" w:fill="auto"/>
        <w:spacing w:before="0" w:after="0" w:line="240" w:lineRule="auto"/>
        <w:rPr>
          <w:rFonts w:ascii="Times New Roman" w:hAnsi="Times New Roman" w:cs="Times New Roman"/>
          <w:sz w:val="24"/>
          <w:szCs w:val="24"/>
        </w:rPr>
      </w:pPr>
    </w:p>
    <w:p w:rsidR="001515EE" w:rsidRPr="001515EE" w:rsidRDefault="001515EE" w:rsidP="001515EE">
      <w:pPr>
        <w:pStyle w:val="26"/>
        <w:shd w:val="clear" w:color="auto" w:fill="auto"/>
        <w:spacing w:before="0" w:after="0" w:line="240" w:lineRule="auto"/>
        <w:rPr>
          <w:rFonts w:ascii="Times New Roman" w:hAnsi="Times New Roman" w:cs="Times New Roman"/>
          <w:sz w:val="24"/>
          <w:szCs w:val="24"/>
        </w:rPr>
      </w:pPr>
      <w:r w:rsidRPr="001515EE">
        <w:rPr>
          <w:rFonts w:ascii="Times New Roman" w:hAnsi="Times New Roman" w:cs="Times New Roman"/>
          <w:sz w:val="24"/>
          <w:szCs w:val="24"/>
        </w:rPr>
        <w:t>Перечень дискуссионных тем для круглого стола</w:t>
      </w:r>
      <w:r w:rsidRPr="001515EE">
        <w:rPr>
          <w:rFonts w:ascii="Times New Roman" w:hAnsi="Times New Roman" w:cs="Times New Roman"/>
          <w:sz w:val="24"/>
          <w:szCs w:val="24"/>
        </w:rPr>
        <w:br/>
      </w:r>
    </w:p>
    <w:p w:rsidR="001515EE" w:rsidRPr="001515EE" w:rsidRDefault="001515EE" w:rsidP="001515EE">
      <w:pPr>
        <w:pStyle w:val="52"/>
        <w:shd w:val="clear" w:color="auto" w:fill="auto"/>
        <w:tabs>
          <w:tab w:val="left" w:leader="underscore" w:pos="6448"/>
        </w:tabs>
        <w:spacing w:before="0" w:line="240" w:lineRule="auto"/>
        <w:jc w:val="center"/>
        <w:rPr>
          <w:rFonts w:ascii="Times New Roman" w:hAnsi="Times New Roman" w:cs="Times New Roman"/>
          <w:sz w:val="24"/>
          <w:szCs w:val="24"/>
          <w:u w:val="single"/>
        </w:rPr>
      </w:pPr>
      <w:r w:rsidRPr="001515EE">
        <w:rPr>
          <w:rFonts w:ascii="Times New Roman" w:hAnsi="Times New Roman" w:cs="Times New Roman"/>
          <w:sz w:val="24"/>
          <w:szCs w:val="24"/>
          <w:u w:val="single"/>
        </w:rPr>
        <w:t xml:space="preserve">по дисциплине        </w:t>
      </w:r>
      <w:r>
        <w:rPr>
          <w:rFonts w:ascii="Times New Roman" w:hAnsi="Times New Roman" w:cs="Times New Roman"/>
          <w:sz w:val="24"/>
          <w:szCs w:val="24"/>
          <w:u w:val="single"/>
        </w:rPr>
        <w:t>Философия</w:t>
      </w:r>
    </w:p>
    <w:p w:rsidR="001515EE" w:rsidRPr="001515EE" w:rsidRDefault="001515EE" w:rsidP="001515EE">
      <w:pPr>
        <w:pStyle w:val="62"/>
        <w:shd w:val="clear" w:color="auto" w:fill="auto"/>
        <w:spacing w:after="0" w:line="240" w:lineRule="auto"/>
        <w:jc w:val="center"/>
        <w:rPr>
          <w:rFonts w:ascii="Times New Roman" w:hAnsi="Times New Roman" w:cs="Times New Roman"/>
          <w:sz w:val="24"/>
          <w:szCs w:val="24"/>
        </w:rPr>
      </w:pPr>
    </w:p>
    <w:p w:rsidR="001515EE" w:rsidRPr="001515EE" w:rsidRDefault="001515EE" w:rsidP="001515EE">
      <w:pPr>
        <w:pStyle w:val="62"/>
        <w:shd w:val="clear" w:color="auto" w:fill="auto"/>
        <w:spacing w:after="0" w:line="240" w:lineRule="auto"/>
        <w:rPr>
          <w:rFonts w:ascii="Times New Roman" w:hAnsi="Times New Roman" w:cs="Times New Roman"/>
          <w:sz w:val="24"/>
          <w:szCs w:val="24"/>
        </w:rPr>
      </w:pPr>
    </w:p>
    <w:p w:rsidR="001515EE" w:rsidRPr="001515EE" w:rsidRDefault="001515EE" w:rsidP="001515EE">
      <w:pPr>
        <w:spacing w:line="1" w:lineRule="exact"/>
        <w:rPr>
          <w:sz w:val="24"/>
          <w:szCs w:val="24"/>
        </w:rPr>
      </w:pPr>
    </w:p>
    <w:p w:rsidR="001515EE" w:rsidRPr="001515EE" w:rsidRDefault="001515EE" w:rsidP="001515EE">
      <w:pPr>
        <w:rPr>
          <w:sz w:val="24"/>
          <w:szCs w:val="24"/>
        </w:rPr>
      </w:pPr>
      <w:r w:rsidRPr="001515EE">
        <w:rPr>
          <w:sz w:val="24"/>
          <w:szCs w:val="24"/>
        </w:rPr>
        <w:t xml:space="preserve">Тема 1. </w:t>
      </w:r>
      <w:r>
        <w:rPr>
          <w:sz w:val="24"/>
          <w:szCs w:val="24"/>
        </w:rPr>
        <w:t>Глобальные проблемы современности. Антиглобализм.</w:t>
      </w:r>
    </w:p>
    <w:p w:rsidR="001515EE" w:rsidRPr="001515EE" w:rsidRDefault="001515EE" w:rsidP="001515EE">
      <w:pPr>
        <w:pStyle w:val="34"/>
        <w:shd w:val="clear" w:color="auto" w:fill="auto"/>
        <w:spacing w:after="0" w:line="240" w:lineRule="auto"/>
        <w:jc w:val="both"/>
        <w:rPr>
          <w:rFonts w:ascii="Times New Roman" w:hAnsi="Times New Roman" w:cs="Times New Roman"/>
          <w:b w:val="0"/>
          <w:sz w:val="24"/>
          <w:szCs w:val="24"/>
        </w:rPr>
      </w:pPr>
      <w:r w:rsidRPr="001515EE">
        <w:rPr>
          <w:rFonts w:ascii="Times New Roman" w:hAnsi="Times New Roman" w:cs="Times New Roman"/>
          <w:b w:val="0"/>
          <w:sz w:val="24"/>
          <w:szCs w:val="24"/>
        </w:rPr>
        <w:t xml:space="preserve">Тема 2. </w:t>
      </w:r>
      <w:r>
        <w:rPr>
          <w:rFonts w:ascii="Times New Roman" w:hAnsi="Times New Roman" w:cs="Times New Roman"/>
          <w:b w:val="0"/>
          <w:sz w:val="24"/>
          <w:szCs w:val="24"/>
        </w:rPr>
        <w:t>Философия эпохи Просвещения.</w:t>
      </w:r>
    </w:p>
    <w:p w:rsidR="001515EE" w:rsidRPr="001515EE" w:rsidRDefault="001515EE" w:rsidP="001515EE">
      <w:pPr>
        <w:pStyle w:val="62"/>
        <w:shd w:val="clear" w:color="auto" w:fill="auto"/>
        <w:spacing w:after="0" w:line="240" w:lineRule="auto"/>
        <w:rPr>
          <w:rFonts w:ascii="Times New Roman" w:hAnsi="Times New Roman" w:cs="Times New Roman"/>
          <w:sz w:val="24"/>
          <w:szCs w:val="24"/>
        </w:rPr>
      </w:pPr>
      <w:r w:rsidRPr="001515EE">
        <w:rPr>
          <w:rFonts w:ascii="Times New Roman" w:hAnsi="Times New Roman" w:cs="Times New Roman"/>
          <w:sz w:val="24"/>
          <w:szCs w:val="24"/>
        </w:rPr>
        <w:t xml:space="preserve">Тема3.  </w:t>
      </w:r>
      <w:r>
        <w:rPr>
          <w:rFonts w:ascii="Times New Roman" w:hAnsi="Times New Roman" w:cs="Times New Roman"/>
          <w:sz w:val="24"/>
          <w:szCs w:val="24"/>
        </w:rPr>
        <w:t>Немецкая классическая философия.</w:t>
      </w:r>
    </w:p>
    <w:p w:rsidR="001515EE" w:rsidRPr="001515EE" w:rsidRDefault="001515EE" w:rsidP="001515EE">
      <w:pPr>
        <w:pStyle w:val="62"/>
        <w:shd w:val="clear" w:color="auto" w:fill="auto"/>
        <w:spacing w:after="0" w:line="240" w:lineRule="auto"/>
        <w:rPr>
          <w:rFonts w:ascii="Times New Roman" w:hAnsi="Times New Roman" w:cs="Times New Roman"/>
          <w:sz w:val="24"/>
          <w:szCs w:val="24"/>
        </w:rPr>
      </w:pPr>
      <w:r w:rsidRPr="001515EE">
        <w:rPr>
          <w:rFonts w:ascii="Times New Roman" w:hAnsi="Times New Roman" w:cs="Times New Roman"/>
          <w:sz w:val="24"/>
          <w:szCs w:val="24"/>
        </w:rPr>
        <w:t xml:space="preserve">Тема 4. </w:t>
      </w:r>
      <w:r>
        <w:rPr>
          <w:rFonts w:ascii="Times New Roman" w:hAnsi="Times New Roman" w:cs="Times New Roman"/>
          <w:sz w:val="24"/>
          <w:szCs w:val="24"/>
        </w:rPr>
        <w:t xml:space="preserve">Философия </w:t>
      </w:r>
      <w:proofErr w:type="spellStart"/>
      <w:r>
        <w:rPr>
          <w:rFonts w:ascii="Times New Roman" w:hAnsi="Times New Roman" w:cs="Times New Roman"/>
          <w:sz w:val="24"/>
          <w:szCs w:val="24"/>
        </w:rPr>
        <w:t>люви</w:t>
      </w:r>
      <w:proofErr w:type="spellEnd"/>
      <w:r>
        <w:rPr>
          <w:rFonts w:ascii="Times New Roman" w:hAnsi="Times New Roman" w:cs="Times New Roman"/>
          <w:sz w:val="24"/>
          <w:szCs w:val="24"/>
        </w:rPr>
        <w:t>.</w:t>
      </w:r>
    </w:p>
    <w:p w:rsidR="001515EE" w:rsidRPr="001515EE" w:rsidRDefault="001515EE" w:rsidP="001515EE">
      <w:pPr>
        <w:pStyle w:val="62"/>
        <w:shd w:val="clear" w:color="auto" w:fill="auto"/>
        <w:spacing w:after="0" w:line="240" w:lineRule="auto"/>
        <w:rPr>
          <w:rFonts w:ascii="Times New Roman" w:hAnsi="Times New Roman" w:cs="Times New Roman"/>
          <w:sz w:val="24"/>
          <w:szCs w:val="24"/>
        </w:rPr>
      </w:pPr>
    </w:p>
    <w:p w:rsidR="001515EE" w:rsidRPr="001515EE" w:rsidRDefault="001515EE" w:rsidP="001515EE">
      <w:pPr>
        <w:pStyle w:val="34"/>
        <w:shd w:val="clear" w:color="auto" w:fill="auto"/>
        <w:spacing w:after="0" w:line="240" w:lineRule="auto"/>
        <w:jc w:val="both"/>
        <w:rPr>
          <w:rFonts w:ascii="Times New Roman" w:hAnsi="Times New Roman" w:cs="Times New Roman"/>
          <w:sz w:val="24"/>
          <w:szCs w:val="24"/>
        </w:rPr>
      </w:pPr>
      <w:r w:rsidRPr="001515EE">
        <w:rPr>
          <w:rFonts w:ascii="Times New Roman" w:hAnsi="Times New Roman" w:cs="Times New Roman"/>
          <w:sz w:val="24"/>
          <w:szCs w:val="24"/>
        </w:rPr>
        <w:t>Критерии оценки:</w:t>
      </w:r>
    </w:p>
    <w:p w:rsidR="001515EE" w:rsidRPr="001515EE" w:rsidRDefault="001515EE" w:rsidP="001515EE">
      <w:pPr>
        <w:pStyle w:val="52"/>
        <w:shd w:val="clear" w:color="auto" w:fill="auto"/>
        <w:tabs>
          <w:tab w:val="left" w:pos="1722"/>
        </w:tabs>
        <w:spacing w:before="0" w:line="240" w:lineRule="auto"/>
        <w:jc w:val="both"/>
        <w:rPr>
          <w:rFonts w:ascii="Times New Roman" w:hAnsi="Times New Roman" w:cs="Times New Roman"/>
          <w:sz w:val="24"/>
          <w:szCs w:val="24"/>
        </w:rPr>
      </w:pPr>
      <w:r w:rsidRPr="001515EE">
        <w:rPr>
          <w:rFonts w:ascii="Times New Roman" w:hAnsi="Times New Roman" w:cs="Times New Roman"/>
          <w:sz w:val="24"/>
          <w:szCs w:val="24"/>
        </w:rPr>
        <w:t xml:space="preserve">- </w:t>
      </w:r>
      <w:r w:rsidRPr="001515EE">
        <w:rPr>
          <w:rFonts w:ascii="Times New Roman" w:hAnsi="Times New Roman" w:cs="Times New Roman"/>
          <w:b/>
          <w:sz w:val="24"/>
          <w:szCs w:val="24"/>
        </w:rPr>
        <w:t>«отлично»</w:t>
      </w:r>
      <w:r w:rsidRPr="001515EE">
        <w:rPr>
          <w:rFonts w:ascii="Times New Roman" w:hAnsi="Times New Roman" w:cs="Times New Roman"/>
          <w:sz w:val="24"/>
          <w:szCs w:val="24"/>
        </w:rPr>
        <w:t xml:space="preserve"> выставляется студенту, если он  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p w:rsidR="001515EE" w:rsidRPr="001515EE" w:rsidRDefault="001515EE" w:rsidP="001515EE">
      <w:pPr>
        <w:pStyle w:val="52"/>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1515EE">
        <w:rPr>
          <w:rFonts w:ascii="Times New Roman" w:hAnsi="Times New Roman" w:cs="Times New Roman"/>
          <w:sz w:val="24"/>
          <w:szCs w:val="24"/>
        </w:rPr>
        <w:t xml:space="preserve">- оценка </w:t>
      </w:r>
      <w:r w:rsidRPr="001515EE">
        <w:rPr>
          <w:rFonts w:ascii="Times New Roman" w:hAnsi="Times New Roman" w:cs="Times New Roman"/>
          <w:b/>
          <w:sz w:val="24"/>
          <w:szCs w:val="24"/>
        </w:rPr>
        <w:t>«хорошо»</w:t>
      </w:r>
      <w:r w:rsidRPr="001515EE">
        <w:rPr>
          <w:rFonts w:ascii="Times New Roman" w:hAnsi="Times New Roman" w:cs="Times New Roman"/>
          <w:sz w:val="24"/>
          <w:szCs w:val="24"/>
        </w:rPr>
        <w:t xml:space="preserve"> _ 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                                                                                                                                                                                                                                                                               </w:t>
      </w:r>
    </w:p>
    <w:p w:rsidR="001515EE" w:rsidRPr="001515EE" w:rsidRDefault="001515EE" w:rsidP="001515EE">
      <w:pPr>
        <w:pStyle w:val="52"/>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1515EE">
        <w:rPr>
          <w:rFonts w:ascii="Times New Roman" w:hAnsi="Times New Roman" w:cs="Times New Roman"/>
          <w:sz w:val="24"/>
          <w:szCs w:val="24"/>
        </w:rPr>
        <w:t xml:space="preserve">- оценка </w:t>
      </w:r>
      <w:r w:rsidRPr="001515EE">
        <w:rPr>
          <w:rFonts w:ascii="Times New Roman" w:hAnsi="Times New Roman" w:cs="Times New Roman"/>
          <w:b/>
          <w:sz w:val="24"/>
          <w:szCs w:val="24"/>
        </w:rPr>
        <w:t>«удовлетворительно»</w:t>
      </w:r>
      <w:r w:rsidRPr="001515EE">
        <w:rPr>
          <w:rFonts w:ascii="Times New Roman" w:hAnsi="Times New Roman" w:cs="Times New Roman"/>
          <w:sz w:val="24"/>
          <w:szCs w:val="24"/>
        </w:rPr>
        <w:t xml:space="preserve"> _ Принимает участие в работе группы, однако предлагает не аргументированные, не подкрепленные фактическими данными решения; демонстрирует слабую информационную готовность;</w:t>
      </w:r>
    </w:p>
    <w:p w:rsidR="001515EE" w:rsidRPr="001515EE" w:rsidRDefault="001515EE" w:rsidP="001515EE">
      <w:pPr>
        <w:pStyle w:val="52"/>
        <w:shd w:val="clear" w:color="auto" w:fill="auto"/>
        <w:tabs>
          <w:tab w:val="left" w:pos="1722"/>
          <w:tab w:val="left" w:leader="dot" w:pos="6448"/>
        </w:tabs>
        <w:spacing w:before="0" w:line="240" w:lineRule="auto"/>
        <w:rPr>
          <w:rFonts w:ascii="Times New Roman" w:hAnsi="Times New Roman" w:cs="Times New Roman"/>
          <w:sz w:val="24"/>
          <w:szCs w:val="24"/>
        </w:rPr>
      </w:pPr>
    </w:p>
    <w:p w:rsidR="001515EE" w:rsidRPr="001515EE" w:rsidRDefault="001515EE" w:rsidP="001515EE">
      <w:pPr>
        <w:jc w:val="both"/>
        <w:rPr>
          <w:sz w:val="24"/>
          <w:szCs w:val="24"/>
        </w:rPr>
      </w:pPr>
      <w:r w:rsidRPr="001515EE">
        <w:rPr>
          <w:sz w:val="24"/>
          <w:szCs w:val="24"/>
        </w:rPr>
        <w:t xml:space="preserve">-оценка </w:t>
      </w:r>
      <w:r w:rsidRPr="001515EE">
        <w:rPr>
          <w:b/>
          <w:sz w:val="24"/>
          <w:szCs w:val="24"/>
        </w:rPr>
        <w:t xml:space="preserve">«неудовлетворительно» </w:t>
      </w:r>
      <w:proofErr w:type="gramStart"/>
      <w:r w:rsidRPr="001515EE">
        <w:rPr>
          <w:b/>
          <w:sz w:val="24"/>
          <w:szCs w:val="24"/>
        </w:rPr>
        <w:t>-</w:t>
      </w:r>
      <w:r w:rsidRPr="001515EE">
        <w:rPr>
          <w:sz w:val="24"/>
          <w:szCs w:val="24"/>
        </w:rPr>
        <w:t>н</w:t>
      </w:r>
      <w:proofErr w:type="gramEnd"/>
      <w:r w:rsidRPr="001515EE">
        <w:rPr>
          <w:sz w:val="24"/>
          <w:szCs w:val="24"/>
        </w:rPr>
        <w:t>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1515EE" w:rsidRPr="001515EE" w:rsidRDefault="001515EE" w:rsidP="001515EE">
      <w:pPr>
        <w:pStyle w:val="52"/>
        <w:shd w:val="clear" w:color="auto" w:fill="auto"/>
        <w:tabs>
          <w:tab w:val="left" w:pos="1022"/>
          <w:tab w:val="left" w:leader="dot" w:pos="6448"/>
        </w:tabs>
        <w:spacing w:before="0" w:line="240" w:lineRule="auto"/>
        <w:jc w:val="both"/>
        <w:rPr>
          <w:rFonts w:ascii="Times New Roman" w:hAnsi="Times New Roman" w:cs="Times New Roman"/>
          <w:sz w:val="24"/>
          <w:szCs w:val="24"/>
        </w:rPr>
      </w:pPr>
    </w:p>
    <w:p w:rsidR="001515EE" w:rsidRPr="001515EE" w:rsidRDefault="001515EE" w:rsidP="001515EE">
      <w:pPr>
        <w:pStyle w:val="62"/>
        <w:shd w:val="clear" w:color="auto" w:fill="auto"/>
        <w:spacing w:after="0" w:line="240" w:lineRule="auto"/>
        <w:jc w:val="left"/>
        <w:rPr>
          <w:rFonts w:ascii="Times New Roman" w:hAnsi="Times New Roman" w:cs="Times New Roman"/>
          <w:sz w:val="24"/>
          <w:szCs w:val="24"/>
        </w:rPr>
      </w:pPr>
    </w:p>
    <w:p w:rsidR="001515EE" w:rsidRPr="001515EE" w:rsidRDefault="001515EE" w:rsidP="001515EE">
      <w:pPr>
        <w:pStyle w:val="62"/>
        <w:shd w:val="clear" w:color="auto" w:fill="auto"/>
        <w:spacing w:after="0" w:line="240" w:lineRule="auto"/>
        <w:rPr>
          <w:rFonts w:ascii="Times New Roman" w:hAnsi="Times New Roman" w:cs="Times New Roman"/>
          <w:sz w:val="24"/>
          <w:szCs w:val="24"/>
        </w:rPr>
      </w:pPr>
      <w:r w:rsidRPr="001515EE">
        <w:rPr>
          <w:rFonts w:ascii="Times New Roman" w:hAnsi="Times New Roman" w:cs="Times New Roman"/>
          <w:sz w:val="24"/>
          <w:szCs w:val="24"/>
        </w:rPr>
        <w:t xml:space="preserve">Преподаватель </w:t>
      </w:r>
      <w:r w:rsidRPr="001515EE">
        <w:rPr>
          <w:rFonts w:ascii="Times New Roman" w:hAnsi="Times New Roman" w:cs="Times New Roman"/>
          <w:sz w:val="24"/>
          <w:szCs w:val="24"/>
        </w:rPr>
        <w:tab/>
      </w:r>
      <w:r w:rsidRPr="001515EE">
        <w:rPr>
          <w:rFonts w:ascii="Times New Roman" w:hAnsi="Times New Roman" w:cs="Times New Roman"/>
          <w:sz w:val="24"/>
          <w:szCs w:val="24"/>
        </w:rPr>
        <w:tab/>
      </w:r>
      <w:r w:rsidRPr="001515EE">
        <w:rPr>
          <w:rFonts w:ascii="Times New Roman" w:hAnsi="Times New Roman" w:cs="Times New Roman"/>
          <w:sz w:val="24"/>
          <w:szCs w:val="24"/>
        </w:rPr>
        <w:tab/>
      </w:r>
      <w:r w:rsidRPr="001515EE">
        <w:rPr>
          <w:rFonts w:ascii="Times New Roman" w:hAnsi="Times New Roman" w:cs="Times New Roman"/>
          <w:sz w:val="24"/>
          <w:szCs w:val="24"/>
        </w:rPr>
        <w:tab/>
      </w:r>
      <w:r w:rsidRPr="001515EE">
        <w:rPr>
          <w:rFonts w:ascii="Times New Roman" w:hAnsi="Times New Roman" w:cs="Times New Roman"/>
          <w:sz w:val="24"/>
          <w:szCs w:val="24"/>
        </w:rPr>
        <w:tab/>
      </w:r>
      <w:r w:rsidRPr="001515EE">
        <w:rPr>
          <w:rFonts w:ascii="Times New Roman" w:hAnsi="Times New Roman" w:cs="Times New Roman"/>
          <w:sz w:val="24"/>
          <w:szCs w:val="24"/>
        </w:rPr>
        <w:tab/>
      </w:r>
      <w:r w:rsidRPr="001515EE">
        <w:rPr>
          <w:rFonts w:ascii="Times New Roman" w:hAnsi="Times New Roman" w:cs="Times New Roman"/>
          <w:sz w:val="24"/>
          <w:szCs w:val="24"/>
        </w:rPr>
        <w:tab/>
      </w:r>
      <w:r w:rsidRPr="001515EE">
        <w:rPr>
          <w:rFonts w:ascii="Times New Roman" w:hAnsi="Times New Roman" w:cs="Times New Roman"/>
          <w:sz w:val="24"/>
          <w:szCs w:val="24"/>
        </w:rPr>
        <w:tab/>
      </w:r>
      <w:proofErr w:type="spellStart"/>
      <w:r w:rsidR="00546061" w:rsidRPr="00546061">
        <w:rPr>
          <w:rFonts w:ascii="Times New Roman" w:hAnsi="Times New Roman" w:cs="Times New Roman"/>
          <w:sz w:val="24"/>
          <w:szCs w:val="24"/>
        </w:rPr>
        <w:t>Калабекова</w:t>
      </w:r>
      <w:proofErr w:type="spellEnd"/>
      <w:r w:rsidR="00546061" w:rsidRPr="00546061">
        <w:rPr>
          <w:rFonts w:ascii="Times New Roman" w:hAnsi="Times New Roman" w:cs="Times New Roman"/>
          <w:sz w:val="24"/>
          <w:szCs w:val="24"/>
        </w:rPr>
        <w:t xml:space="preserve"> С.В.</w:t>
      </w:r>
    </w:p>
    <w:p w:rsidR="001515EE" w:rsidRPr="008C1029" w:rsidRDefault="001515EE" w:rsidP="001515EE">
      <w:pPr>
        <w:pStyle w:val="62"/>
        <w:shd w:val="clear" w:color="auto" w:fill="auto"/>
        <w:spacing w:after="0" w:line="240" w:lineRule="auto"/>
        <w:jc w:val="left"/>
        <w:rPr>
          <w:sz w:val="24"/>
          <w:szCs w:val="24"/>
        </w:rPr>
      </w:pPr>
      <w:r w:rsidRPr="008C1029">
        <w:rPr>
          <w:sz w:val="24"/>
          <w:szCs w:val="24"/>
        </w:rPr>
        <w:t>«___» _________ 20 __ г.</w:t>
      </w:r>
    </w:p>
    <w:p w:rsidR="001515EE" w:rsidRPr="008C1029" w:rsidRDefault="001515EE" w:rsidP="001515EE">
      <w:pPr>
        <w:pStyle w:val="62"/>
        <w:shd w:val="clear" w:color="auto" w:fill="auto"/>
        <w:spacing w:after="0" w:line="240" w:lineRule="auto"/>
        <w:rPr>
          <w:sz w:val="24"/>
          <w:szCs w:val="24"/>
        </w:rPr>
      </w:pPr>
    </w:p>
    <w:p w:rsidR="001515EE" w:rsidRPr="008C1029" w:rsidRDefault="001515EE" w:rsidP="001515EE">
      <w:pPr>
        <w:pStyle w:val="62"/>
        <w:shd w:val="clear" w:color="auto" w:fill="auto"/>
        <w:spacing w:after="0" w:line="240" w:lineRule="auto"/>
      </w:pPr>
    </w:p>
    <w:p w:rsidR="001515EE" w:rsidRDefault="001515EE" w:rsidP="001515EE">
      <w:pPr>
        <w:tabs>
          <w:tab w:val="left" w:pos="915"/>
        </w:tabs>
        <w:rPr>
          <w:sz w:val="24"/>
          <w:szCs w:val="24"/>
        </w:rPr>
      </w:pPr>
      <w:r w:rsidRPr="008C1029">
        <w:rPr>
          <w:sz w:val="24"/>
          <w:szCs w:val="24"/>
        </w:rPr>
        <w:tab/>
      </w: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1515EE">
      <w:pPr>
        <w:tabs>
          <w:tab w:val="left" w:pos="915"/>
        </w:tabs>
        <w:rPr>
          <w:sz w:val="24"/>
          <w:szCs w:val="24"/>
        </w:rPr>
      </w:pPr>
    </w:p>
    <w:p w:rsidR="00546061" w:rsidRDefault="00546061" w:rsidP="00546061">
      <w:pPr>
        <w:jc w:val="center"/>
        <w:rPr>
          <w:lang w:eastAsia="ar-SA"/>
        </w:rPr>
      </w:pPr>
    </w:p>
    <w:p w:rsidR="00AF2E3B" w:rsidRDefault="00AF2E3B" w:rsidP="00546061">
      <w:pPr>
        <w:jc w:val="center"/>
        <w:rPr>
          <w:sz w:val="24"/>
          <w:szCs w:val="24"/>
          <w:lang w:eastAsia="ar-SA"/>
        </w:rPr>
      </w:pPr>
    </w:p>
    <w:p w:rsidR="00546061" w:rsidRPr="00B73FA5" w:rsidRDefault="00546061" w:rsidP="00546061">
      <w:pPr>
        <w:jc w:val="center"/>
        <w:rPr>
          <w:sz w:val="24"/>
          <w:szCs w:val="24"/>
        </w:rPr>
      </w:pPr>
      <w:proofErr w:type="gramStart"/>
      <w:r w:rsidRPr="00B73FA5">
        <w:rPr>
          <w:sz w:val="24"/>
          <w:szCs w:val="24"/>
          <w:lang w:eastAsia="ar-SA"/>
        </w:rPr>
        <w:t>СЕВЕРО-КАВКАЗСКАЯ</w:t>
      </w:r>
      <w:proofErr w:type="gramEnd"/>
      <w:r w:rsidRPr="00B73FA5">
        <w:rPr>
          <w:sz w:val="24"/>
          <w:szCs w:val="24"/>
          <w:lang w:eastAsia="ar-SA"/>
        </w:rPr>
        <w:t xml:space="preserve">  ГОСУДАРСТВЕННАЯ АКАДЕМИЯ</w:t>
      </w:r>
    </w:p>
    <w:p w:rsidR="00546061" w:rsidRPr="00B73FA5" w:rsidRDefault="00546061" w:rsidP="00546061">
      <w:pPr>
        <w:pStyle w:val="52"/>
        <w:shd w:val="clear" w:color="auto" w:fill="auto"/>
        <w:tabs>
          <w:tab w:val="left" w:leader="underscore" w:pos="4443"/>
          <w:tab w:val="left" w:leader="underscore" w:pos="4631"/>
          <w:tab w:val="left" w:leader="underscore" w:pos="5754"/>
        </w:tabs>
        <w:spacing w:before="0" w:line="240" w:lineRule="auto"/>
        <w:jc w:val="both"/>
        <w:rPr>
          <w:rFonts w:ascii="Times New Roman" w:hAnsi="Times New Roman" w:cs="Times New Roman"/>
          <w:sz w:val="24"/>
          <w:szCs w:val="24"/>
        </w:rPr>
      </w:pPr>
    </w:p>
    <w:p w:rsidR="00546061" w:rsidRPr="00B73FA5" w:rsidRDefault="00546061" w:rsidP="00546061">
      <w:pPr>
        <w:widowControl/>
        <w:tabs>
          <w:tab w:val="left" w:pos="5940"/>
          <w:tab w:val="left" w:pos="7920"/>
        </w:tabs>
        <w:suppressAutoHyphens/>
        <w:jc w:val="center"/>
        <w:rPr>
          <w:i/>
          <w:iCs/>
          <w:sz w:val="24"/>
          <w:szCs w:val="24"/>
          <w:u w:val="single"/>
          <w:lang w:eastAsia="ar-SA"/>
        </w:rPr>
      </w:pPr>
      <w:r w:rsidRPr="00B73FA5">
        <w:rPr>
          <w:sz w:val="24"/>
          <w:szCs w:val="24"/>
          <w:u w:val="single"/>
          <w:lang w:eastAsia="ar-SA"/>
        </w:rPr>
        <w:t>Кафедра философии и гуманитарных дисциплин</w:t>
      </w:r>
      <w:r w:rsidRPr="00B73FA5">
        <w:rPr>
          <w:sz w:val="24"/>
          <w:szCs w:val="24"/>
          <w:lang w:eastAsia="ar-SA"/>
        </w:rPr>
        <w:t>.</w:t>
      </w:r>
    </w:p>
    <w:p w:rsidR="00546061" w:rsidRPr="00B73FA5" w:rsidRDefault="00546061" w:rsidP="00546061">
      <w:pPr>
        <w:pStyle w:val="82"/>
        <w:shd w:val="clear" w:color="auto" w:fill="auto"/>
        <w:spacing w:before="0" w:after="0" w:line="240" w:lineRule="auto"/>
        <w:rPr>
          <w:rFonts w:ascii="Times New Roman" w:hAnsi="Times New Roman" w:cs="Times New Roman"/>
          <w:sz w:val="24"/>
          <w:szCs w:val="24"/>
        </w:rPr>
      </w:pPr>
    </w:p>
    <w:p w:rsidR="00546061" w:rsidRPr="00B73FA5" w:rsidRDefault="00B73FA5" w:rsidP="00B73FA5">
      <w:pPr>
        <w:pStyle w:val="82"/>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Темы рефератов</w:t>
      </w:r>
    </w:p>
    <w:p w:rsidR="00546061" w:rsidRPr="00B73FA5" w:rsidRDefault="00546061" w:rsidP="00546061">
      <w:pPr>
        <w:pStyle w:val="52"/>
        <w:shd w:val="clear" w:color="auto" w:fill="auto"/>
        <w:tabs>
          <w:tab w:val="left" w:leader="underscore" w:pos="6448"/>
        </w:tabs>
        <w:spacing w:before="0" w:line="240" w:lineRule="auto"/>
        <w:jc w:val="center"/>
        <w:rPr>
          <w:rFonts w:ascii="Times New Roman" w:hAnsi="Times New Roman" w:cs="Times New Roman"/>
          <w:sz w:val="24"/>
          <w:szCs w:val="24"/>
        </w:rPr>
      </w:pPr>
      <w:r w:rsidRPr="00B73FA5">
        <w:rPr>
          <w:rFonts w:ascii="Times New Roman" w:hAnsi="Times New Roman" w:cs="Times New Roman"/>
          <w:sz w:val="24"/>
          <w:szCs w:val="24"/>
        </w:rPr>
        <w:t xml:space="preserve">по дисциплине </w:t>
      </w:r>
      <w:r w:rsidRPr="00B73FA5">
        <w:rPr>
          <w:rFonts w:ascii="Times New Roman" w:hAnsi="Times New Roman" w:cs="Times New Roman"/>
          <w:sz w:val="24"/>
          <w:szCs w:val="24"/>
          <w:u w:val="single"/>
        </w:rPr>
        <w:t>_Философия_</w:t>
      </w:r>
    </w:p>
    <w:p w:rsidR="00546061" w:rsidRPr="00B73FA5" w:rsidRDefault="00546061" w:rsidP="00546061">
      <w:pPr>
        <w:pStyle w:val="52"/>
        <w:shd w:val="clear" w:color="auto" w:fill="auto"/>
        <w:spacing w:before="0" w:line="240" w:lineRule="auto"/>
        <w:rPr>
          <w:rFonts w:ascii="Times New Roman" w:hAnsi="Times New Roman" w:cs="Times New Roman"/>
          <w:sz w:val="24"/>
          <w:szCs w:val="24"/>
        </w:rPr>
      </w:pP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Сущность мировоззрения, его структура и исторические типы.</w:t>
      </w:r>
    </w:p>
    <w:p w:rsidR="00546061" w:rsidRPr="00B73FA5" w:rsidRDefault="00546061" w:rsidP="00417E6B">
      <w:pPr>
        <w:pStyle w:val="ab"/>
        <w:numPr>
          <w:ilvl w:val="0"/>
          <w:numId w:val="310"/>
        </w:numPr>
        <w:tabs>
          <w:tab w:val="left" w:pos="284"/>
          <w:tab w:val="left" w:pos="720"/>
          <w:tab w:val="left" w:pos="4820"/>
          <w:tab w:val="left" w:pos="5954"/>
        </w:tabs>
        <w:suppressAutoHyphens/>
        <w:spacing w:after="0"/>
        <w:jc w:val="both"/>
      </w:pPr>
      <w:r w:rsidRPr="00B73FA5">
        <w:t>Особенности мифологического и религиозного мировоззрения.</w:t>
      </w: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Философская и научная картины мира.</w:t>
      </w: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Природа и особенности философских проблем.</w:t>
      </w: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Основные черты философского мышления.</w:t>
      </w: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Диалектика и метафизика.</w:t>
      </w: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Основные философские категории и их классификация.</w:t>
      </w:r>
    </w:p>
    <w:p w:rsidR="00546061" w:rsidRPr="00B73FA5" w:rsidRDefault="00546061" w:rsidP="00417E6B">
      <w:pPr>
        <w:pStyle w:val="ab"/>
        <w:numPr>
          <w:ilvl w:val="0"/>
          <w:numId w:val="310"/>
        </w:numPr>
        <w:tabs>
          <w:tab w:val="left" w:pos="720"/>
          <w:tab w:val="left" w:pos="4820"/>
          <w:tab w:val="left" w:pos="5954"/>
        </w:tabs>
        <w:suppressAutoHyphens/>
        <w:spacing w:after="0"/>
        <w:jc w:val="both"/>
      </w:pPr>
      <w:r w:rsidRPr="00B73FA5">
        <w:t>Исторические типы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jc w:val="both"/>
      </w:pPr>
      <w:proofErr w:type="gramStart"/>
      <w:r w:rsidRPr="00B73FA5">
        <w:t>Нравственный</w:t>
      </w:r>
      <w:proofErr w:type="gramEnd"/>
      <w:r w:rsidRPr="00B73FA5">
        <w:t xml:space="preserve"> </w:t>
      </w:r>
      <w:proofErr w:type="spellStart"/>
      <w:r w:rsidRPr="00B73FA5">
        <w:t>космоцентризм</w:t>
      </w:r>
      <w:proofErr w:type="spellEnd"/>
      <w:r w:rsidRPr="00B73FA5">
        <w:t xml:space="preserve"> древневосточной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Учение о майе в древнеиндийской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Учение об атомах в античной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Учение элеатов о бытии (</w:t>
      </w:r>
      <w:proofErr w:type="spellStart"/>
      <w:r w:rsidRPr="00B73FA5">
        <w:t>Парменид</w:t>
      </w:r>
      <w:proofErr w:type="spellEnd"/>
      <w:r w:rsidRPr="00B73FA5">
        <w:t>, Зенон).</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Платоновское учение об идеях и идеальном государстве.</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Учение Аристотеля о человеке и государстве.</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Исторические условия формирования и источники средневековой философии.</w:t>
      </w:r>
    </w:p>
    <w:p w:rsidR="00546061" w:rsidRPr="00B73FA5" w:rsidRDefault="00546061" w:rsidP="00417E6B">
      <w:pPr>
        <w:pStyle w:val="ab"/>
        <w:numPr>
          <w:ilvl w:val="0"/>
          <w:numId w:val="310"/>
        </w:numPr>
        <w:tabs>
          <w:tab w:val="left" w:pos="4820"/>
          <w:tab w:val="left" w:pos="5954"/>
        </w:tabs>
        <w:suppressAutoHyphens/>
        <w:spacing w:after="0"/>
      </w:pPr>
      <w:r w:rsidRPr="00B73FA5">
        <w:t xml:space="preserve"> </w:t>
      </w:r>
      <w:proofErr w:type="spellStart"/>
      <w:r w:rsidRPr="00B73FA5">
        <w:t>Эманационизм</w:t>
      </w:r>
      <w:proofErr w:type="spellEnd"/>
      <w:r w:rsidRPr="00B73FA5">
        <w:t xml:space="preserve"> и креационизм в учении о бытии средневековой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Учение о человеке в средневековой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Концепция человека в философии Возрождения.</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Соотношение веры и разума в средневековой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Учение о едином Н. Кузанского и Дж. Бруно.</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Философия А. Шопенгауэра, С. Кьеркегора – сокрушение принципов классической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Позитивная философия и его исторические формы.</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Философия жизни (Ф. Ницше, В. </w:t>
      </w:r>
      <w:proofErr w:type="spellStart"/>
      <w:r w:rsidRPr="00B73FA5">
        <w:t>Дильтей</w:t>
      </w:r>
      <w:proofErr w:type="spellEnd"/>
      <w:r w:rsidRPr="00B73FA5">
        <w:t xml:space="preserve">, Г. </w:t>
      </w:r>
      <w:proofErr w:type="spellStart"/>
      <w:r w:rsidRPr="00B73FA5">
        <w:t>Зиммель</w:t>
      </w:r>
      <w:proofErr w:type="spellEnd"/>
      <w:r w:rsidRPr="00B73FA5">
        <w:t>, А. Бергсон, О. Шпенглер).</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Неокантианская философия (В. </w:t>
      </w:r>
      <w:proofErr w:type="spellStart"/>
      <w:r w:rsidRPr="00B73FA5">
        <w:t>Виндельбанд</w:t>
      </w:r>
      <w:proofErr w:type="spellEnd"/>
      <w:r w:rsidRPr="00B73FA5">
        <w:t xml:space="preserve">, Г. </w:t>
      </w:r>
      <w:proofErr w:type="spellStart"/>
      <w:r w:rsidRPr="00B73FA5">
        <w:t>Риккерт</w:t>
      </w:r>
      <w:proofErr w:type="spellEnd"/>
      <w:r w:rsidRPr="00B73FA5">
        <w:t>, Г. </w:t>
      </w:r>
      <w:proofErr w:type="spellStart"/>
      <w:r w:rsidRPr="00B73FA5">
        <w:t>Коген</w:t>
      </w:r>
      <w:proofErr w:type="spellEnd"/>
      <w:r w:rsidRPr="00B73FA5">
        <w:t xml:space="preserve">, П. </w:t>
      </w:r>
      <w:proofErr w:type="spellStart"/>
      <w:r w:rsidRPr="00B73FA5">
        <w:t>Наторп</w:t>
      </w:r>
      <w:proofErr w:type="spellEnd"/>
      <w:r w:rsidRPr="00B73FA5">
        <w:t>).</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Философия </w:t>
      </w:r>
      <w:r w:rsidRPr="00B73FA5">
        <w:rPr>
          <w:lang w:val="en-US"/>
        </w:rPr>
        <w:t>XX</w:t>
      </w:r>
      <w:r w:rsidRPr="00B73FA5">
        <w:t xml:space="preserve"> века: плюрализм идей и принципов.</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Структурализм и философская герменевтика (М. Фуко, К. Леви-</w:t>
      </w:r>
      <w:proofErr w:type="spellStart"/>
      <w:r w:rsidRPr="00B73FA5">
        <w:t>Стросс</w:t>
      </w:r>
      <w:proofErr w:type="spellEnd"/>
      <w:r w:rsidRPr="00B73FA5">
        <w:t xml:space="preserve">, К. </w:t>
      </w:r>
      <w:proofErr w:type="spellStart"/>
      <w:r w:rsidRPr="00B73FA5">
        <w:t>Гадамер</w:t>
      </w:r>
      <w:proofErr w:type="spellEnd"/>
      <w:r w:rsidRPr="00B73FA5">
        <w:t xml:space="preserve">, П. </w:t>
      </w:r>
      <w:proofErr w:type="spellStart"/>
      <w:r w:rsidRPr="00B73FA5">
        <w:t>Рикер</w:t>
      </w:r>
      <w:proofErr w:type="spellEnd"/>
      <w:r w:rsidRPr="00B73FA5">
        <w:t>).</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Философия революционных демократов (А. Герцен, В. Белинский, Н. Чернышевский).</w:t>
      </w:r>
    </w:p>
    <w:p w:rsidR="00546061" w:rsidRPr="00B73FA5" w:rsidRDefault="00546061" w:rsidP="00417E6B">
      <w:pPr>
        <w:pStyle w:val="ab"/>
        <w:numPr>
          <w:ilvl w:val="0"/>
          <w:numId w:val="310"/>
        </w:numPr>
        <w:tabs>
          <w:tab w:val="left" w:pos="720"/>
          <w:tab w:val="left" w:pos="4820"/>
          <w:tab w:val="left" w:pos="5954"/>
        </w:tabs>
        <w:suppressAutoHyphens/>
        <w:spacing w:after="0"/>
        <w:ind w:left="777" w:hanging="357"/>
      </w:pPr>
      <w:r w:rsidRPr="00B73FA5">
        <w:t xml:space="preserve"> Русский космизм (Н. Федоров, В. Вернадский, К. Циолковский, А. Чижевский).</w:t>
      </w:r>
    </w:p>
    <w:p w:rsidR="00546061" w:rsidRPr="00B73FA5" w:rsidRDefault="00546061" w:rsidP="00417E6B">
      <w:pPr>
        <w:pStyle w:val="ab"/>
        <w:numPr>
          <w:ilvl w:val="0"/>
          <w:numId w:val="310"/>
        </w:numPr>
        <w:tabs>
          <w:tab w:val="left" w:pos="720"/>
          <w:tab w:val="left" w:pos="4820"/>
          <w:tab w:val="left" w:pos="5954"/>
        </w:tabs>
        <w:suppressAutoHyphens/>
        <w:spacing w:after="0"/>
        <w:ind w:left="777" w:hanging="357"/>
      </w:pPr>
      <w:r w:rsidRPr="00B73FA5">
        <w:t xml:space="preserve"> Развитие советской марксистской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ind w:left="777" w:hanging="357"/>
      </w:pPr>
      <w:r w:rsidRPr="00B73FA5">
        <w:t xml:space="preserve"> Проблема смысла жизни в русской философии.</w:t>
      </w:r>
    </w:p>
    <w:p w:rsidR="00546061" w:rsidRPr="00B73FA5" w:rsidRDefault="00546061" w:rsidP="00417E6B">
      <w:pPr>
        <w:pStyle w:val="ab"/>
        <w:numPr>
          <w:ilvl w:val="0"/>
          <w:numId w:val="310"/>
        </w:numPr>
        <w:tabs>
          <w:tab w:val="left" w:pos="720"/>
          <w:tab w:val="left" w:pos="4820"/>
          <w:tab w:val="left" w:pos="5954"/>
        </w:tabs>
        <w:suppressAutoHyphens/>
        <w:spacing w:after="0"/>
        <w:ind w:left="777" w:hanging="357"/>
      </w:pPr>
      <w:r w:rsidRPr="00B73FA5">
        <w:t xml:space="preserve"> Русская идея в философии В. Бердяева, Ф. Достоевского, В. Иванова, В. Соловьева.</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Природная реальность и ее разновидности.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Основные концепции материи.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lastRenderedPageBreak/>
        <w:t xml:space="preserve"> Сущность движения и его основные формы.</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Субстанциальная и реляционная концепции пространства и времени.</w:t>
      </w:r>
    </w:p>
    <w:p w:rsidR="00546061" w:rsidRPr="00B73FA5" w:rsidRDefault="00546061" w:rsidP="00417E6B">
      <w:pPr>
        <w:pStyle w:val="ab"/>
        <w:numPr>
          <w:ilvl w:val="0"/>
          <w:numId w:val="310"/>
        </w:numPr>
        <w:tabs>
          <w:tab w:val="left" w:pos="720"/>
          <w:tab w:val="left" w:pos="4820"/>
          <w:tab w:val="left" w:pos="5954"/>
        </w:tabs>
        <w:suppressAutoHyphens/>
        <w:spacing w:after="0"/>
      </w:pPr>
      <w:r w:rsidRPr="00B73FA5">
        <w:t xml:space="preserve"> Экономическое бытие.</w:t>
      </w:r>
    </w:p>
    <w:p w:rsidR="00546061" w:rsidRDefault="00546061" w:rsidP="00417E6B">
      <w:pPr>
        <w:pStyle w:val="ab"/>
        <w:numPr>
          <w:ilvl w:val="0"/>
          <w:numId w:val="310"/>
        </w:numPr>
        <w:tabs>
          <w:tab w:val="left" w:pos="720"/>
          <w:tab w:val="left" w:pos="4820"/>
          <w:tab w:val="left" w:pos="5954"/>
        </w:tabs>
        <w:suppressAutoHyphens/>
        <w:spacing w:after="0"/>
      </w:pPr>
      <w:r>
        <w:t xml:space="preserve"> Социальное бытие.</w:t>
      </w:r>
    </w:p>
    <w:p w:rsidR="00546061" w:rsidRDefault="00546061" w:rsidP="00417E6B">
      <w:pPr>
        <w:pStyle w:val="ab"/>
        <w:numPr>
          <w:ilvl w:val="0"/>
          <w:numId w:val="310"/>
        </w:numPr>
        <w:tabs>
          <w:tab w:val="left" w:pos="720"/>
          <w:tab w:val="left" w:pos="4820"/>
          <w:tab w:val="left" w:pos="5954"/>
        </w:tabs>
        <w:suppressAutoHyphens/>
        <w:spacing w:after="0"/>
      </w:pPr>
      <w:r>
        <w:t xml:space="preserve"> Политическое бытие.</w:t>
      </w:r>
    </w:p>
    <w:p w:rsidR="00546061" w:rsidRDefault="00546061" w:rsidP="00417E6B">
      <w:pPr>
        <w:pStyle w:val="ab"/>
        <w:numPr>
          <w:ilvl w:val="0"/>
          <w:numId w:val="310"/>
        </w:numPr>
        <w:tabs>
          <w:tab w:val="left" w:pos="720"/>
          <w:tab w:val="left" w:pos="4820"/>
          <w:tab w:val="left" w:pos="5954"/>
        </w:tabs>
        <w:suppressAutoHyphens/>
        <w:spacing w:after="0"/>
      </w:pPr>
      <w:r>
        <w:t xml:space="preserve"> Духовное бытие.</w:t>
      </w:r>
    </w:p>
    <w:p w:rsidR="00546061" w:rsidRDefault="00546061" w:rsidP="00417E6B">
      <w:pPr>
        <w:pStyle w:val="ab"/>
        <w:numPr>
          <w:ilvl w:val="0"/>
          <w:numId w:val="310"/>
        </w:numPr>
        <w:tabs>
          <w:tab w:val="left" w:pos="720"/>
          <w:tab w:val="left" w:pos="4820"/>
          <w:tab w:val="left" w:pos="5954"/>
        </w:tabs>
        <w:suppressAutoHyphens/>
        <w:spacing w:after="0"/>
      </w:pPr>
      <w:r>
        <w:t xml:space="preserve"> Соотношение деятельности и практики.</w:t>
      </w:r>
    </w:p>
    <w:p w:rsidR="00546061" w:rsidRDefault="00546061" w:rsidP="00417E6B">
      <w:pPr>
        <w:pStyle w:val="ab"/>
        <w:numPr>
          <w:ilvl w:val="0"/>
          <w:numId w:val="310"/>
        </w:numPr>
        <w:tabs>
          <w:tab w:val="left" w:pos="720"/>
          <w:tab w:val="left" w:pos="4820"/>
          <w:tab w:val="left" w:pos="5954"/>
        </w:tabs>
        <w:suppressAutoHyphens/>
        <w:spacing w:after="0"/>
      </w:pPr>
      <w:r>
        <w:t xml:space="preserve"> Структура практики.</w:t>
      </w:r>
    </w:p>
    <w:p w:rsidR="00546061" w:rsidRDefault="00546061" w:rsidP="00417E6B">
      <w:pPr>
        <w:pStyle w:val="ab"/>
        <w:numPr>
          <w:ilvl w:val="0"/>
          <w:numId w:val="310"/>
        </w:numPr>
        <w:tabs>
          <w:tab w:val="left" w:pos="720"/>
          <w:tab w:val="left" w:pos="4820"/>
          <w:tab w:val="left" w:pos="5954"/>
        </w:tabs>
        <w:suppressAutoHyphens/>
        <w:spacing w:after="0"/>
      </w:pPr>
      <w:r>
        <w:t xml:space="preserve"> Исторические формы практического отношения.</w:t>
      </w:r>
    </w:p>
    <w:p w:rsidR="00546061" w:rsidRDefault="00546061" w:rsidP="00417E6B">
      <w:pPr>
        <w:pStyle w:val="ab"/>
        <w:numPr>
          <w:ilvl w:val="0"/>
          <w:numId w:val="310"/>
        </w:numPr>
        <w:tabs>
          <w:tab w:val="left" w:pos="720"/>
          <w:tab w:val="left" w:pos="4820"/>
          <w:tab w:val="left" w:pos="5954"/>
        </w:tabs>
        <w:suppressAutoHyphens/>
        <w:spacing w:after="0"/>
      </w:pPr>
      <w:r>
        <w:t xml:space="preserve"> Практика как основа познания и критерий истины.</w:t>
      </w:r>
    </w:p>
    <w:p w:rsidR="00546061" w:rsidRDefault="00546061" w:rsidP="00417E6B">
      <w:pPr>
        <w:pStyle w:val="ab"/>
        <w:numPr>
          <w:ilvl w:val="0"/>
          <w:numId w:val="310"/>
        </w:numPr>
        <w:tabs>
          <w:tab w:val="left" w:pos="720"/>
          <w:tab w:val="left" w:pos="4820"/>
          <w:tab w:val="left" w:pos="5954"/>
        </w:tabs>
        <w:suppressAutoHyphens/>
        <w:spacing w:after="0"/>
      </w:pPr>
      <w:r>
        <w:t xml:space="preserve"> Поступок как форма активности человека.</w:t>
      </w:r>
    </w:p>
    <w:p w:rsidR="00546061" w:rsidRDefault="00546061" w:rsidP="00417E6B">
      <w:pPr>
        <w:pStyle w:val="ab"/>
        <w:numPr>
          <w:ilvl w:val="0"/>
          <w:numId w:val="310"/>
        </w:numPr>
        <w:tabs>
          <w:tab w:val="left" w:pos="720"/>
          <w:tab w:val="left" w:pos="4820"/>
          <w:tab w:val="left" w:pos="5954"/>
        </w:tabs>
        <w:suppressAutoHyphens/>
        <w:spacing w:after="0"/>
      </w:pPr>
      <w:r>
        <w:t xml:space="preserve"> Знание и мнение, знание и убеждение, знание и вера.</w:t>
      </w:r>
    </w:p>
    <w:p w:rsidR="00546061" w:rsidRDefault="00546061" w:rsidP="00417E6B">
      <w:pPr>
        <w:pStyle w:val="ab"/>
        <w:numPr>
          <w:ilvl w:val="0"/>
          <w:numId w:val="310"/>
        </w:numPr>
        <w:tabs>
          <w:tab w:val="left" w:pos="720"/>
          <w:tab w:val="left" w:pos="4820"/>
          <w:tab w:val="left" w:pos="5954"/>
        </w:tabs>
        <w:suppressAutoHyphens/>
        <w:spacing w:after="0"/>
      </w:pPr>
      <w:r>
        <w:t xml:space="preserve"> Проблема критерия истины.</w:t>
      </w:r>
    </w:p>
    <w:p w:rsidR="00546061" w:rsidRDefault="00546061" w:rsidP="00417E6B">
      <w:pPr>
        <w:pStyle w:val="ab"/>
        <w:numPr>
          <w:ilvl w:val="0"/>
          <w:numId w:val="310"/>
        </w:numPr>
        <w:tabs>
          <w:tab w:val="left" w:pos="720"/>
          <w:tab w:val="left" w:pos="4820"/>
          <w:tab w:val="left" w:pos="5954"/>
        </w:tabs>
        <w:suppressAutoHyphens/>
        <w:spacing w:after="0"/>
      </w:pPr>
      <w:r>
        <w:t xml:space="preserve"> </w:t>
      </w:r>
      <w:proofErr w:type="spellStart"/>
      <w:r>
        <w:t>Вненаучные</w:t>
      </w:r>
      <w:proofErr w:type="spellEnd"/>
      <w:r>
        <w:t xml:space="preserve"> формы познания.</w:t>
      </w:r>
    </w:p>
    <w:p w:rsidR="00546061" w:rsidRDefault="00546061" w:rsidP="00417E6B">
      <w:pPr>
        <w:pStyle w:val="ab"/>
        <w:numPr>
          <w:ilvl w:val="0"/>
          <w:numId w:val="310"/>
        </w:numPr>
        <w:tabs>
          <w:tab w:val="left" w:pos="720"/>
          <w:tab w:val="left" w:pos="4820"/>
          <w:tab w:val="left" w:pos="5954"/>
        </w:tabs>
        <w:suppressAutoHyphens/>
        <w:spacing w:after="0"/>
      </w:pPr>
      <w:r>
        <w:t xml:space="preserve"> Специфика научного познания.</w:t>
      </w:r>
    </w:p>
    <w:p w:rsidR="00546061" w:rsidRDefault="00546061" w:rsidP="00417E6B">
      <w:pPr>
        <w:pStyle w:val="ab"/>
        <w:numPr>
          <w:ilvl w:val="0"/>
          <w:numId w:val="310"/>
        </w:numPr>
        <w:tabs>
          <w:tab w:val="left" w:pos="720"/>
          <w:tab w:val="left" w:pos="4820"/>
          <w:tab w:val="left" w:pos="5954"/>
        </w:tabs>
        <w:suppressAutoHyphens/>
        <w:spacing w:after="0"/>
      </w:pPr>
      <w:r>
        <w:t xml:space="preserve"> Особенности социально-гуманитарного познания.</w:t>
      </w:r>
    </w:p>
    <w:p w:rsidR="00546061" w:rsidRDefault="00546061" w:rsidP="00417E6B">
      <w:pPr>
        <w:pStyle w:val="ab"/>
        <w:numPr>
          <w:ilvl w:val="0"/>
          <w:numId w:val="310"/>
        </w:numPr>
        <w:tabs>
          <w:tab w:val="left" w:pos="720"/>
          <w:tab w:val="left" w:pos="4820"/>
          <w:tab w:val="left" w:pos="5954"/>
        </w:tabs>
        <w:suppressAutoHyphens/>
        <w:spacing w:after="0"/>
      </w:pPr>
      <w:r>
        <w:t xml:space="preserve"> Ценность и оценка.</w:t>
      </w:r>
    </w:p>
    <w:p w:rsidR="00546061" w:rsidRDefault="00546061" w:rsidP="00417E6B">
      <w:pPr>
        <w:pStyle w:val="ab"/>
        <w:numPr>
          <w:ilvl w:val="0"/>
          <w:numId w:val="310"/>
        </w:numPr>
        <w:tabs>
          <w:tab w:val="left" w:pos="720"/>
          <w:tab w:val="left" w:pos="4820"/>
          <w:tab w:val="left" w:pos="5954"/>
        </w:tabs>
        <w:suppressAutoHyphens/>
        <w:spacing w:after="0"/>
      </w:pPr>
      <w:r>
        <w:t xml:space="preserve"> Ценность и идея. Ценность и норма. Ценность и идеал.</w:t>
      </w:r>
    </w:p>
    <w:p w:rsidR="00546061" w:rsidRDefault="00546061" w:rsidP="00417E6B">
      <w:pPr>
        <w:pStyle w:val="ab"/>
        <w:numPr>
          <w:ilvl w:val="0"/>
          <w:numId w:val="310"/>
        </w:numPr>
        <w:tabs>
          <w:tab w:val="left" w:pos="720"/>
          <w:tab w:val="left" w:pos="4820"/>
          <w:tab w:val="left" w:pos="5954"/>
        </w:tabs>
        <w:suppressAutoHyphens/>
        <w:spacing w:after="0"/>
      </w:pPr>
      <w:r>
        <w:t xml:space="preserve"> Проблема типологии ценностей.</w:t>
      </w:r>
    </w:p>
    <w:p w:rsidR="00546061" w:rsidRDefault="00546061" w:rsidP="00417E6B">
      <w:pPr>
        <w:pStyle w:val="ab"/>
        <w:numPr>
          <w:ilvl w:val="0"/>
          <w:numId w:val="310"/>
        </w:numPr>
        <w:tabs>
          <w:tab w:val="left" w:pos="720"/>
          <w:tab w:val="left" w:pos="4820"/>
          <w:tab w:val="left" w:pos="5954"/>
        </w:tabs>
        <w:suppressAutoHyphens/>
        <w:spacing w:after="0"/>
      </w:pPr>
      <w:r>
        <w:t xml:space="preserve"> Ценности и культура.</w:t>
      </w:r>
    </w:p>
    <w:p w:rsidR="00546061" w:rsidRDefault="00546061" w:rsidP="00417E6B">
      <w:pPr>
        <w:pStyle w:val="ab"/>
        <w:numPr>
          <w:ilvl w:val="0"/>
          <w:numId w:val="310"/>
        </w:numPr>
        <w:tabs>
          <w:tab w:val="left" w:pos="720"/>
          <w:tab w:val="left" w:pos="4820"/>
          <w:tab w:val="left" w:pos="5954"/>
        </w:tabs>
        <w:suppressAutoHyphens/>
        <w:spacing w:after="0"/>
      </w:pPr>
      <w:r>
        <w:t xml:space="preserve"> Ценности и цивилизация.</w:t>
      </w:r>
    </w:p>
    <w:p w:rsidR="00546061" w:rsidRDefault="00546061" w:rsidP="00417E6B">
      <w:pPr>
        <w:pStyle w:val="ab"/>
        <w:numPr>
          <w:ilvl w:val="0"/>
          <w:numId w:val="310"/>
        </w:numPr>
        <w:tabs>
          <w:tab w:val="left" w:pos="720"/>
          <w:tab w:val="left" w:pos="4820"/>
          <w:tab w:val="left" w:pos="5954"/>
        </w:tabs>
        <w:suppressAutoHyphens/>
        <w:spacing w:after="0"/>
      </w:pPr>
      <w:r>
        <w:t xml:space="preserve"> Ценностное отношение и проблема </w:t>
      </w:r>
      <w:proofErr w:type="gramStart"/>
      <w:r>
        <w:t>духовного</w:t>
      </w:r>
      <w:proofErr w:type="gramEnd"/>
      <w:r>
        <w:t>.</w:t>
      </w:r>
    </w:p>
    <w:p w:rsidR="00546061" w:rsidRDefault="00546061" w:rsidP="00417E6B">
      <w:pPr>
        <w:pStyle w:val="ab"/>
        <w:numPr>
          <w:ilvl w:val="0"/>
          <w:numId w:val="310"/>
        </w:numPr>
        <w:tabs>
          <w:tab w:val="left" w:pos="720"/>
          <w:tab w:val="left" w:pos="4820"/>
          <w:tab w:val="left" w:pos="5954"/>
        </w:tabs>
        <w:suppressAutoHyphens/>
        <w:spacing w:after="0"/>
      </w:pPr>
      <w:r>
        <w:t xml:space="preserve"> Проблема происхождения человека.</w:t>
      </w:r>
    </w:p>
    <w:p w:rsidR="00546061" w:rsidRDefault="00546061" w:rsidP="00417E6B">
      <w:pPr>
        <w:pStyle w:val="ab"/>
        <w:numPr>
          <w:ilvl w:val="0"/>
          <w:numId w:val="310"/>
        </w:numPr>
        <w:tabs>
          <w:tab w:val="left" w:pos="720"/>
          <w:tab w:val="left" w:pos="4820"/>
          <w:tab w:val="left" w:pos="5954"/>
        </w:tabs>
        <w:suppressAutoHyphens/>
        <w:spacing w:after="0"/>
      </w:pPr>
      <w:r>
        <w:t xml:space="preserve"> Жизнь и смерть в духовном опыте человека. Проблема смысла человеческого существования.</w:t>
      </w:r>
    </w:p>
    <w:p w:rsidR="00546061" w:rsidRDefault="00546061" w:rsidP="00417E6B">
      <w:pPr>
        <w:pStyle w:val="ab"/>
        <w:numPr>
          <w:ilvl w:val="0"/>
          <w:numId w:val="310"/>
        </w:numPr>
        <w:tabs>
          <w:tab w:val="left" w:pos="720"/>
          <w:tab w:val="left" w:pos="4820"/>
          <w:tab w:val="left" w:pos="5954"/>
        </w:tabs>
        <w:suppressAutoHyphens/>
        <w:spacing w:after="0"/>
      </w:pPr>
      <w:r>
        <w:t xml:space="preserve"> Космогенная цивилизация (традиционное общество). Человек в космогенной цивилизации.</w:t>
      </w:r>
    </w:p>
    <w:p w:rsidR="00546061" w:rsidRDefault="00546061" w:rsidP="00417E6B">
      <w:pPr>
        <w:pStyle w:val="ab"/>
        <w:numPr>
          <w:ilvl w:val="0"/>
          <w:numId w:val="310"/>
        </w:numPr>
        <w:tabs>
          <w:tab w:val="left" w:pos="720"/>
          <w:tab w:val="left" w:pos="4820"/>
          <w:tab w:val="left" w:pos="5954"/>
        </w:tabs>
        <w:suppressAutoHyphens/>
        <w:spacing w:after="0"/>
      </w:pPr>
      <w:r>
        <w:t xml:space="preserve"> Техногенная цивилизация (индустриальное общество). Человек в техногенной цивилизации.</w:t>
      </w:r>
    </w:p>
    <w:p w:rsidR="00546061" w:rsidRDefault="00546061" w:rsidP="00417E6B">
      <w:pPr>
        <w:pStyle w:val="ab"/>
        <w:numPr>
          <w:ilvl w:val="0"/>
          <w:numId w:val="310"/>
        </w:numPr>
        <w:tabs>
          <w:tab w:val="left" w:pos="720"/>
          <w:tab w:val="left" w:pos="4820"/>
          <w:tab w:val="left" w:pos="5954"/>
        </w:tabs>
        <w:suppressAutoHyphens/>
        <w:spacing w:after="0"/>
      </w:pPr>
      <w:r>
        <w:t xml:space="preserve"> Человек и глобальные проблемы современности.</w:t>
      </w:r>
    </w:p>
    <w:p w:rsidR="00546061" w:rsidRDefault="00546061" w:rsidP="00417E6B">
      <w:pPr>
        <w:pStyle w:val="ab"/>
        <w:numPr>
          <w:ilvl w:val="0"/>
          <w:numId w:val="310"/>
        </w:numPr>
        <w:tabs>
          <w:tab w:val="left" w:pos="720"/>
          <w:tab w:val="left" w:pos="4820"/>
          <w:tab w:val="left" w:pos="5954"/>
        </w:tabs>
        <w:suppressAutoHyphens/>
        <w:spacing w:after="0"/>
      </w:pPr>
      <w:r>
        <w:t xml:space="preserve"> Человек и информационно-компьютерная революция.</w:t>
      </w:r>
    </w:p>
    <w:p w:rsidR="00546061" w:rsidRDefault="00546061" w:rsidP="00417E6B">
      <w:pPr>
        <w:pStyle w:val="ab"/>
        <w:numPr>
          <w:ilvl w:val="0"/>
          <w:numId w:val="310"/>
        </w:numPr>
        <w:tabs>
          <w:tab w:val="left" w:pos="720"/>
          <w:tab w:val="left" w:pos="4820"/>
          <w:tab w:val="left" w:pos="5954"/>
        </w:tabs>
        <w:suppressAutoHyphens/>
        <w:spacing w:after="0"/>
      </w:pPr>
      <w:r>
        <w:t xml:space="preserve"> Будущее человечества. Взаимодействие цивилизаций и сценарии будущего.</w:t>
      </w:r>
    </w:p>
    <w:p w:rsidR="00546061" w:rsidRPr="00546061" w:rsidRDefault="00546061" w:rsidP="00546061">
      <w:pPr>
        <w:pStyle w:val="34"/>
        <w:shd w:val="clear" w:color="auto" w:fill="auto"/>
        <w:spacing w:after="0" w:line="240" w:lineRule="auto"/>
        <w:jc w:val="both"/>
        <w:rPr>
          <w:rFonts w:ascii="Times New Roman" w:hAnsi="Times New Roman" w:cs="Times New Roman"/>
          <w:sz w:val="24"/>
          <w:szCs w:val="24"/>
        </w:rPr>
      </w:pPr>
    </w:p>
    <w:p w:rsidR="00546061" w:rsidRPr="00546061" w:rsidRDefault="00546061" w:rsidP="00546061">
      <w:pPr>
        <w:pStyle w:val="34"/>
        <w:shd w:val="clear" w:color="auto" w:fill="auto"/>
        <w:spacing w:after="0" w:line="240" w:lineRule="auto"/>
        <w:jc w:val="both"/>
        <w:rPr>
          <w:rFonts w:ascii="Times New Roman" w:hAnsi="Times New Roman" w:cs="Times New Roman"/>
          <w:sz w:val="24"/>
          <w:szCs w:val="24"/>
        </w:rPr>
      </w:pPr>
      <w:r w:rsidRPr="00546061">
        <w:rPr>
          <w:rFonts w:ascii="Times New Roman" w:hAnsi="Times New Roman" w:cs="Times New Roman"/>
          <w:sz w:val="24"/>
          <w:szCs w:val="24"/>
        </w:rPr>
        <w:t>Критерии оценки:</w:t>
      </w:r>
    </w:p>
    <w:p w:rsidR="00546061" w:rsidRPr="00546061" w:rsidRDefault="00546061" w:rsidP="00546061">
      <w:pPr>
        <w:pStyle w:val="52"/>
        <w:shd w:val="clear" w:color="auto" w:fill="auto"/>
        <w:tabs>
          <w:tab w:val="left" w:pos="1722"/>
        </w:tabs>
        <w:spacing w:before="0" w:line="240" w:lineRule="auto"/>
        <w:jc w:val="both"/>
        <w:rPr>
          <w:rFonts w:ascii="Times New Roman" w:hAnsi="Times New Roman" w:cs="Times New Roman"/>
          <w:sz w:val="24"/>
          <w:szCs w:val="24"/>
        </w:rPr>
      </w:pPr>
      <w:r w:rsidRPr="00546061">
        <w:rPr>
          <w:rFonts w:ascii="Times New Roman" w:hAnsi="Times New Roman" w:cs="Times New Roman"/>
          <w:sz w:val="24"/>
          <w:szCs w:val="24"/>
        </w:rPr>
        <w:t xml:space="preserve">- </w:t>
      </w:r>
      <w:r w:rsidRPr="00546061">
        <w:rPr>
          <w:rFonts w:ascii="Times New Roman" w:hAnsi="Times New Roman" w:cs="Times New Roman"/>
          <w:b/>
          <w:sz w:val="24"/>
          <w:szCs w:val="24"/>
        </w:rPr>
        <w:t>«отлично»</w:t>
      </w:r>
      <w:r w:rsidRPr="00546061">
        <w:rPr>
          <w:rFonts w:ascii="Times New Roman" w:hAnsi="Times New Roman" w:cs="Times New Roman"/>
          <w:sz w:val="24"/>
          <w:szCs w:val="24"/>
        </w:rPr>
        <w:t xml:space="preserve"> выставляется студенту, если работа студента написана грамотным научным языком, имеет чёткую структуру и логику изложения, точка зрения студента </w:t>
      </w:r>
      <w:proofErr w:type="spellStart"/>
      <w:r w:rsidRPr="00546061">
        <w:rPr>
          <w:rFonts w:ascii="Times New Roman" w:hAnsi="Times New Roman" w:cs="Times New Roman"/>
          <w:sz w:val="24"/>
          <w:szCs w:val="24"/>
        </w:rPr>
        <w:t>обоснованна</w:t>
      </w:r>
      <w:proofErr w:type="spellEnd"/>
      <w:r w:rsidRPr="00546061">
        <w:rPr>
          <w:rFonts w:ascii="Times New Roman" w:hAnsi="Times New Roman" w:cs="Times New Roman"/>
          <w:sz w:val="24"/>
          <w:szCs w:val="24"/>
        </w:rPr>
        <w:t>, в работе присутствуют ссылки на нормативно-правовые акты, примеры из судебной практики, мнения известных учёных в данной области. Студент работе выдвигает новые идеи и трактовки, демонстрирует способность анализировать материал</w:t>
      </w:r>
      <w:proofErr w:type="gramStart"/>
      <w:r w:rsidRPr="00546061">
        <w:rPr>
          <w:rFonts w:ascii="Times New Roman" w:hAnsi="Times New Roman" w:cs="Times New Roman"/>
          <w:sz w:val="24"/>
          <w:szCs w:val="24"/>
        </w:rPr>
        <w:t>.;</w:t>
      </w:r>
      <w:proofErr w:type="gramEnd"/>
    </w:p>
    <w:p w:rsidR="00546061" w:rsidRPr="00546061" w:rsidRDefault="00546061" w:rsidP="00546061">
      <w:pPr>
        <w:pStyle w:val="52"/>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546061">
        <w:rPr>
          <w:rFonts w:ascii="Times New Roman" w:hAnsi="Times New Roman" w:cs="Times New Roman"/>
          <w:sz w:val="24"/>
          <w:szCs w:val="24"/>
        </w:rPr>
        <w:t xml:space="preserve">- оценка </w:t>
      </w:r>
      <w:r w:rsidRPr="00546061">
        <w:rPr>
          <w:rFonts w:ascii="Times New Roman" w:hAnsi="Times New Roman" w:cs="Times New Roman"/>
          <w:b/>
          <w:sz w:val="24"/>
          <w:szCs w:val="24"/>
        </w:rPr>
        <w:t xml:space="preserve">«хорошо» </w:t>
      </w:r>
      <w:r w:rsidRPr="00546061">
        <w:rPr>
          <w:rFonts w:ascii="Times New Roman" w:hAnsi="Times New Roman" w:cs="Times New Roman"/>
          <w:sz w:val="24"/>
          <w:szCs w:val="24"/>
        </w:rPr>
        <w:t xml:space="preserve">выставляется, если работа студента написана грамотным научным языком, имеет чёткую структуру и логику изложения, точка зрения студента </w:t>
      </w:r>
      <w:proofErr w:type="spellStart"/>
      <w:r w:rsidRPr="00546061">
        <w:rPr>
          <w:rFonts w:ascii="Times New Roman" w:hAnsi="Times New Roman" w:cs="Times New Roman"/>
          <w:sz w:val="24"/>
          <w:szCs w:val="24"/>
        </w:rPr>
        <w:t>обоснованна</w:t>
      </w:r>
      <w:proofErr w:type="spellEnd"/>
      <w:r w:rsidRPr="00546061">
        <w:rPr>
          <w:rFonts w:ascii="Times New Roman" w:hAnsi="Times New Roman" w:cs="Times New Roman"/>
          <w:sz w:val="24"/>
          <w:szCs w:val="24"/>
        </w:rPr>
        <w:t>, в работе присутствуют ссылки на нормативно-правовые акты, примеры из судебной практики, мнения известных учёных в данной области.</w:t>
      </w:r>
    </w:p>
    <w:p w:rsidR="00546061" w:rsidRPr="00546061" w:rsidRDefault="00546061" w:rsidP="00546061">
      <w:pPr>
        <w:pStyle w:val="52"/>
        <w:shd w:val="clear" w:color="auto" w:fill="auto"/>
        <w:tabs>
          <w:tab w:val="left" w:pos="1722"/>
          <w:tab w:val="left" w:leader="dot" w:pos="6448"/>
        </w:tabs>
        <w:spacing w:before="0" w:line="240" w:lineRule="auto"/>
        <w:jc w:val="both"/>
        <w:rPr>
          <w:rFonts w:ascii="Times New Roman" w:hAnsi="Times New Roman" w:cs="Times New Roman"/>
          <w:sz w:val="24"/>
          <w:szCs w:val="24"/>
        </w:rPr>
      </w:pPr>
      <w:r w:rsidRPr="00546061">
        <w:rPr>
          <w:rFonts w:ascii="Times New Roman" w:hAnsi="Times New Roman" w:cs="Times New Roman"/>
          <w:sz w:val="24"/>
          <w:szCs w:val="24"/>
        </w:rPr>
        <w:t>- оценка</w:t>
      </w:r>
      <w:r w:rsidRPr="00546061">
        <w:rPr>
          <w:rFonts w:ascii="Times New Roman" w:hAnsi="Times New Roman" w:cs="Times New Roman"/>
          <w:b/>
          <w:sz w:val="24"/>
          <w:szCs w:val="24"/>
        </w:rPr>
        <w:t xml:space="preserve"> «удовлетворительно»</w:t>
      </w:r>
      <w:r w:rsidRPr="00546061">
        <w:rPr>
          <w:rFonts w:ascii="Times New Roman" w:hAnsi="Times New Roman" w:cs="Times New Roman"/>
          <w:sz w:val="24"/>
          <w:szCs w:val="24"/>
        </w:rPr>
        <w:t xml:space="preserve"> выставляется, если 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 </w:t>
      </w:r>
    </w:p>
    <w:p w:rsidR="00546061" w:rsidRPr="00546061" w:rsidRDefault="00546061" w:rsidP="00546061">
      <w:pPr>
        <w:pStyle w:val="52"/>
        <w:shd w:val="clear" w:color="auto" w:fill="auto"/>
        <w:tabs>
          <w:tab w:val="left" w:pos="1722"/>
          <w:tab w:val="left" w:leader="dot" w:pos="5754"/>
          <w:tab w:val="left" w:leader="dot" w:pos="6448"/>
        </w:tabs>
        <w:spacing w:before="0" w:line="240" w:lineRule="auto"/>
        <w:jc w:val="both"/>
        <w:rPr>
          <w:rFonts w:ascii="Times New Roman" w:hAnsi="Times New Roman" w:cs="Times New Roman"/>
          <w:sz w:val="24"/>
          <w:szCs w:val="24"/>
        </w:rPr>
      </w:pPr>
      <w:r w:rsidRPr="00546061">
        <w:rPr>
          <w:rFonts w:ascii="Times New Roman" w:hAnsi="Times New Roman" w:cs="Times New Roman"/>
          <w:sz w:val="24"/>
          <w:szCs w:val="24"/>
        </w:rPr>
        <w:lastRenderedPageBreak/>
        <w:t xml:space="preserve">- оценка </w:t>
      </w:r>
      <w:r w:rsidRPr="00546061">
        <w:rPr>
          <w:rFonts w:ascii="Times New Roman" w:hAnsi="Times New Roman" w:cs="Times New Roman"/>
          <w:b/>
          <w:sz w:val="24"/>
          <w:szCs w:val="24"/>
        </w:rPr>
        <w:t>«неудовлетворительно»</w:t>
      </w:r>
      <w:r w:rsidRPr="00546061">
        <w:rPr>
          <w:rFonts w:ascii="Times New Roman" w:hAnsi="Times New Roman" w:cs="Times New Roman"/>
          <w:sz w:val="24"/>
          <w:szCs w:val="24"/>
        </w:rPr>
        <w:t xml:space="preserve"> выставляется, если студент не выполнил задание, или выполнил его формально, ответил на заданный вопрос, при этом не ссылался на мнения учёных, не трактовал нормативно-правовые акты, не высказывал своего мнения, не проявил способность к анализу, то есть в целом цель реферата не достигнута. </w:t>
      </w:r>
    </w:p>
    <w:p w:rsidR="00546061" w:rsidRPr="00546061" w:rsidRDefault="00546061" w:rsidP="00546061">
      <w:pPr>
        <w:pStyle w:val="52"/>
        <w:shd w:val="clear" w:color="auto" w:fill="auto"/>
        <w:tabs>
          <w:tab w:val="left" w:pos="1022"/>
          <w:tab w:val="left" w:leader="dot" w:pos="6448"/>
        </w:tabs>
        <w:spacing w:before="0" w:line="240" w:lineRule="auto"/>
        <w:jc w:val="both"/>
        <w:rPr>
          <w:rFonts w:ascii="Times New Roman" w:hAnsi="Times New Roman" w:cs="Times New Roman"/>
          <w:sz w:val="24"/>
          <w:szCs w:val="24"/>
        </w:rPr>
      </w:pPr>
    </w:p>
    <w:p w:rsidR="00546061" w:rsidRPr="0082100C" w:rsidRDefault="00546061" w:rsidP="00546061">
      <w:pPr>
        <w:pStyle w:val="62"/>
        <w:shd w:val="clear" w:color="auto" w:fill="auto"/>
        <w:spacing w:after="0" w:line="240" w:lineRule="auto"/>
        <w:rPr>
          <w:sz w:val="22"/>
          <w:szCs w:val="22"/>
        </w:rPr>
      </w:pPr>
      <w:r w:rsidRPr="00546061">
        <w:rPr>
          <w:rFonts w:ascii="Times New Roman" w:hAnsi="Times New Roman" w:cs="Times New Roman"/>
          <w:sz w:val="24"/>
          <w:szCs w:val="24"/>
        </w:rPr>
        <w:t xml:space="preserve">Преподаватель </w:t>
      </w:r>
      <w:r w:rsidRPr="00546061">
        <w:rPr>
          <w:rFonts w:ascii="Times New Roman" w:hAnsi="Times New Roman" w:cs="Times New Roman"/>
          <w:sz w:val="24"/>
          <w:szCs w:val="24"/>
        </w:rPr>
        <w:tab/>
      </w:r>
      <w:r w:rsidRPr="00546061">
        <w:rPr>
          <w:rFonts w:ascii="Times New Roman" w:hAnsi="Times New Roman" w:cs="Times New Roman"/>
          <w:sz w:val="24"/>
          <w:szCs w:val="24"/>
        </w:rPr>
        <w:tab/>
      </w:r>
      <w:r w:rsidRPr="00546061">
        <w:rPr>
          <w:rFonts w:ascii="Times New Roman" w:hAnsi="Times New Roman" w:cs="Times New Roman"/>
          <w:sz w:val="24"/>
          <w:szCs w:val="24"/>
        </w:rPr>
        <w:tab/>
      </w:r>
      <w:r w:rsidRPr="00546061">
        <w:rPr>
          <w:rFonts w:ascii="Times New Roman" w:hAnsi="Times New Roman" w:cs="Times New Roman"/>
          <w:sz w:val="24"/>
          <w:szCs w:val="24"/>
        </w:rPr>
        <w:tab/>
      </w:r>
      <w:r w:rsidRPr="00546061">
        <w:rPr>
          <w:rFonts w:ascii="Times New Roman" w:hAnsi="Times New Roman" w:cs="Times New Roman"/>
          <w:sz w:val="24"/>
          <w:szCs w:val="24"/>
        </w:rPr>
        <w:tab/>
      </w:r>
      <w:r w:rsidRPr="00546061">
        <w:rPr>
          <w:rFonts w:ascii="Times New Roman" w:hAnsi="Times New Roman" w:cs="Times New Roman"/>
          <w:sz w:val="24"/>
          <w:szCs w:val="24"/>
        </w:rPr>
        <w:tab/>
      </w:r>
      <w:r w:rsidRPr="00546061">
        <w:rPr>
          <w:rFonts w:ascii="Times New Roman" w:hAnsi="Times New Roman" w:cs="Times New Roman"/>
          <w:sz w:val="24"/>
          <w:szCs w:val="24"/>
        </w:rPr>
        <w:tab/>
      </w:r>
      <w:r w:rsidRPr="00546061">
        <w:rPr>
          <w:rFonts w:ascii="Times New Roman" w:hAnsi="Times New Roman" w:cs="Times New Roman"/>
          <w:sz w:val="24"/>
          <w:szCs w:val="24"/>
        </w:rPr>
        <w:tab/>
      </w:r>
      <w:proofErr w:type="spellStart"/>
      <w:r w:rsidR="00B73FA5" w:rsidRPr="00B73FA5">
        <w:rPr>
          <w:rFonts w:ascii="Times New Roman" w:hAnsi="Times New Roman" w:cs="Times New Roman"/>
          <w:sz w:val="24"/>
          <w:szCs w:val="24"/>
        </w:rPr>
        <w:t>Калабекова</w:t>
      </w:r>
      <w:proofErr w:type="spellEnd"/>
      <w:r w:rsidR="00B73FA5" w:rsidRPr="00B73FA5">
        <w:rPr>
          <w:rFonts w:ascii="Times New Roman" w:hAnsi="Times New Roman" w:cs="Times New Roman"/>
          <w:sz w:val="24"/>
          <w:szCs w:val="24"/>
        </w:rPr>
        <w:t xml:space="preserve"> С.В.</w:t>
      </w:r>
      <w:r w:rsidRPr="00B73FA5">
        <w:rPr>
          <w:rFonts w:ascii="Times New Roman" w:hAnsi="Times New Roman" w:cs="Times New Roman"/>
          <w:sz w:val="22"/>
          <w:szCs w:val="22"/>
        </w:rPr>
        <w:tab/>
      </w:r>
      <w:r>
        <w:rPr>
          <w:sz w:val="22"/>
          <w:szCs w:val="22"/>
        </w:rPr>
        <w:t xml:space="preserve"> </w:t>
      </w:r>
    </w:p>
    <w:p w:rsidR="00546061" w:rsidRPr="008C1029" w:rsidRDefault="00546061" w:rsidP="00546061">
      <w:pPr>
        <w:pStyle w:val="62"/>
        <w:shd w:val="clear" w:color="auto" w:fill="auto"/>
        <w:spacing w:after="0" w:line="240" w:lineRule="auto"/>
        <w:jc w:val="left"/>
        <w:rPr>
          <w:sz w:val="22"/>
          <w:szCs w:val="22"/>
        </w:rPr>
      </w:pPr>
      <w:r w:rsidRPr="008C1029">
        <w:rPr>
          <w:sz w:val="22"/>
          <w:szCs w:val="22"/>
        </w:rPr>
        <w:t>«___» _________ 20 __ г.</w:t>
      </w:r>
    </w:p>
    <w:p w:rsidR="00546061" w:rsidRPr="00B73FA5" w:rsidRDefault="00546061" w:rsidP="00546061">
      <w:pPr>
        <w:pStyle w:val="62"/>
        <w:shd w:val="clear" w:color="auto" w:fill="auto"/>
        <w:spacing w:after="0" w:line="240" w:lineRule="auto"/>
        <w:rPr>
          <w:rFonts w:ascii="Times New Roman" w:hAnsi="Times New Roman" w:cs="Times New Roman"/>
          <w:sz w:val="24"/>
          <w:szCs w:val="24"/>
        </w:rPr>
      </w:pPr>
    </w:p>
    <w:p w:rsidR="00546061" w:rsidRPr="00B73FA5" w:rsidRDefault="00546061" w:rsidP="00546061">
      <w:pPr>
        <w:pStyle w:val="62"/>
        <w:shd w:val="clear" w:color="auto" w:fill="auto"/>
        <w:spacing w:after="0" w:line="240" w:lineRule="auto"/>
        <w:rPr>
          <w:rFonts w:ascii="Times New Roman" w:hAnsi="Times New Roman" w:cs="Times New Roman"/>
          <w:sz w:val="24"/>
          <w:szCs w:val="24"/>
        </w:rPr>
      </w:pPr>
    </w:p>
    <w:p w:rsidR="00B73FA5" w:rsidRPr="00B73FA5" w:rsidRDefault="00B73FA5" w:rsidP="00B73FA5">
      <w:pPr>
        <w:pStyle w:val="42"/>
        <w:shd w:val="clear" w:color="auto" w:fill="auto"/>
        <w:tabs>
          <w:tab w:val="left" w:pos="1113"/>
        </w:tabs>
        <w:spacing w:before="0" w:after="0" w:line="240" w:lineRule="auto"/>
        <w:ind w:firstLine="0"/>
        <w:rPr>
          <w:rFonts w:ascii="Times New Roman" w:hAnsi="Times New Roman" w:cs="Times New Roman"/>
          <w:sz w:val="24"/>
          <w:szCs w:val="24"/>
        </w:rPr>
      </w:pPr>
      <w:r w:rsidRPr="00B73FA5">
        <w:rPr>
          <w:rFonts w:ascii="Times New Roman" w:hAnsi="Times New Roman" w:cs="Times New Roman"/>
          <w:sz w:val="24"/>
          <w:szCs w:val="24"/>
        </w:rPr>
        <w:t>5. Методические материалы, определяющие процедуры оценивания компетенции</w:t>
      </w:r>
    </w:p>
    <w:p w:rsidR="00B73FA5" w:rsidRPr="00B73FA5" w:rsidRDefault="00B73FA5" w:rsidP="00B73FA5">
      <w:pPr>
        <w:pStyle w:val="42"/>
        <w:shd w:val="clear" w:color="auto" w:fill="auto"/>
        <w:tabs>
          <w:tab w:val="left" w:pos="1113"/>
        </w:tabs>
        <w:spacing w:before="0" w:after="0" w:line="240" w:lineRule="auto"/>
        <w:ind w:firstLine="0"/>
        <w:rPr>
          <w:rFonts w:ascii="Times New Roman" w:hAnsi="Times New Roman" w:cs="Times New Roman"/>
          <w:sz w:val="24"/>
          <w:szCs w:val="24"/>
        </w:rPr>
      </w:pPr>
    </w:p>
    <w:p w:rsidR="00B73FA5" w:rsidRPr="00B73FA5" w:rsidRDefault="00B73FA5" w:rsidP="001C22CE">
      <w:pPr>
        <w:pStyle w:val="42"/>
        <w:shd w:val="clear" w:color="auto" w:fill="auto"/>
        <w:tabs>
          <w:tab w:val="left" w:pos="0"/>
        </w:tabs>
        <w:spacing w:before="0" w:after="0" w:line="276" w:lineRule="auto"/>
        <w:ind w:firstLine="0"/>
        <w:jc w:val="both"/>
        <w:rPr>
          <w:rFonts w:ascii="Times New Roman" w:hAnsi="Times New Roman" w:cs="Times New Roman"/>
          <w:b w:val="0"/>
          <w:sz w:val="24"/>
          <w:szCs w:val="24"/>
        </w:rPr>
      </w:pPr>
      <w:r w:rsidRPr="00B73FA5">
        <w:rPr>
          <w:rFonts w:ascii="Times New Roman" w:hAnsi="Times New Roman" w:cs="Times New Roman"/>
          <w:b w:val="0"/>
          <w:sz w:val="24"/>
          <w:szCs w:val="24"/>
        </w:rPr>
        <w:t xml:space="preserve">Промежуточная аттестация </w:t>
      </w:r>
      <w:r w:rsidR="001C22CE">
        <w:rPr>
          <w:rFonts w:ascii="Times New Roman" w:hAnsi="Times New Roman" w:cs="Times New Roman"/>
          <w:b w:val="0"/>
          <w:sz w:val="24"/>
          <w:szCs w:val="24"/>
        </w:rPr>
        <w:t>(зачет)</w:t>
      </w:r>
      <w:r w:rsidR="001C22CE" w:rsidRPr="00B73FA5">
        <w:rPr>
          <w:rFonts w:ascii="Times New Roman" w:hAnsi="Times New Roman" w:cs="Times New Roman"/>
          <w:b w:val="0"/>
          <w:sz w:val="24"/>
          <w:szCs w:val="24"/>
        </w:rPr>
        <w:t xml:space="preserve"> </w:t>
      </w:r>
      <w:r w:rsidRPr="00B73FA5">
        <w:rPr>
          <w:rFonts w:ascii="Times New Roman" w:hAnsi="Times New Roman" w:cs="Times New Roman"/>
          <w:b w:val="0"/>
          <w:sz w:val="24"/>
          <w:szCs w:val="24"/>
        </w:rPr>
        <w:t>по дисциплине</w:t>
      </w:r>
      <w:r w:rsidRPr="00B73FA5">
        <w:rPr>
          <w:rFonts w:ascii="Times New Roman" w:hAnsi="Times New Roman" w:cs="Times New Roman"/>
          <w:sz w:val="24"/>
          <w:szCs w:val="24"/>
        </w:rPr>
        <w:t xml:space="preserve"> </w:t>
      </w:r>
      <w:r w:rsidRPr="00B73FA5">
        <w:rPr>
          <w:rFonts w:ascii="Times New Roman" w:hAnsi="Times New Roman" w:cs="Times New Roman"/>
          <w:b w:val="0"/>
          <w:sz w:val="24"/>
          <w:szCs w:val="24"/>
        </w:rPr>
        <w:t>«</w:t>
      </w:r>
      <w:r w:rsidR="00E551D5">
        <w:rPr>
          <w:rFonts w:ascii="Times New Roman" w:hAnsi="Times New Roman" w:cs="Times New Roman"/>
          <w:b w:val="0"/>
          <w:sz w:val="24"/>
          <w:szCs w:val="24"/>
        </w:rPr>
        <w:t>Философия</w:t>
      </w:r>
      <w:r w:rsidRPr="00B73FA5">
        <w:rPr>
          <w:rFonts w:ascii="Times New Roman" w:hAnsi="Times New Roman" w:cs="Times New Roman"/>
          <w:b w:val="0"/>
          <w:sz w:val="24"/>
          <w:szCs w:val="24"/>
        </w:rPr>
        <w:t xml:space="preserve">» проходит в устной форме. </w:t>
      </w:r>
    </w:p>
    <w:p w:rsidR="00B73FA5" w:rsidRPr="00B73FA5" w:rsidRDefault="00B73FA5" w:rsidP="00B73FA5">
      <w:pPr>
        <w:pStyle w:val="42"/>
        <w:shd w:val="clear" w:color="auto" w:fill="auto"/>
        <w:tabs>
          <w:tab w:val="left" w:pos="0"/>
        </w:tabs>
        <w:spacing w:before="0" w:after="0" w:line="276" w:lineRule="auto"/>
        <w:ind w:firstLine="0"/>
        <w:jc w:val="both"/>
        <w:rPr>
          <w:rFonts w:ascii="Times New Roman" w:hAnsi="Times New Roman" w:cs="Times New Roman"/>
          <w:b w:val="0"/>
          <w:sz w:val="24"/>
          <w:szCs w:val="24"/>
        </w:rPr>
      </w:pPr>
      <w:r w:rsidRPr="00B73FA5">
        <w:rPr>
          <w:rFonts w:ascii="Times New Roman" w:hAnsi="Times New Roman" w:cs="Times New Roman"/>
          <w:b w:val="0"/>
          <w:sz w:val="24"/>
          <w:szCs w:val="24"/>
        </w:rPr>
        <w:tab/>
        <w:t>Текущая аттестация по дисциплине</w:t>
      </w:r>
      <w:r w:rsidRPr="00B73FA5">
        <w:rPr>
          <w:rFonts w:ascii="Times New Roman" w:hAnsi="Times New Roman" w:cs="Times New Roman"/>
          <w:sz w:val="24"/>
          <w:szCs w:val="24"/>
        </w:rPr>
        <w:t xml:space="preserve"> </w:t>
      </w:r>
      <w:r w:rsidRPr="00B73FA5">
        <w:rPr>
          <w:rFonts w:ascii="Times New Roman" w:hAnsi="Times New Roman" w:cs="Times New Roman"/>
          <w:b w:val="0"/>
          <w:sz w:val="24"/>
          <w:szCs w:val="24"/>
        </w:rPr>
        <w:t>«</w:t>
      </w:r>
      <w:r w:rsidR="009D60FF">
        <w:rPr>
          <w:rFonts w:ascii="Times New Roman" w:hAnsi="Times New Roman" w:cs="Times New Roman"/>
          <w:b w:val="0"/>
          <w:sz w:val="24"/>
          <w:szCs w:val="24"/>
        </w:rPr>
        <w:t>Философ</w:t>
      </w:r>
      <w:r w:rsidRPr="00B73FA5">
        <w:rPr>
          <w:rFonts w:ascii="Times New Roman" w:hAnsi="Times New Roman" w:cs="Times New Roman"/>
          <w:b w:val="0"/>
          <w:sz w:val="24"/>
          <w:szCs w:val="24"/>
        </w:rPr>
        <w:t>ия » может проходить в устной форме (критерии оценивания устного ответа изложены выше, смотри абз.2,3), в письменной форме, в том числе, в виде тестирования; в виде тестирования с использованием ПЭВМ</w:t>
      </w:r>
      <w:proofErr w:type="gramStart"/>
      <w:r w:rsidRPr="00B73FA5">
        <w:rPr>
          <w:rFonts w:ascii="Times New Roman" w:hAnsi="Times New Roman" w:cs="Times New Roman"/>
          <w:b w:val="0"/>
          <w:sz w:val="24"/>
          <w:szCs w:val="24"/>
        </w:rPr>
        <w:t xml:space="preserve"> .</w:t>
      </w:r>
      <w:proofErr w:type="gramEnd"/>
    </w:p>
    <w:p w:rsidR="00B73FA5" w:rsidRPr="00B73FA5" w:rsidRDefault="00B73FA5" w:rsidP="00B73FA5">
      <w:pPr>
        <w:pStyle w:val="42"/>
        <w:shd w:val="clear" w:color="auto" w:fill="auto"/>
        <w:spacing w:before="0" w:after="0" w:line="276" w:lineRule="auto"/>
        <w:ind w:firstLine="0"/>
        <w:jc w:val="left"/>
        <w:rPr>
          <w:rFonts w:ascii="Times New Roman" w:hAnsi="Times New Roman" w:cs="Times New Roman"/>
          <w:b w:val="0"/>
          <w:sz w:val="24"/>
          <w:szCs w:val="24"/>
        </w:rPr>
      </w:pPr>
    </w:p>
    <w:p w:rsidR="00B73FA5" w:rsidRPr="00B73FA5" w:rsidRDefault="00B73FA5" w:rsidP="00B73FA5">
      <w:pPr>
        <w:pStyle w:val="42"/>
        <w:shd w:val="clear" w:color="auto" w:fill="auto"/>
        <w:tabs>
          <w:tab w:val="left" w:pos="0"/>
        </w:tabs>
        <w:spacing w:before="0" w:after="0" w:line="276" w:lineRule="auto"/>
        <w:ind w:firstLine="0"/>
        <w:jc w:val="both"/>
        <w:rPr>
          <w:rFonts w:ascii="Times New Roman" w:hAnsi="Times New Roman" w:cs="Times New Roman"/>
          <w:b w:val="0"/>
          <w:sz w:val="24"/>
          <w:szCs w:val="24"/>
        </w:rPr>
      </w:pPr>
    </w:p>
    <w:p w:rsidR="00B73FA5" w:rsidRPr="00B73FA5" w:rsidRDefault="00B73FA5" w:rsidP="00417E6B">
      <w:pPr>
        <w:pStyle w:val="42"/>
        <w:numPr>
          <w:ilvl w:val="1"/>
          <w:numId w:val="312"/>
        </w:numPr>
        <w:shd w:val="clear" w:color="auto" w:fill="auto"/>
        <w:spacing w:before="0" w:after="0" w:line="240" w:lineRule="auto"/>
        <w:ind w:left="0" w:firstLine="0"/>
        <w:jc w:val="left"/>
        <w:rPr>
          <w:rFonts w:ascii="Times New Roman" w:hAnsi="Times New Roman" w:cs="Times New Roman"/>
          <w:sz w:val="24"/>
          <w:szCs w:val="24"/>
        </w:rPr>
      </w:pPr>
      <w:r w:rsidRPr="00B73FA5">
        <w:rPr>
          <w:rFonts w:ascii="Times New Roman" w:hAnsi="Times New Roman" w:cs="Times New Roman"/>
          <w:sz w:val="24"/>
          <w:szCs w:val="24"/>
        </w:rPr>
        <w:t>Критерии оценивания качества устного ответа</w:t>
      </w:r>
    </w:p>
    <w:p w:rsidR="00B73FA5" w:rsidRPr="00B73FA5" w:rsidRDefault="00B73FA5" w:rsidP="00B73FA5">
      <w:pPr>
        <w:widowControl/>
        <w:suppressAutoHyphens/>
        <w:spacing w:line="276" w:lineRule="auto"/>
        <w:jc w:val="both"/>
        <w:rPr>
          <w:sz w:val="24"/>
          <w:szCs w:val="24"/>
          <w:lang w:eastAsia="ar-SA"/>
        </w:rPr>
      </w:pPr>
      <w:r w:rsidRPr="00B73FA5">
        <w:rPr>
          <w:b/>
          <w:i/>
          <w:sz w:val="24"/>
          <w:szCs w:val="24"/>
          <w:u w:val="single"/>
          <w:lang w:eastAsia="ar-SA"/>
        </w:rPr>
        <w:t xml:space="preserve"> </w:t>
      </w:r>
    </w:p>
    <w:p w:rsidR="00B73FA5" w:rsidRPr="00B73FA5" w:rsidRDefault="00B73FA5" w:rsidP="00B73FA5">
      <w:pPr>
        <w:widowControl/>
        <w:suppressAutoHyphens/>
        <w:spacing w:line="276" w:lineRule="auto"/>
        <w:jc w:val="both"/>
        <w:rPr>
          <w:sz w:val="24"/>
          <w:szCs w:val="24"/>
          <w:lang w:eastAsia="ar-SA"/>
        </w:rPr>
      </w:pPr>
      <w:r w:rsidRPr="00B73FA5">
        <w:rPr>
          <w:b/>
          <w:i/>
          <w:sz w:val="24"/>
          <w:szCs w:val="24"/>
          <w:u w:val="single"/>
          <w:lang w:eastAsia="ar-SA"/>
        </w:rPr>
        <w:t>Оценка «отлично»</w:t>
      </w:r>
      <w:r w:rsidRPr="00B73FA5">
        <w:rPr>
          <w:sz w:val="24"/>
          <w:szCs w:val="24"/>
          <w:lang w:eastAsia="ar-SA"/>
        </w:rPr>
        <w:t xml:space="preserve"> выставляется за глубокое знание предусмотренного программой материала, содержащегося в основных и дополнительных рекомендованных литературных источниках, за умение анализировать изучаемые явления в их взаимосвязи и диалектическом развитии, применять теоретические положения.</w:t>
      </w:r>
    </w:p>
    <w:p w:rsidR="00B73FA5" w:rsidRPr="00B73FA5" w:rsidRDefault="00B73FA5" w:rsidP="00B73FA5">
      <w:pPr>
        <w:widowControl/>
        <w:suppressAutoHyphens/>
        <w:spacing w:line="276" w:lineRule="auto"/>
        <w:jc w:val="both"/>
        <w:rPr>
          <w:sz w:val="24"/>
          <w:szCs w:val="24"/>
          <w:lang w:eastAsia="ar-SA"/>
        </w:rPr>
      </w:pPr>
      <w:r w:rsidRPr="00B73FA5">
        <w:rPr>
          <w:b/>
          <w:i/>
          <w:sz w:val="24"/>
          <w:szCs w:val="24"/>
          <w:u w:val="single"/>
          <w:lang w:eastAsia="ar-SA"/>
        </w:rPr>
        <w:t>Оценка «хорошо»</w:t>
      </w:r>
      <w:r w:rsidRPr="00B73FA5">
        <w:rPr>
          <w:sz w:val="24"/>
          <w:szCs w:val="24"/>
          <w:lang w:eastAsia="ar-SA"/>
        </w:rPr>
        <w:t xml:space="preserve"> выставляется за твердое знание основного (программного) материала, включая расчеты (при необходимости), за грамотные, без существенных неточностей ответы на поставленные вопросы, за умение применять теоретические положения.</w:t>
      </w:r>
    </w:p>
    <w:p w:rsidR="00B73FA5" w:rsidRPr="00B73FA5" w:rsidRDefault="00B73FA5" w:rsidP="00B73FA5">
      <w:pPr>
        <w:widowControl/>
        <w:suppressAutoHyphens/>
        <w:spacing w:line="276" w:lineRule="auto"/>
        <w:jc w:val="both"/>
        <w:rPr>
          <w:sz w:val="24"/>
          <w:szCs w:val="24"/>
          <w:lang w:eastAsia="ar-SA"/>
        </w:rPr>
      </w:pPr>
      <w:r w:rsidRPr="00B73FA5">
        <w:rPr>
          <w:b/>
          <w:i/>
          <w:sz w:val="24"/>
          <w:szCs w:val="24"/>
          <w:u w:val="single"/>
          <w:lang w:eastAsia="ar-SA"/>
        </w:rPr>
        <w:t>Оценка «удовлетворительно»</w:t>
      </w:r>
      <w:r w:rsidRPr="00B73FA5">
        <w:rPr>
          <w:sz w:val="24"/>
          <w:szCs w:val="24"/>
          <w:lang w:eastAsia="ar-SA"/>
        </w:rPr>
        <w:t xml:space="preserve"> выставляется за общее знание только основного материала, за ответы, содержащие неточности или слабо аргументированные, с нарушением последовательности изложения материала, за слабое применение теоретических положений.</w:t>
      </w:r>
    </w:p>
    <w:p w:rsidR="00B73FA5" w:rsidRPr="00B73FA5" w:rsidRDefault="00B73FA5" w:rsidP="00B73FA5">
      <w:pPr>
        <w:widowControl/>
        <w:suppressAutoHyphens/>
        <w:spacing w:line="276" w:lineRule="auto"/>
        <w:jc w:val="both"/>
        <w:rPr>
          <w:sz w:val="24"/>
          <w:szCs w:val="24"/>
          <w:lang w:eastAsia="ar-SA"/>
        </w:rPr>
      </w:pPr>
      <w:r w:rsidRPr="00B73FA5">
        <w:rPr>
          <w:b/>
          <w:i/>
          <w:sz w:val="24"/>
          <w:szCs w:val="24"/>
          <w:u w:val="single"/>
          <w:lang w:eastAsia="ar-SA"/>
        </w:rPr>
        <w:t>Оценка «неудовлетворительно»</w:t>
      </w:r>
      <w:r w:rsidRPr="00B73FA5">
        <w:rPr>
          <w:sz w:val="24"/>
          <w:szCs w:val="24"/>
          <w:lang w:eastAsia="ar-SA"/>
        </w:rPr>
        <w:t xml:space="preserve"> выставляется за незнание значительной части программного материала, за существенные ошибки в ответах на вопросы, за неумение ориентироваться </w:t>
      </w:r>
      <w:proofErr w:type="gramStart"/>
      <w:r w:rsidRPr="00B73FA5">
        <w:rPr>
          <w:sz w:val="24"/>
          <w:szCs w:val="24"/>
          <w:lang w:eastAsia="ar-SA"/>
        </w:rPr>
        <w:t>в</w:t>
      </w:r>
      <w:proofErr w:type="gramEnd"/>
      <w:r w:rsidRPr="00B73FA5">
        <w:rPr>
          <w:sz w:val="24"/>
          <w:szCs w:val="24"/>
          <w:lang w:eastAsia="ar-SA"/>
        </w:rPr>
        <w:t xml:space="preserve"> </w:t>
      </w:r>
      <w:proofErr w:type="gramStart"/>
      <w:r w:rsidRPr="00B73FA5">
        <w:rPr>
          <w:sz w:val="24"/>
          <w:szCs w:val="24"/>
          <w:lang w:eastAsia="ar-SA"/>
        </w:rPr>
        <w:t>основных</w:t>
      </w:r>
      <w:proofErr w:type="gramEnd"/>
      <w:r w:rsidRPr="00B73FA5">
        <w:rPr>
          <w:sz w:val="24"/>
          <w:szCs w:val="24"/>
          <w:lang w:eastAsia="ar-SA"/>
        </w:rPr>
        <w:t xml:space="preserve"> понятий дисциплины.</w:t>
      </w:r>
    </w:p>
    <w:p w:rsidR="00B73FA5" w:rsidRDefault="00B73FA5" w:rsidP="00B73FA5">
      <w:pPr>
        <w:pStyle w:val="42"/>
        <w:shd w:val="clear" w:color="auto" w:fill="auto"/>
        <w:tabs>
          <w:tab w:val="left" w:pos="0"/>
        </w:tabs>
        <w:spacing w:before="0" w:after="0" w:line="276" w:lineRule="auto"/>
        <w:ind w:firstLine="0"/>
        <w:jc w:val="both"/>
        <w:rPr>
          <w:sz w:val="24"/>
          <w:szCs w:val="24"/>
        </w:rPr>
      </w:pPr>
      <w:r w:rsidRPr="008C1029">
        <w:rPr>
          <w:sz w:val="24"/>
          <w:szCs w:val="24"/>
        </w:rPr>
        <w:tab/>
      </w:r>
    </w:p>
    <w:p w:rsidR="00B73FA5" w:rsidRDefault="00B73FA5" w:rsidP="00B73FA5">
      <w:pPr>
        <w:pStyle w:val="42"/>
        <w:shd w:val="clear" w:color="auto" w:fill="auto"/>
        <w:tabs>
          <w:tab w:val="left" w:pos="0"/>
        </w:tabs>
        <w:spacing w:before="0" w:after="0" w:line="276" w:lineRule="auto"/>
        <w:ind w:firstLine="0"/>
        <w:jc w:val="both"/>
        <w:rPr>
          <w:sz w:val="24"/>
          <w:szCs w:val="24"/>
        </w:rPr>
      </w:pPr>
    </w:p>
    <w:p w:rsidR="00B73FA5" w:rsidRDefault="00B73FA5" w:rsidP="00B73FA5">
      <w:pPr>
        <w:pStyle w:val="42"/>
        <w:shd w:val="clear" w:color="auto" w:fill="auto"/>
        <w:tabs>
          <w:tab w:val="left" w:pos="0"/>
        </w:tabs>
        <w:spacing w:before="0" w:after="0" w:line="276" w:lineRule="auto"/>
        <w:ind w:firstLine="0"/>
        <w:jc w:val="both"/>
        <w:rPr>
          <w:sz w:val="24"/>
          <w:szCs w:val="24"/>
        </w:rPr>
      </w:pPr>
    </w:p>
    <w:p w:rsidR="00B73FA5" w:rsidRDefault="00B73FA5" w:rsidP="00B73FA5">
      <w:pPr>
        <w:pStyle w:val="42"/>
        <w:shd w:val="clear" w:color="auto" w:fill="auto"/>
        <w:tabs>
          <w:tab w:val="left" w:pos="0"/>
        </w:tabs>
        <w:spacing w:before="0" w:after="0" w:line="276" w:lineRule="auto"/>
        <w:ind w:firstLine="0"/>
        <w:jc w:val="both"/>
        <w:rPr>
          <w:sz w:val="24"/>
          <w:szCs w:val="24"/>
        </w:rPr>
      </w:pPr>
    </w:p>
    <w:p w:rsidR="00B73FA5" w:rsidRDefault="00B73FA5" w:rsidP="00B73FA5">
      <w:pPr>
        <w:pStyle w:val="42"/>
        <w:shd w:val="clear" w:color="auto" w:fill="auto"/>
        <w:tabs>
          <w:tab w:val="left" w:pos="0"/>
        </w:tabs>
        <w:spacing w:before="0" w:after="0" w:line="276" w:lineRule="auto"/>
        <w:ind w:firstLine="0"/>
        <w:jc w:val="both"/>
        <w:rPr>
          <w:sz w:val="24"/>
          <w:szCs w:val="24"/>
        </w:rPr>
      </w:pPr>
    </w:p>
    <w:p w:rsidR="00B73FA5" w:rsidRDefault="00B73FA5" w:rsidP="00B73FA5">
      <w:pPr>
        <w:pStyle w:val="42"/>
        <w:shd w:val="clear" w:color="auto" w:fill="auto"/>
        <w:tabs>
          <w:tab w:val="left" w:pos="0"/>
        </w:tabs>
        <w:spacing w:before="0" w:after="0" w:line="276" w:lineRule="auto"/>
        <w:ind w:firstLine="0"/>
        <w:jc w:val="both"/>
        <w:rPr>
          <w:sz w:val="24"/>
          <w:szCs w:val="24"/>
        </w:rPr>
      </w:pPr>
    </w:p>
    <w:p w:rsidR="005A6615" w:rsidRDefault="005A6615" w:rsidP="005A6615">
      <w:pPr>
        <w:pStyle w:val="62"/>
        <w:shd w:val="clear" w:color="auto" w:fill="auto"/>
        <w:spacing w:after="0" w:line="240" w:lineRule="auto"/>
        <w:ind w:left="3020"/>
        <w:jc w:val="left"/>
        <w:rPr>
          <w:sz w:val="28"/>
          <w:szCs w:val="28"/>
        </w:rPr>
      </w:pPr>
    </w:p>
    <w:p w:rsidR="005A6615" w:rsidRDefault="005A6615" w:rsidP="005A6615">
      <w:pPr>
        <w:pStyle w:val="62"/>
        <w:shd w:val="clear" w:color="auto" w:fill="auto"/>
        <w:spacing w:after="0" w:line="240" w:lineRule="auto"/>
        <w:ind w:left="3020"/>
        <w:jc w:val="left"/>
        <w:rPr>
          <w:sz w:val="28"/>
          <w:szCs w:val="28"/>
        </w:rPr>
      </w:pPr>
    </w:p>
    <w:p w:rsidR="005A6615" w:rsidRDefault="005A6615" w:rsidP="005A6615">
      <w:pPr>
        <w:pStyle w:val="62"/>
        <w:shd w:val="clear" w:color="auto" w:fill="auto"/>
        <w:spacing w:after="0" w:line="240" w:lineRule="auto"/>
        <w:ind w:left="3020"/>
        <w:jc w:val="left"/>
        <w:rPr>
          <w:sz w:val="28"/>
          <w:szCs w:val="28"/>
        </w:rPr>
      </w:pPr>
    </w:p>
    <w:p w:rsidR="005A6615" w:rsidRDefault="005A6615" w:rsidP="005A6615">
      <w:pPr>
        <w:pStyle w:val="62"/>
        <w:shd w:val="clear" w:color="auto" w:fill="auto"/>
        <w:spacing w:after="0" w:line="240" w:lineRule="auto"/>
        <w:ind w:left="2880"/>
      </w:pPr>
    </w:p>
    <w:p w:rsidR="005A6615" w:rsidRDefault="005A6615" w:rsidP="005A6615">
      <w:pPr>
        <w:pStyle w:val="62"/>
        <w:shd w:val="clear" w:color="auto" w:fill="auto"/>
        <w:spacing w:after="0" w:line="240" w:lineRule="auto"/>
        <w:ind w:left="2880"/>
      </w:pPr>
    </w:p>
    <w:p w:rsidR="005A6615" w:rsidRDefault="005A6615" w:rsidP="005A6615">
      <w:pPr>
        <w:pStyle w:val="62"/>
        <w:shd w:val="clear" w:color="auto" w:fill="auto"/>
        <w:spacing w:after="0" w:line="240" w:lineRule="auto"/>
        <w:ind w:left="2880"/>
      </w:pPr>
    </w:p>
    <w:p w:rsidR="005A6615" w:rsidRDefault="005A6615" w:rsidP="005A6615">
      <w:pPr>
        <w:pStyle w:val="62"/>
        <w:shd w:val="clear" w:color="auto" w:fill="auto"/>
        <w:spacing w:after="0" w:line="240" w:lineRule="auto"/>
        <w:ind w:left="2880"/>
      </w:pPr>
    </w:p>
    <w:p w:rsidR="005A6615" w:rsidRDefault="005A6615" w:rsidP="005A6615">
      <w:pPr>
        <w:pStyle w:val="62"/>
        <w:shd w:val="clear" w:color="auto" w:fill="auto"/>
        <w:spacing w:after="0" w:line="240" w:lineRule="auto"/>
        <w:ind w:left="2880"/>
      </w:pPr>
    </w:p>
    <w:p w:rsidR="005A6615" w:rsidRDefault="005A6615" w:rsidP="005A6615">
      <w:pPr>
        <w:pStyle w:val="62"/>
        <w:shd w:val="clear" w:color="auto" w:fill="auto"/>
        <w:spacing w:after="0" w:line="240" w:lineRule="auto"/>
        <w:ind w:left="2880"/>
      </w:pPr>
    </w:p>
    <w:sectPr w:rsidR="005A6615" w:rsidSect="00241384">
      <w:footerReference w:type="default" r:id="rId17"/>
      <w:pgSz w:w="11909" w:h="16834"/>
      <w:pgMar w:top="1296" w:right="526" w:bottom="360" w:left="168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A3" w:rsidRDefault="005A46A3">
      <w:r>
        <w:separator/>
      </w:r>
    </w:p>
  </w:endnote>
  <w:endnote w:type="continuationSeparator" w:id="0">
    <w:p w:rsidR="005A46A3" w:rsidRDefault="005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71681"/>
      <w:docPartObj>
        <w:docPartGallery w:val="Page Numbers (Bottom of Page)"/>
        <w:docPartUnique/>
      </w:docPartObj>
    </w:sdtPr>
    <w:sdtEndPr/>
    <w:sdtContent>
      <w:p w:rsidR="004455A6" w:rsidRDefault="004455A6">
        <w:pPr>
          <w:pStyle w:val="a6"/>
          <w:jc w:val="center"/>
        </w:pPr>
        <w:r>
          <w:fldChar w:fldCharType="begin"/>
        </w:r>
        <w:r>
          <w:instrText>PAGE   \* MERGEFORMAT</w:instrText>
        </w:r>
        <w:r>
          <w:fldChar w:fldCharType="separate"/>
        </w:r>
        <w:r w:rsidR="00453122">
          <w:rPr>
            <w:noProof/>
          </w:rPr>
          <w:t>1</w:t>
        </w:r>
        <w:r>
          <w:fldChar w:fldCharType="end"/>
        </w:r>
      </w:p>
    </w:sdtContent>
  </w:sdt>
  <w:p w:rsidR="004455A6" w:rsidRDefault="004455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rsidP="00D60BC3">
    <w:pPr>
      <w:pStyle w:val="a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F48E3" w:rsidRDefault="007F48E3" w:rsidP="00D60BC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pPr>
      <w:pStyle w:val="a6"/>
      <w:jc w:val="right"/>
    </w:pPr>
    <w:r>
      <w:fldChar w:fldCharType="begin"/>
    </w:r>
    <w:r>
      <w:instrText>PAGE   \* MERGEFORMAT</w:instrText>
    </w:r>
    <w:r>
      <w:fldChar w:fldCharType="separate"/>
    </w:r>
    <w:r w:rsidR="00453122">
      <w:rPr>
        <w:noProof/>
      </w:rPr>
      <w:t>71</w:t>
    </w:r>
    <w:r>
      <w:fldChar w:fldCharType="end"/>
    </w:r>
  </w:p>
  <w:p w:rsidR="007F48E3" w:rsidRDefault="007F48E3" w:rsidP="00D60BC3">
    <w:pPr>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rsidP="00241384">
    <w:pPr>
      <w:pStyle w:val="a6"/>
      <w:tabs>
        <w:tab w:val="left" w:pos="3225"/>
        <w:tab w:val="right" w:pos="9214"/>
      </w:tabs>
    </w:pPr>
    <w:r>
      <w:tab/>
    </w:r>
    <w:r>
      <w:tab/>
    </w:r>
    <w:r>
      <w:tab/>
    </w:r>
    <w:r>
      <w:fldChar w:fldCharType="begin"/>
    </w:r>
    <w:r>
      <w:instrText>PAGE   \* MERGEFORMAT</w:instrText>
    </w:r>
    <w:r>
      <w:fldChar w:fldCharType="separate"/>
    </w:r>
    <w:r w:rsidR="00B142A9">
      <w:rPr>
        <w:noProof/>
      </w:rPr>
      <w:t>77</w:t>
    </w:r>
    <w:r>
      <w:fldChar w:fldCharType="end"/>
    </w:r>
  </w:p>
  <w:p w:rsidR="007F48E3" w:rsidRDefault="007F48E3">
    <w:pPr>
      <w:pStyle w:val="a6"/>
    </w:pPr>
  </w:p>
  <w:p w:rsidR="007F48E3" w:rsidRDefault="007F48E3"/>
  <w:p w:rsidR="007F48E3" w:rsidRDefault="007F48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A3" w:rsidRDefault="005A46A3">
      <w:r>
        <w:separator/>
      </w:r>
    </w:p>
  </w:footnote>
  <w:footnote w:type="continuationSeparator" w:id="0">
    <w:p w:rsidR="005A46A3" w:rsidRDefault="005A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E3" w:rsidRDefault="007F48E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0"/>
    <w:multiLevelType w:val="multilevel"/>
    <w:tmpl w:val="00000010"/>
    <w:name w:val="WW8Num16"/>
    <w:lvl w:ilvl="0">
      <w:start w:val="1"/>
      <w:numFmt w:val="decimal"/>
      <w:lvlText w:val="%1."/>
      <w:lvlJc w:val="left"/>
      <w:pPr>
        <w:tabs>
          <w:tab w:val="num" w:pos="780"/>
        </w:tabs>
        <w:ind w:left="78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F6BF9"/>
    <w:multiLevelType w:val="hybridMultilevel"/>
    <w:tmpl w:val="01489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1D114B"/>
    <w:multiLevelType w:val="hybridMultilevel"/>
    <w:tmpl w:val="58505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4E5EAA"/>
    <w:multiLevelType w:val="hybridMultilevel"/>
    <w:tmpl w:val="D5FE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9848B1"/>
    <w:multiLevelType w:val="hybridMultilevel"/>
    <w:tmpl w:val="C4CAF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BE7CE0"/>
    <w:multiLevelType w:val="hybridMultilevel"/>
    <w:tmpl w:val="085E4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227EFF"/>
    <w:multiLevelType w:val="hybridMultilevel"/>
    <w:tmpl w:val="93ACD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C35"/>
    <w:multiLevelType w:val="hybridMultilevel"/>
    <w:tmpl w:val="82A6A9C4"/>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B04105"/>
    <w:multiLevelType w:val="hybridMultilevel"/>
    <w:tmpl w:val="1B7EF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CB6470"/>
    <w:multiLevelType w:val="hybridMultilevel"/>
    <w:tmpl w:val="DDD84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11605D"/>
    <w:multiLevelType w:val="hybridMultilevel"/>
    <w:tmpl w:val="9BB2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2C69B5"/>
    <w:multiLevelType w:val="hybridMultilevel"/>
    <w:tmpl w:val="3BFEFDD8"/>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323206"/>
    <w:multiLevelType w:val="hybridMultilevel"/>
    <w:tmpl w:val="A6081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9D542A"/>
    <w:multiLevelType w:val="hybridMultilevel"/>
    <w:tmpl w:val="4B30C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CE1EB8"/>
    <w:multiLevelType w:val="hybridMultilevel"/>
    <w:tmpl w:val="812E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AA2176"/>
    <w:multiLevelType w:val="hybridMultilevel"/>
    <w:tmpl w:val="D1041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383FDD"/>
    <w:multiLevelType w:val="hybridMultilevel"/>
    <w:tmpl w:val="8EE8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7320EE"/>
    <w:multiLevelType w:val="hybridMultilevel"/>
    <w:tmpl w:val="EF4CD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EC33EE"/>
    <w:multiLevelType w:val="hybridMultilevel"/>
    <w:tmpl w:val="EBE42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7370047"/>
    <w:multiLevelType w:val="hybridMultilevel"/>
    <w:tmpl w:val="A9629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8241AE"/>
    <w:multiLevelType w:val="hybridMultilevel"/>
    <w:tmpl w:val="0204B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247BB0"/>
    <w:multiLevelType w:val="hybridMultilevel"/>
    <w:tmpl w:val="86B66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DA355D"/>
    <w:multiLevelType w:val="hybridMultilevel"/>
    <w:tmpl w:val="F918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A24D49"/>
    <w:multiLevelType w:val="hybridMultilevel"/>
    <w:tmpl w:val="A4303F68"/>
    <w:lvl w:ilvl="0" w:tplc="69CE7C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09D73862"/>
    <w:multiLevelType w:val="hybridMultilevel"/>
    <w:tmpl w:val="8670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F104E6"/>
    <w:multiLevelType w:val="hybridMultilevel"/>
    <w:tmpl w:val="59906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0A5151"/>
    <w:multiLevelType w:val="hybridMultilevel"/>
    <w:tmpl w:val="A612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2E468D"/>
    <w:multiLevelType w:val="hybridMultilevel"/>
    <w:tmpl w:val="92265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3304FD"/>
    <w:multiLevelType w:val="hybridMultilevel"/>
    <w:tmpl w:val="10A04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477BBF"/>
    <w:multiLevelType w:val="hybridMultilevel"/>
    <w:tmpl w:val="672CA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A63232E"/>
    <w:multiLevelType w:val="hybridMultilevel"/>
    <w:tmpl w:val="8DD8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A75523E"/>
    <w:multiLevelType w:val="hybridMultilevel"/>
    <w:tmpl w:val="BA3E8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AB313A0"/>
    <w:multiLevelType w:val="hybridMultilevel"/>
    <w:tmpl w:val="225A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AB9045F"/>
    <w:multiLevelType w:val="hybridMultilevel"/>
    <w:tmpl w:val="B78E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BA45173"/>
    <w:multiLevelType w:val="hybridMultilevel"/>
    <w:tmpl w:val="E97AA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CFC607F"/>
    <w:multiLevelType w:val="hybridMultilevel"/>
    <w:tmpl w:val="8A7C3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1C14B7"/>
    <w:multiLevelType w:val="hybridMultilevel"/>
    <w:tmpl w:val="A592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D4B16E6"/>
    <w:multiLevelType w:val="hybridMultilevel"/>
    <w:tmpl w:val="2242C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D720CEF"/>
    <w:multiLevelType w:val="hybridMultilevel"/>
    <w:tmpl w:val="B9687E8E"/>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631D7D"/>
    <w:multiLevelType w:val="hybridMultilevel"/>
    <w:tmpl w:val="04C8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310028"/>
    <w:multiLevelType w:val="hybridMultilevel"/>
    <w:tmpl w:val="3F60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0605DD8"/>
    <w:multiLevelType w:val="hybridMultilevel"/>
    <w:tmpl w:val="C0D6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1B62B0"/>
    <w:multiLevelType w:val="hybridMultilevel"/>
    <w:tmpl w:val="68982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13C6BC5"/>
    <w:multiLevelType w:val="hybridMultilevel"/>
    <w:tmpl w:val="3266D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5233B5"/>
    <w:multiLevelType w:val="hybridMultilevel"/>
    <w:tmpl w:val="A53C6FD8"/>
    <w:lvl w:ilvl="0" w:tplc="0F9C39A8">
      <w:start w:val="1"/>
      <w:numFmt w:val="decimal"/>
      <w:lvlText w:val="%1."/>
      <w:lvlJc w:val="left"/>
      <w:pPr>
        <w:ind w:left="84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nsid w:val="11692F47"/>
    <w:multiLevelType w:val="hybridMultilevel"/>
    <w:tmpl w:val="0346D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D121CB"/>
    <w:multiLevelType w:val="hybridMultilevel"/>
    <w:tmpl w:val="3084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2324828"/>
    <w:multiLevelType w:val="hybridMultilevel"/>
    <w:tmpl w:val="D64C9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A736EE"/>
    <w:multiLevelType w:val="hybridMultilevel"/>
    <w:tmpl w:val="311EC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2CE2385"/>
    <w:multiLevelType w:val="hybridMultilevel"/>
    <w:tmpl w:val="D8B65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FD2E54"/>
    <w:multiLevelType w:val="hybridMultilevel"/>
    <w:tmpl w:val="0112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F4367E"/>
    <w:multiLevelType w:val="hybridMultilevel"/>
    <w:tmpl w:val="7D34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40B0FB5"/>
    <w:multiLevelType w:val="hybridMultilevel"/>
    <w:tmpl w:val="A4D279FC"/>
    <w:lvl w:ilvl="0" w:tplc="0F9C39A8">
      <w:start w:val="1"/>
      <w:numFmt w:val="decimal"/>
      <w:lvlText w:val="%1."/>
      <w:lvlJc w:val="left"/>
      <w:pPr>
        <w:ind w:left="84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5">
    <w:nsid w:val="140B2CA6"/>
    <w:multiLevelType w:val="hybridMultilevel"/>
    <w:tmpl w:val="320A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42B71FF"/>
    <w:multiLevelType w:val="hybridMultilevel"/>
    <w:tmpl w:val="0A1C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BE6327"/>
    <w:multiLevelType w:val="hybridMultilevel"/>
    <w:tmpl w:val="25B4EC34"/>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202E32"/>
    <w:multiLevelType w:val="hybridMultilevel"/>
    <w:tmpl w:val="479E0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64F1BFC"/>
    <w:multiLevelType w:val="multilevel"/>
    <w:tmpl w:val="BC3CCA3C"/>
    <w:lvl w:ilvl="0">
      <w:start w:val="1"/>
      <w:numFmt w:val="bullet"/>
      <w:lvlText w:val=""/>
      <w:lvlJc w:val="left"/>
      <w:pPr>
        <w:ind w:left="720" w:hanging="360"/>
      </w:pPr>
      <w:rPr>
        <w:rFonts w:ascii="Symbol" w:hAnsi="Symbol" w:hint="default"/>
        <w:b/>
        <w:sz w:val="24"/>
      </w:rPr>
    </w:lvl>
    <w:lvl w:ilvl="1">
      <w:start w:val="1"/>
      <w:numFmt w:val="decimal"/>
      <w:lvlText w:val="%2"/>
      <w:lvlJc w:val="left"/>
      <w:pPr>
        <w:ind w:left="1080" w:hanging="720"/>
      </w:pPr>
      <w:rPr>
        <w:rFonts w:ascii="Times New Roman" w:eastAsia="MS Mincho"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16EA35CE"/>
    <w:multiLevelType w:val="hybridMultilevel"/>
    <w:tmpl w:val="B1BC0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6F26A55"/>
    <w:multiLevelType w:val="hybridMultilevel"/>
    <w:tmpl w:val="2528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700095A"/>
    <w:multiLevelType w:val="hybridMultilevel"/>
    <w:tmpl w:val="E1147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799020D"/>
    <w:multiLevelType w:val="hybridMultilevel"/>
    <w:tmpl w:val="B508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80D591C"/>
    <w:multiLevelType w:val="hybridMultilevel"/>
    <w:tmpl w:val="09822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0E6AA8"/>
    <w:multiLevelType w:val="hybridMultilevel"/>
    <w:tmpl w:val="DEB0B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9E5097C"/>
    <w:multiLevelType w:val="hybridMultilevel"/>
    <w:tmpl w:val="2996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A2D69A3"/>
    <w:multiLevelType w:val="hybridMultilevel"/>
    <w:tmpl w:val="CE8A40D6"/>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A710659"/>
    <w:multiLevelType w:val="hybridMultilevel"/>
    <w:tmpl w:val="842C0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B0E0E98"/>
    <w:multiLevelType w:val="hybridMultilevel"/>
    <w:tmpl w:val="1F9AB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BDE3B93"/>
    <w:multiLevelType w:val="hybridMultilevel"/>
    <w:tmpl w:val="4E046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081DB0"/>
    <w:multiLevelType w:val="hybridMultilevel"/>
    <w:tmpl w:val="62EEA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CC565AA"/>
    <w:multiLevelType w:val="hybridMultilevel"/>
    <w:tmpl w:val="FDCE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D672BAE"/>
    <w:multiLevelType w:val="hybridMultilevel"/>
    <w:tmpl w:val="EFBA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D6D0D13"/>
    <w:multiLevelType w:val="hybridMultilevel"/>
    <w:tmpl w:val="90349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DBD18E2"/>
    <w:multiLevelType w:val="hybridMultilevel"/>
    <w:tmpl w:val="816C6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DE178DE"/>
    <w:multiLevelType w:val="hybridMultilevel"/>
    <w:tmpl w:val="DDB02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FD2EF7"/>
    <w:multiLevelType w:val="hybridMultilevel"/>
    <w:tmpl w:val="378A2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F2A410C"/>
    <w:multiLevelType w:val="hybridMultilevel"/>
    <w:tmpl w:val="EBF2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FE67C7A"/>
    <w:multiLevelType w:val="hybridMultilevel"/>
    <w:tmpl w:val="3702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0342697"/>
    <w:multiLevelType w:val="hybridMultilevel"/>
    <w:tmpl w:val="28FA7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0B858B8"/>
    <w:multiLevelType w:val="hybridMultilevel"/>
    <w:tmpl w:val="C8982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18472C6"/>
    <w:multiLevelType w:val="hybridMultilevel"/>
    <w:tmpl w:val="C28AB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945C93"/>
    <w:multiLevelType w:val="hybridMultilevel"/>
    <w:tmpl w:val="98744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29E502A"/>
    <w:multiLevelType w:val="hybridMultilevel"/>
    <w:tmpl w:val="29C26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2E90801"/>
    <w:multiLevelType w:val="hybridMultilevel"/>
    <w:tmpl w:val="810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3250971"/>
    <w:multiLevelType w:val="hybridMultilevel"/>
    <w:tmpl w:val="E5907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354753F"/>
    <w:multiLevelType w:val="hybridMultilevel"/>
    <w:tmpl w:val="71065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35813B8"/>
    <w:multiLevelType w:val="hybridMultilevel"/>
    <w:tmpl w:val="6400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35A67EB"/>
    <w:multiLevelType w:val="hybridMultilevel"/>
    <w:tmpl w:val="EA0A2E76"/>
    <w:lvl w:ilvl="0" w:tplc="10A600F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651064"/>
    <w:multiLevelType w:val="hybridMultilevel"/>
    <w:tmpl w:val="550A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3E65C9A"/>
    <w:multiLevelType w:val="hybridMultilevel"/>
    <w:tmpl w:val="A26E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41275BC"/>
    <w:multiLevelType w:val="hybridMultilevel"/>
    <w:tmpl w:val="12A49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4C72934"/>
    <w:multiLevelType w:val="hybridMultilevel"/>
    <w:tmpl w:val="380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5F54F91"/>
    <w:multiLevelType w:val="hybridMultilevel"/>
    <w:tmpl w:val="5BF4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6350AAC"/>
    <w:multiLevelType w:val="hybridMultilevel"/>
    <w:tmpl w:val="240AF4DA"/>
    <w:lvl w:ilvl="0" w:tplc="FFFFFFFF">
      <w:start w:val="1"/>
      <w:numFmt w:val="decimal"/>
      <w:lvlText w:val="%1."/>
      <w:lvlJc w:val="left"/>
      <w:pPr>
        <w:tabs>
          <w:tab w:val="num" w:pos="1080"/>
        </w:tabs>
        <w:ind w:left="1080" w:hanging="360"/>
      </w:pPr>
      <w:rPr>
        <w:rFonts w:hint="default"/>
      </w:rPr>
    </w:lvl>
    <w:lvl w:ilvl="1" w:tplc="556EF4EC">
      <w:start w:val="65535"/>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6">
    <w:nsid w:val="27996005"/>
    <w:multiLevelType w:val="hybridMultilevel"/>
    <w:tmpl w:val="C378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9624853"/>
    <w:multiLevelType w:val="hybridMultilevel"/>
    <w:tmpl w:val="D304E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9B70A16"/>
    <w:multiLevelType w:val="hybridMultilevel"/>
    <w:tmpl w:val="1B585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9DA537C"/>
    <w:multiLevelType w:val="hybridMultilevel"/>
    <w:tmpl w:val="1FCAE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A01154F"/>
    <w:multiLevelType w:val="hybridMultilevel"/>
    <w:tmpl w:val="3A7E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A8E466C"/>
    <w:multiLevelType w:val="hybridMultilevel"/>
    <w:tmpl w:val="A72E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AB92840"/>
    <w:multiLevelType w:val="hybridMultilevel"/>
    <w:tmpl w:val="E7901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AC04673"/>
    <w:multiLevelType w:val="hybridMultilevel"/>
    <w:tmpl w:val="C7AC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B4A78D7"/>
    <w:multiLevelType w:val="multilevel"/>
    <w:tmpl w:val="4AFAB1D2"/>
    <w:lvl w:ilvl="0">
      <w:start w:val="7"/>
      <w:numFmt w:val="decimal"/>
      <w:lvlText w:val="%1"/>
      <w:lvlJc w:val="left"/>
      <w:pPr>
        <w:ind w:left="720" w:hanging="360"/>
      </w:pPr>
      <w:rPr>
        <w:rFonts w:hint="default"/>
        <w:b w:val="0"/>
        <w:sz w:val="24"/>
      </w:rPr>
    </w:lvl>
    <w:lvl w:ilvl="1">
      <w:start w:val="1"/>
      <w:numFmt w:val="decimal"/>
      <w:lvlText w:val="%2"/>
      <w:lvlJc w:val="left"/>
      <w:pPr>
        <w:ind w:left="1080" w:hanging="720"/>
      </w:pPr>
      <w:rPr>
        <w:rFonts w:ascii="Times New Roman" w:eastAsia="MS Mincho"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2B5C21CB"/>
    <w:multiLevelType w:val="hybridMultilevel"/>
    <w:tmpl w:val="4D786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B7D1570"/>
    <w:multiLevelType w:val="hybridMultilevel"/>
    <w:tmpl w:val="4894C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B8410EF"/>
    <w:multiLevelType w:val="hybridMultilevel"/>
    <w:tmpl w:val="CE006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C822792"/>
    <w:multiLevelType w:val="hybridMultilevel"/>
    <w:tmpl w:val="9C70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9924A7"/>
    <w:multiLevelType w:val="hybridMultilevel"/>
    <w:tmpl w:val="D9B810AC"/>
    <w:lvl w:ilvl="0" w:tplc="679C6568">
      <w:start w:val="1"/>
      <w:numFmt w:val="decimal"/>
      <w:lvlText w:val="%1"/>
      <w:lvlJc w:val="left"/>
      <w:pPr>
        <w:tabs>
          <w:tab w:val="num" w:pos="644"/>
        </w:tabs>
        <w:ind w:left="644"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2D33486F"/>
    <w:multiLevelType w:val="hybridMultilevel"/>
    <w:tmpl w:val="02805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E3A2EC4"/>
    <w:multiLevelType w:val="hybridMultilevel"/>
    <w:tmpl w:val="B062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E652500"/>
    <w:multiLevelType w:val="hybridMultilevel"/>
    <w:tmpl w:val="8000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ED01606"/>
    <w:multiLevelType w:val="hybridMultilevel"/>
    <w:tmpl w:val="F9AC0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EDD7FEA"/>
    <w:multiLevelType w:val="hybridMultilevel"/>
    <w:tmpl w:val="F00C9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F877BE5"/>
    <w:multiLevelType w:val="hybridMultilevel"/>
    <w:tmpl w:val="C04CC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02824CE"/>
    <w:multiLevelType w:val="hybridMultilevel"/>
    <w:tmpl w:val="5EE4A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03E7BD1"/>
    <w:multiLevelType w:val="hybridMultilevel"/>
    <w:tmpl w:val="BC6C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0735FF2"/>
    <w:multiLevelType w:val="hybridMultilevel"/>
    <w:tmpl w:val="11146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07A7004"/>
    <w:multiLevelType w:val="hybridMultilevel"/>
    <w:tmpl w:val="24A4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0CB1DAF"/>
    <w:multiLevelType w:val="hybridMultilevel"/>
    <w:tmpl w:val="168A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0DA4DA7"/>
    <w:multiLevelType w:val="hybridMultilevel"/>
    <w:tmpl w:val="A146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30F0320"/>
    <w:multiLevelType w:val="hybridMultilevel"/>
    <w:tmpl w:val="4664F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3592B30"/>
    <w:multiLevelType w:val="hybridMultilevel"/>
    <w:tmpl w:val="15863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50365A5"/>
    <w:multiLevelType w:val="hybridMultilevel"/>
    <w:tmpl w:val="4E7C6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50A01F2"/>
    <w:multiLevelType w:val="hybridMultilevel"/>
    <w:tmpl w:val="7A383458"/>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61C1C7C"/>
    <w:multiLevelType w:val="hybridMultilevel"/>
    <w:tmpl w:val="078CE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63D06AA"/>
    <w:multiLevelType w:val="hybridMultilevel"/>
    <w:tmpl w:val="ADDC6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7395695"/>
    <w:multiLevelType w:val="hybridMultilevel"/>
    <w:tmpl w:val="DA129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73E16B9"/>
    <w:multiLevelType w:val="hybridMultilevel"/>
    <w:tmpl w:val="FE861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7C37AB9"/>
    <w:multiLevelType w:val="hybridMultilevel"/>
    <w:tmpl w:val="DCA400A6"/>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82C34B0"/>
    <w:multiLevelType w:val="hybridMultilevel"/>
    <w:tmpl w:val="5F189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83B686F"/>
    <w:multiLevelType w:val="hybridMultilevel"/>
    <w:tmpl w:val="6720B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87941ED"/>
    <w:multiLevelType w:val="hybridMultilevel"/>
    <w:tmpl w:val="BD309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87C30CA"/>
    <w:multiLevelType w:val="hybridMultilevel"/>
    <w:tmpl w:val="E678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8EA1CD6"/>
    <w:multiLevelType w:val="hybridMultilevel"/>
    <w:tmpl w:val="EAB26850"/>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9052982"/>
    <w:multiLevelType w:val="hybridMultilevel"/>
    <w:tmpl w:val="1562B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94542B2"/>
    <w:multiLevelType w:val="hybridMultilevel"/>
    <w:tmpl w:val="D302B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9C57106"/>
    <w:multiLevelType w:val="hybridMultilevel"/>
    <w:tmpl w:val="76F06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A16108D"/>
    <w:multiLevelType w:val="hybridMultilevel"/>
    <w:tmpl w:val="60947D34"/>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BC076F"/>
    <w:multiLevelType w:val="hybridMultilevel"/>
    <w:tmpl w:val="AE72E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AE35EF7"/>
    <w:multiLevelType w:val="hybridMultilevel"/>
    <w:tmpl w:val="E5DEF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BAE5111"/>
    <w:multiLevelType w:val="hybridMultilevel"/>
    <w:tmpl w:val="9E22F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C2523BE"/>
    <w:multiLevelType w:val="hybridMultilevel"/>
    <w:tmpl w:val="BA14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C456916"/>
    <w:multiLevelType w:val="hybridMultilevel"/>
    <w:tmpl w:val="744E5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C4A1B5D"/>
    <w:multiLevelType w:val="hybridMultilevel"/>
    <w:tmpl w:val="2A68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C704620"/>
    <w:multiLevelType w:val="hybridMultilevel"/>
    <w:tmpl w:val="D3F2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C926867"/>
    <w:multiLevelType w:val="hybridMultilevel"/>
    <w:tmpl w:val="EABC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3CE133DC"/>
    <w:multiLevelType w:val="hybridMultilevel"/>
    <w:tmpl w:val="58E48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DF53006"/>
    <w:multiLevelType w:val="hybridMultilevel"/>
    <w:tmpl w:val="36BC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E2974F3"/>
    <w:multiLevelType w:val="hybridMultilevel"/>
    <w:tmpl w:val="8528C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EF57BF7"/>
    <w:multiLevelType w:val="hybridMultilevel"/>
    <w:tmpl w:val="01989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1F45B3"/>
    <w:multiLevelType w:val="hybridMultilevel"/>
    <w:tmpl w:val="4F42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F5263AD"/>
    <w:multiLevelType w:val="hybridMultilevel"/>
    <w:tmpl w:val="45B81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F9C7B7B"/>
    <w:multiLevelType w:val="hybridMultilevel"/>
    <w:tmpl w:val="FF6EB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03B53F8"/>
    <w:multiLevelType w:val="hybridMultilevel"/>
    <w:tmpl w:val="1DB62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0BB799C"/>
    <w:multiLevelType w:val="hybridMultilevel"/>
    <w:tmpl w:val="ABF0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36368BE"/>
    <w:multiLevelType w:val="hybridMultilevel"/>
    <w:tmpl w:val="38709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3AE2A8C"/>
    <w:multiLevelType w:val="hybridMultilevel"/>
    <w:tmpl w:val="CFD81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4343A78"/>
    <w:multiLevelType w:val="multilevel"/>
    <w:tmpl w:val="BC3CCA3C"/>
    <w:lvl w:ilvl="0">
      <w:start w:val="1"/>
      <w:numFmt w:val="bullet"/>
      <w:lvlText w:val=""/>
      <w:lvlJc w:val="left"/>
      <w:pPr>
        <w:ind w:left="720" w:hanging="360"/>
      </w:pPr>
      <w:rPr>
        <w:rFonts w:ascii="Symbol" w:hAnsi="Symbol" w:hint="default"/>
        <w:b/>
        <w:sz w:val="24"/>
      </w:rPr>
    </w:lvl>
    <w:lvl w:ilvl="1">
      <w:start w:val="1"/>
      <w:numFmt w:val="decimal"/>
      <w:lvlText w:val="%2"/>
      <w:lvlJc w:val="left"/>
      <w:pPr>
        <w:ind w:left="1080" w:hanging="720"/>
      </w:pPr>
      <w:rPr>
        <w:rFonts w:ascii="Times New Roman" w:eastAsia="MS Mincho"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nsid w:val="45730940"/>
    <w:multiLevelType w:val="hybridMultilevel"/>
    <w:tmpl w:val="D80E3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5923606"/>
    <w:multiLevelType w:val="hybridMultilevel"/>
    <w:tmpl w:val="6BE6D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5AB0207"/>
    <w:multiLevelType w:val="hybridMultilevel"/>
    <w:tmpl w:val="E6003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5F873AE"/>
    <w:multiLevelType w:val="hybridMultilevel"/>
    <w:tmpl w:val="6380B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6266059"/>
    <w:multiLevelType w:val="hybridMultilevel"/>
    <w:tmpl w:val="DD84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75E2294"/>
    <w:multiLevelType w:val="hybridMultilevel"/>
    <w:tmpl w:val="859C3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7914A73"/>
    <w:multiLevelType w:val="hybridMultilevel"/>
    <w:tmpl w:val="A9AA6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86F1618"/>
    <w:multiLevelType w:val="hybridMultilevel"/>
    <w:tmpl w:val="967EC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90059AF"/>
    <w:multiLevelType w:val="hybridMultilevel"/>
    <w:tmpl w:val="AB80D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9046927"/>
    <w:multiLevelType w:val="hybridMultilevel"/>
    <w:tmpl w:val="B4EA1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91C6FF7"/>
    <w:multiLevelType w:val="multilevel"/>
    <w:tmpl w:val="BC3CCA3C"/>
    <w:lvl w:ilvl="0">
      <w:start w:val="1"/>
      <w:numFmt w:val="bullet"/>
      <w:lvlText w:val=""/>
      <w:lvlJc w:val="left"/>
      <w:pPr>
        <w:ind w:left="720" w:hanging="360"/>
      </w:pPr>
      <w:rPr>
        <w:rFonts w:ascii="Symbol" w:hAnsi="Symbol" w:hint="default"/>
        <w:b/>
        <w:sz w:val="24"/>
      </w:rPr>
    </w:lvl>
    <w:lvl w:ilvl="1">
      <w:start w:val="1"/>
      <w:numFmt w:val="decimal"/>
      <w:lvlText w:val="%2"/>
      <w:lvlJc w:val="left"/>
      <w:pPr>
        <w:ind w:left="1080" w:hanging="720"/>
      </w:pPr>
      <w:rPr>
        <w:rFonts w:ascii="Times New Roman" w:eastAsia="MS Mincho"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nsid w:val="4A0431E7"/>
    <w:multiLevelType w:val="hybridMultilevel"/>
    <w:tmpl w:val="2CBC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A6E16AE"/>
    <w:multiLevelType w:val="hybridMultilevel"/>
    <w:tmpl w:val="93CC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AE443ED"/>
    <w:multiLevelType w:val="hybridMultilevel"/>
    <w:tmpl w:val="249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B85616F"/>
    <w:multiLevelType w:val="hybridMultilevel"/>
    <w:tmpl w:val="542C6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C1635D6"/>
    <w:multiLevelType w:val="hybridMultilevel"/>
    <w:tmpl w:val="158C2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CB45F42"/>
    <w:multiLevelType w:val="hybridMultilevel"/>
    <w:tmpl w:val="78FE2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CD96B3B"/>
    <w:multiLevelType w:val="hybridMultilevel"/>
    <w:tmpl w:val="0604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E74085F"/>
    <w:multiLevelType w:val="hybridMultilevel"/>
    <w:tmpl w:val="B9E059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0">
    <w:nsid w:val="4E7F269B"/>
    <w:multiLevelType w:val="hybridMultilevel"/>
    <w:tmpl w:val="58F89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E920B7D"/>
    <w:multiLevelType w:val="hybridMultilevel"/>
    <w:tmpl w:val="EBD04722"/>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EA54B69"/>
    <w:multiLevelType w:val="hybridMultilevel"/>
    <w:tmpl w:val="3FA2A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ECD4FFE"/>
    <w:multiLevelType w:val="hybridMultilevel"/>
    <w:tmpl w:val="9F4EE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FE131F5"/>
    <w:multiLevelType w:val="hybridMultilevel"/>
    <w:tmpl w:val="9C641148"/>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FF11079"/>
    <w:multiLevelType w:val="hybridMultilevel"/>
    <w:tmpl w:val="35AE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FF354E6"/>
    <w:multiLevelType w:val="hybridMultilevel"/>
    <w:tmpl w:val="6CAA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0620281"/>
    <w:multiLevelType w:val="hybridMultilevel"/>
    <w:tmpl w:val="7246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0AC2E6F"/>
    <w:multiLevelType w:val="hybridMultilevel"/>
    <w:tmpl w:val="4EBA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15870C5"/>
    <w:multiLevelType w:val="hybridMultilevel"/>
    <w:tmpl w:val="194483E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0">
    <w:nsid w:val="516D7669"/>
    <w:multiLevelType w:val="hybridMultilevel"/>
    <w:tmpl w:val="D8C80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20A1143"/>
    <w:multiLevelType w:val="hybridMultilevel"/>
    <w:tmpl w:val="EF30C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226557E"/>
    <w:multiLevelType w:val="hybridMultilevel"/>
    <w:tmpl w:val="EFC4B386"/>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23C1343"/>
    <w:multiLevelType w:val="hybridMultilevel"/>
    <w:tmpl w:val="50842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2D02E58"/>
    <w:multiLevelType w:val="hybridMultilevel"/>
    <w:tmpl w:val="DF9CE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30A76F8"/>
    <w:multiLevelType w:val="hybridMultilevel"/>
    <w:tmpl w:val="C27A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3576BEE"/>
    <w:multiLevelType w:val="hybridMultilevel"/>
    <w:tmpl w:val="CE226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36E5763"/>
    <w:multiLevelType w:val="hybridMultilevel"/>
    <w:tmpl w:val="8158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38C715E"/>
    <w:multiLevelType w:val="hybridMultilevel"/>
    <w:tmpl w:val="0576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4296FBB"/>
    <w:multiLevelType w:val="hybridMultilevel"/>
    <w:tmpl w:val="3B26B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4AB5CA5"/>
    <w:multiLevelType w:val="hybridMultilevel"/>
    <w:tmpl w:val="BE8A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4CD0605"/>
    <w:multiLevelType w:val="hybridMultilevel"/>
    <w:tmpl w:val="952AF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54E92584"/>
    <w:multiLevelType w:val="hybridMultilevel"/>
    <w:tmpl w:val="D346AEFC"/>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53A5424"/>
    <w:multiLevelType w:val="hybridMultilevel"/>
    <w:tmpl w:val="840C6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55A3817"/>
    <w:multiLevelType w:val="hybridMultilevel"/>
    <w:tmpl w:val="1520B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629260E"/>
    <w:multiLevelType w:val="hybridMultilevel"/>
    <w:tmpl w:val="256C0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6525E9F"/>
    <w:multiLevelType w:val="multilevel"/>
    <w:tmpl w:val="57B8A9E0"/>
    <w:lvl w:ilvl="0">
      <w:start w:val="5"/>
      <w:numFmt w:val="decimal"/>
      <w:lvlText w:val="%1"/>
      <w:lvlJc w:val="left"/>
      <w:pPr>
        <w:ind w:left="360" w:hanging="360"/>
      </w:pPr>
      <w:rPr>
        <w:rFonts w:hint="default"/>
      </w:rPr>
    </w:lvl>
    <w:lvl w:ilvl="1">
      <w:start w:val="1"/>
      <w:numFmt w:val="decimal"/>
      <w:lvlText w:val="%1.%2"/>
      <w:lvlJc w:val="left"/>
      <w:pPr>
        <w:ind w:left="838" w:hanging="360"/>
      </w:pPr>
      <w:rPr>
        <w:rFonts w:hint="default"/>
        <w:b/>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624" w:hanging="1800"/>
      </w:pPr>
      <w:rPr>
        <w:rFonts w:hint="default"/>
      </w:rPr>
    </w:lvl>
  </w:abstractNum>
  <w:abstractNum w:abstractNumId="207">
    <w:nsid w:val="568A3C97"/>
    <w:multiLevelType w:val="hybridMultilevel"/>
    <w:tmpl w:val="6802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7452B77"/>
    <w:multiLevelType w:val="hybridMultilevel"/>
    <w:tmpl w:val="504A957C"/>
    <w:lvl w:ilvl="0" w:tplc="7F9E4168">
      <w:start w:val="1"/>
      <w:numFmt w:val="decimal"/>
      <w:lvlText w:val="%1."/>
      <w:lvlJc w:val="left"/>
      <w:pPr>
        <w:tabs>
          <w:tab w:val="num" w:pos="720"/>
        </w:tabs>
        <w:ind w:left="7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57CF6D9B"/>
    <w:multiLevelType w:val="hybridMultilevel"/>
    <w:tmpl w:val="2AA2D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7DC6025"/>
    <w:multiLevelType w:val="hybridMultilevel"/>
    <w:tmpl w:val="7AFE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7F93C28"/>
    <w:multiLevelType w:val="hybridMultilevel"/>
    <w:tmpl w:val="3AFC3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82B2E8C"/>
    <w:multiLevelType w:val="hybridMultilevel"/>
    <w:tmpl w:val="DF8E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9055CD8"/>
    <w:multiLevelType w:val="hybridMultilevel"/>
    <w:tmpl w:val="21F2C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9770541"/>
    <w:multiLevelType w:val="hybridMultilevel"/>
    <w:tmpl w:val="69EE5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9974485"/>
    <w:multiLevelType w:val="hybridMultilevel"/>
    <w:tmpl w:val="16E81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9AF4A3D"/>
    <w:multiLevelType w:val="hybridMultilevel"/>
    <w:tmpl w:val="2B581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9C348D6"/>
    <w:multiLevelType w:val="multilevel"/>
    <w:tmpl w:val="F3406172"/>
    <w:lvl w:ilvl="0">
      <w:start w:val="1"/>
      <w:numFmt w:val="bullet"/>
      <w:lvlText w:val=""/>
      <w:lvlJc w:val="left"/>
      <w:pPr>
        <w:ind w:left="0" w:firstLine="0"/>
      </w:pPr>
      <w:rPr>
        <w:rFonts w:ascii="Symbol" w:hAnsi="Symbol" w:hint="default"/>
        <w:i w:val="0"/>
        <w:sz w:val="24"/>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8">
    <w:nsid w:val="5AB93072"/>
    <w:multiLevelType w:val="hybridMultilevel"/>
    <w:tmpl w:val="9DEA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B6871AF"/>
    <w:multiLevelType w:val="hybridMultilevel"/>
    <w:tmpl w:val="0C5E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BF04168"/>
    <w:multiLevelType w:val="hybridMultilevel"/>
    <w:tmpl w:val="E0A84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C7D77C9"/>
    <w:multiLevelType w:val="hybridMultilevel"/>
    <w:tmpl w:val="D758E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CDB7701"/>
    <w:multiLevelType w:val="hybridMultilevel"/>
    <w:tmpl w:val="7E784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CE627F8"/>
    <w:multiLevelType w:val="hybridMultilevel"/>
    <w:tmpl w:val="0A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D0F544B"/>
    <w:multiLevelType w:val="hybridMultilevel"/>
    <w:tmpl w:val="81D0B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E7A2CA6"/>
    <w:multiLevelType w:val="hybridMultilevel"/>
    <w:tmpl w:val="3C12D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EB043DE"/>
    <w:multiLevelType w:val="hybridMultilevel"/>
    <w:tmpl w:val="A59A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EC9224D"/>
    <w:multiLevelType w:val="hybridMultilevel"/>
    <w:tmpl w:val="D2BE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FA17164"/>
    <w:multiLevelType w:val="hybridMultilevel"/>
    <w:tmpl w:val="CE8EB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FBC7EAB"/>
    <w:multiLevelType w:val="hybridMultilevel"/>
    <w:tmpl w:val="54EC7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0C112BF"/>
    <w:multiLevelType w:val="hybridMultilevel"/>
    <w:tmpl w:val="CF42B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0EB59C1"/>
    <w:multiLevelType w:val="hybridMultilevel"/>
    <w:tmpl w:val="35E6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0FF712D"/>
    <w:multiLevelType w:val="hybridMultilevel"/>
    <w:tmpl w:val="23FA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2482171"/>
    <w:multiLevelType w:val="hybridMultilevel"/>
    <w:tmpl w:val="371EF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2676459"/>
    <w:multiLevelType w:val="hybridMultilevel"/>
    <w:tmpl w:val="0430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2E81A46"/>
    <w:multiLevelType w:val="hybridMultilevel"/>
    <w:tmpl w:val="44B2E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2E95C25"/>
    <w:multiLevelType w:val="hybridMultilevel"/>
    <w:tmpl w:val="0FB8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30E552C"/>
    <w:multiLevelType w:val="hybridMultilevel"/>
    <w:tmpl w:val="D6BE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38070C4"/>
    <w:multiLevelType w:val="hybridMultilevel"/>
    <w:tmpl w:val="A1E0A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39C1317"/>
    <w:multiLevelType w:val="hybridMultilevel"/>
    <w:tmpl w:val="06368D4E"/>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3C555F6"/>
    <w:multiLevelType w:val="hybridMultilevel"/>
    <w:tmpl w:val="F154A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4100EDD"/>
    <w:multiLevelType w:val="hybridMultilevel"/>
    <w:tmpl w:val="CBCCC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41255CF"/>
    <w:multiLevelType w:val="hybridMultilevel"/>
    <w:tmpl w:val="439AB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44E5FE1"/>
    <w:multiLevelType w:val="hybridMultilevel"/>
    <w:tmpl w:val="2A24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45A2DB1"/>
    <w:multiLevelType w:val="hybridMultilevel"/>
    <w:tmpl w:val="5AA4C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4AB313E"/>
    <w:multiLevelType w:val="hybridMultilevel"/>
    <w:tmpl w:val="C8B41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4EA3A7A"/>
    <w:multiLevelType w:val="hybridMultilevel"/>
    <w:tmpl w:val="FAEE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5023889"/>
    <w:multiLevelType w:val="hybridMultilevel"/>
    <w:tmpl w:val="93C0A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51A5101"/>
    <w:multiLevelType w:val="hybridMultilevel"/>
    <w:tmpl w:val="D0749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60B010C"/>
    <w:multiLevelType w:val="hybridMultilevel"/>
    <w:tmpl w:val="9376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62851DE"/>
    <w:multiLevelType w:val="hybridMultilevel"/>
    <w:tmpl w:val="FE26A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6E10B9E"/>
    <w:multiLevelType w:val="hybridMultilevel"/>
    <w:tmpl w:val="E1CA89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79F133B"/>
    <w:multiLevelType w:val="hybridMultilevel"/>
    <w:tmpl w:val="F1FA9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7DD55E5"/>
    <w:multiLevelType w:val="hybridMultilevel"/>
    <w:tmpl w:val="606C8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7E91E8B"/>
    <w:multiLevelType w:val="hybridMultilevel"/>
    <w:tmpl w:val="EEFA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7F14BE5"/>
    <w:multiLevelType w:val="hybridMultilevel"/>
    <w:tmpl w:val="939C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7FA2E7F"/>
    <w:multiLevelType w:val="hybridMultilevel"/>
    <w:tmpl w:val="02C46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8181CA3"/>
    <w:multiLevelType w:val="hybridMultilevel"/>
    <w:tmpl w:val="7B32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934378E"/>
    <w:multiLevelType w:val="hybridMultilevel"/>
    <w:tmpl w:val="F906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95D5C6C"/>
    <w:multiLevelType w:val="hybridMultilevel"/>
    <w:tmpl w:val="CBFC3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96D37B7"/>
    <w:multiLevelType w:val="hybridMultilevel"/>
    <w:tmpl w:val="EF02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9D6154C"/>
    <w:multiLevelType w:val="hybridMultilevel"/>
    <w:tmpl w:val="C290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A1E3D2A"/>
    <w:multiLevelType w:val="hybridMultilevel"/>
    <w:tmpl w:val="07628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395A38"/>
    <w:multiLevelType w:val="hybridMultilevel"/>
    <w:tmpl w:val="BF78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ACC660A"/>
    <w:multiLevelType w:val="hybridMultilevel"/>
    <w:tmpl w:val="B8DAF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AD53902"/>
    <w:multiLevelType w:val="hybridMultilevel"/>
    <w:tmpl w:val="79D6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AED640E"/>
    <w:multiLevelType w:val="hybridMultilevel"/>
    <w:tmpl w:val="8C9CB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B0871E2"/>
    <w:multiLevelType w:val="hybridMultilevel"/>
    <w:tmpl w:val="8C287FC8"/>
    <w:lvl w:ilvl="0" w:tplc="0A9EC48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6B543A53"/>
    <w:multiLevelType w:val="hybridMultilevel"/>
    <w:tmpl w:val="8D94E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BE20B6D"/>
    <w:multiLevelType w:val="hybridMultilevel"/>
    <w:tmpl w:val="296A1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C460E7A"/>
    <w:multiLevelType w:val="hybridMultilevel"/>
    <w:tmpl w:val="408E0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926954"/>
    <w:multiLevelType w:val="hybridMultilevel"/>
    <w:tmpl w:val="C9BCD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C9B4898"/>
    <w:multiLevelType w:val="hybridMultilevel"/>
    <w:tmpl w:val="9342B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CEA0C90"/>
    <w:multiLevelType w:val="hybridMultilevel"/>
    <w:tmpl w:val="5C081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DDF491A"/>
    <w:multiLevelType w:val="hybridMultilevel"/>
    <w:tmpl w:val="3A80A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DFA5B2A"/>
    <w:multiLevelType w:val="hybridMultilevel"/>
    <w:tmpl w:val="327C4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EA75935"/>
    <w:multiLevelType w:val="hybridMultilevel"/>
    <w:tmpl w:val="FDFE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F310A29"/>
    <w:multiLevelType w:val="hybridMultilevel"/>
    <w:tmpl w:val="EAF69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F8F14BC"/>
    <w:multiLevelType w:val="hybridMultilevel"/>
    <w:tmpl w:val="7732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FB12A0E"/>
    <w:multiLevelType w:val="hybridMultilevel"/>
    <w:tmpl w:val="4C4C6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0BB0FD6"/>
    <w:multiLevelType w:val="hybridMultilevel"/>
    <w:tmpl w:val="85A0B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0DF68B6"/>
    <w:multiLevelType w:val="hybridMultilevel"/>
    <w:tmpl w:val="D97C0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15C1C3C"/>
    <w:multiLevelType w:val="hybridMultilevel"/>
    <w:tmpl w:val="AA2A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1BF78C0"/>
    <w:multiLevelType w:val="hybridMultilevel"/>
    <w:tmpl w:val="CC9E4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1DA014B"/>
    <w:multiLevelType w:val="hybridMultilevel"/>
    <w:tmpl w:val="DD5A4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1DB2DF2"/>
    <w:multiLevelType w:val="hybridMultilevel"/>
    <w:tmpl w:val="C93CA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2352CB7"/>
    <w:multiLevelType w:val="hybridMultilevel"/>
    <w:tmpl w:val="67F2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3067DA5"/>
    <w:multiLevelType w:val="hybridMultilevel"/>
    <w:tmpl w:val="99D02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45C402C"/>
    <w:multiLevelType w:val="hybridMultilevel"/>
    <w:tmpl w:val="3472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4BA4C2E"/>
    <w:multiLevelType w:val="hybridMultilevel"/>
    <w:tmpl w:val="E770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5296A36"/>
    <w:multiLevelType w:val="hybridMultilevel"/>
    <w:tmpl w:val="CFA2F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5964A00"/>
    <w:multiLevelType w:val="hybridMultilevel"/>
    <w:tmpl w:val="613A4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5E0698D"/>
    <w:multiLevelType w:val="hybridMultilevel"/>
    <w:tmpl w:val="4754F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61D08CE"/>
    <w:multiLevelType w:val="hybridMultilevel"/>
    <w:tmpl w:val="D0863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6C10CF9"/>
    <w:multiLevelType w:val="hybridMultilevel"/>
    <w:tmpl w:val="CC86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0302BF"/>
    <w:multiLevelType w:val="hybridMultilevel"/>
    <w:tmpl w:val="1C82F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2E5ED0"/>
    <w:multiLevelType w:val="hybridMultilevel"/>
    <w:tmpl w:val="46D6E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87C1220"/>
    <w:multiLevelType w:val="hybridMultilevel"/>
    <w:tmpl w:val="F550C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8EF4523"/>
    <w:multiLevelType w:val="hybridMultilevel"/>
    <w:tmpl w:val="0BDE9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9020967"/>
    <w:multiLevelType w:val="hybridMultilevel"/>
    <w:tmpl w:val="B54EE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954645D"/>
    <w:multiLevelType w:val="hybridMultilevel"/>
    <w:tmpl w:val="3F0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9C836B1"/>
    <w:multiLevelType w:val="hybridMultilevel"/>
    <w:tmpl w:val="CDA48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9E2252A"/>
    <w:multiLevelType w:val="hybridMultilevel"/>
    <w:tmpl w:val="DDBE6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9E8050D"/>
    <w:multiLevelType w:val="hybridMultilevel"/>
    <w:tmpl w:val="C5E47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B3C7424"/>
    <w:multiLevelType w:val="hybridMultilevel"/>
    <w:tmpl w:val="14C06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B565A9D"/>
    <w:multiLevelType w:val="hybridMultilevel"/>
    <w:tmpl w:val="A8F06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B7764EE"/>
    <w:multiLevelType w:val="hybridMultilevel"/>
    <w:tmpl w:val="FBC4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C4409F8"/>
    <w:multiLevelType w:val="hybridMultilevel"/>
    <w:tmpl w:val="8FFA169A"/>
    <w:lvl w:ilvl="0" w:tplc="7F9E4168">
      <w:start w:val="1"/>
      <w:numFmt w:val="decimal"/>
      <w:lvlText w:val="%1."/>
      <w:lvlJc w:val="left"/>
      <w:pPr>
        <w:tabs>
          <w:tab w:val="num" w:pos="720"/>
        </w:tabs>
        <w:ind w:left="7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8">
    <w:nsid w:val="7DA90505"/>
    <w:multiLevelType w:val="hybridMultilevel"/>
    <w:tmpl w:val="9D2C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DD40434"/>
    <w:multiLevelType w:val="hybridMultilevel"/>
    <w:tmpl w:val="F670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DD82336"/>
    <w:multiLevelType w:val="hybridMultilevel"/>
    <w:tmpl w:val="2C10E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E5C5C6F"/>
    <w:multiLevelType w:val="hybridMultilevel"/>
    <w:tmpl w:val="FE02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7E637A84"/>
    <w:multiLevelType w:val="hybridMultilevel"/>
    <w:tmpl w:val="CACE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E6B2A8E"/>
    <w:multiLevelType w:val="hybridMultilevel"/>
    <w:tmpl w:val="8ACE6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E7073D1"/>
    <w:multiLevelType w:val="hybridMultilevel"/>
    <w:tmpl w:val="2D2C3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F106A76"/>
    <w:multiLevelType w:val="hybridMultilevel"/>
    <w:tmpl w:val="E40657B2"/>
    <w:lvl w:ilvl="0" w:tplc="2656FCAA">
      <w:start w:val="1"/>
      <w:numFmt w:val="bullet"/>
      <w:lvlText w:val=""/>
      <w:lvlJc w:val="left"/>
      <w:pPr>
        <w:ind w:left="83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F233B93"/>
    <w:multiLevelType w:val="hybridMultilevel"/>
    <w:tmpl w:val="8E086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FA81450"/>
    <w:multiLevelType w:val="hybridMultilevel"/>
    <w:tmpl w:val="10AE4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FAB253D"/>
    <w:multiLevelType w:val="hybridMultilevel"/>
    <w:tmpl w:val="B65EC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7FC467F2"/>
    <w:multiLevelType w:val="hybridMultilevel"/>
    <w:tmpl w:val="ECEC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FF77458"/>
    <w:multiLevelType w:val="hybridMultilevel"/>
    <w:tmpl w:val="6AE2D966"/>
    <w:lvl w:ilvl="0" w:tplc="0F9C39A8">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48"/>
  </w:num>
  <w:num w:numId="2">
    <w:abstractNumId w:val="201"/>
  </w:num>
  <w:num w:numId="3">
    <w:abstractNumId w:val="95"/>
  </w:num>
  <w:num w:numId="4">
    <w:abstractNumId w:val="48"/>
  </w:num>
  <w:num w:numId="5">
    <w:abstractNumId w:val="189"/>
  </w:num>
  <w:num w:numId="6">
    <w:abstractNumId w:val="179"/>
  </w:num>
  <w:num w:numId="7">
    <w:abstractNumId w:val="307"/>
  </w:num>
  <w:num w:numId="8">
    <w:abstractNumId w:val="208"/>
  </w:num>
  <w:num w:numId="9">
    <w:abstractNumId w:val="267"/>
  </w:num>
  <w:num w:numId="10">
    <w:abstractNumId w:val="217"/>
  </w:num>
  <w:num w:numId="11">
    <w:abstractNumId w:val="233"/>
  </w:num>
  <w:num w:numId="12">
    <w:abstractNumId w:val="137"/>
  </w:num>
  <w:num w:numId="13">
    <w:abstractNumId w:val="266"/>
  </w:num>
  <w:num w:numId="14">
    <w:abstractNumId w:val="302"/>
  </w:num>
  <w:num w:numId="15">
    <w:abstractNumId w:val="270"/>
  </w:num>
  <w:num w:numId="16">
    <w:abstractNumId w:val="107"/>
  </w:num>
  <w:num w:numId="17">
    <w:abstractNumId w:val="47"/>
  </w:num>
  <w:num w:numId="18">
    <w:abstractNumId w:val="22"/>
  </w:num>
  <w:num w:numId="19">
    <w:abstractNumId w:val="74"/>
  </w:num>
  <w:num w:numId="20">
    <w:abstractNumId w:val="238"/>
  </w:num>
  <w:num w:numId="21">
    <w:abstractNumId w:val="253"/>
  </w:num>
  <w:num w:numId="22">
    <w:abstractNumId w:val="221"/>
  </w:num>
  <w:num w:numId="23">
    <w:abstractNumId w:val="145"/>
  </w:num>
  <w:num w:numId="24">
    <w:abstractNumId w:val="204"/>
  </w:num>
  <w:num w:numId="25">
    <w:abstractNumId w:val="115"/>
  </w:num>
  <w:num w:numId="26">
    <w:abstractNumId w:val="278"/>
  </w:num>
  <w:num w:numId="27">
    <w:abstractNumId w:val="271"/>
  </w:num>
  <w:num w:numId="28">
    <w:abstractNumId w:val="131"/>
  </w:num>
  <w:num w:numId="29">
    <w:abstractNumId w:val="102"/>
  </w:num>
  <w:num w:numId="30">
    <w:abstractNumId w:val="58"/>
  </w:num>
  <w:num w:numId="31">
    <w:abstractNumId w:val="114"/>
  </w:num>
  <w:num w:numId="32">
    <w:abstractNumId w:val="256"/>
  </w:num>
  <w:num w:numId="33">
    <w:abstractNumId w:val="128"/>
  </w:num>
  <w:num w:numId="34">
    <w:abstractNumId w:val="78"/>
  </w:num>
  <w:num w:numId="35">
    <w:abstractNumId w:val="49"/>
  </w:num>
  <w:num w:numId="36">
    <w:abstractNumId w:val="227"/>
  </w:num>
  <w:num w:numId="37">
    <w:abstractNumId w:val="318"/>
  </w:num>
  <w:num w:numId="38">
    <w:abstractNumId w:val="33"/>
  </w:num>
  <w:num w:numId="39">
    <w:abstractNumId w:val="106"/>
  </w:num>
  <w:num w:numId="40">
    <w:abstractNumId w:val="94"/>
  </w:num>
  <w:num w:numId="41">
    <w:abstractNumId w:val="4"/>
  </w:num>
  <w:num w:numId="42">
    <w:abstractNumId w:val="183"/>
  </w:num>
  <w:num w:numId="43">
    <w:abstractNumId w:val="44"/>
  </w:num>
  <w:num w:numId="44">
    <w:abstractNumId w:val="124"/>
  </w:num>
  <w:num w:numId="45">
    <w:abstractNumId w:val="180"/>
  </w:num>
  <w:num w:numId="46">
    <w:abstractNumId w:val="100"/>
  </w:num>
  <w:num w:numId="47">
    <w:abstractNumId w:val="161"/>
  </w:num>
  <w:num w:numId="48">
    <w:abstractNumId w:val="243"/>
  </w:num>
  <w:num w:numId="49">
    <w:abstractNumId w:val="264"/>
  </w:num>
  <w:num w:numId="50">
    <w:abstractNumId w:val="38"/>
  </w:num>
  <w:num w:numId="51">
    <w:abstractNumId w:val="211"/>
  </w:num>
  <w:num w:numId="52">
    <w:abstractNumId w:val="196"/>
  </w:num>
  <w:num w:numId="53">
    <w:abstractNumId w:val="215"/>
  </w:num>
  <w:num w:numId="54">
    <w:abstractNumId w:val="246"/>
  </w:num>
  <w:num w:numId="55">
    <w:abstractNumId w:val="272"/>
  </w:num>
  <w:num w:numId="56">
    <w:abstractNumId w:val="52"/>
  </w:num>
  <w:num w:numId="57">
    <w:abstractNumId w:val="287"/>
  </w:num>
  <w:num w:numId="58">
    <w:abstractNumId w:val="113"/>
  </w:num>
  <w:num w:numId="59">
    <w:abstractNumId w:val="136"/>
  </w:num>
  <w:num w:numId="60">
    <w:abstractNumId w:val="248"/>
  </w:num>
  <w:num w:numId="61">
    <w:abstractNumId w:val="150"/>
  </w:num>
  <w:num w:numId="62">
    <w:abstractNumId w:val="228"/>
  </w:num>
  <w:num w:numId="63">
    <w:abstractNumId w:val="120"/>
  </w:num>
  <w:num w:numId="64">
    <w:abstractNumId w:val="308"/>
  </w:num>
  <w:num w:numId="65">
    <w:abstractNumId w:val="76"/>
  </w:num>
  <w:num w:numId="66">
    <w:abstractNumId w:val="226"/>
  </w:num>
  <w:num w:numId="67">
    <w:abstractNumId w:val="93"/>
  </w:num>
  <w:num w:numId="68">
    <w:abstractNumId w:val="142"/>
  </w:num>
  <w:num w:numId="69">
    <w:abstractNumId w:val="111"/>
  </w:num>
  <w:num w:numId="70">
    <w:abstractNumId w:val="281"/>
  </w:num>
  <w:num w:numId="71">
    <w:abstractNumId w:val="156"/>
  </w:num>
  <w:num w:numId="72">
    <w:abstractNumId w:val="152"/>
  </w:num>
  <w:num w:numId="73">
    <w:abstractNumId w:val="82"/>
  </w:num>
  <w:num w:numId="74">
    <w:abstractNumId w:val="18"/>
  </w:num>
  <w:num w:numId="75">
    <w:abstractNumId w:val="132"/>
  </w:num>
  <w:num w:numId="76">
    <w:abstractNumId w:val="65"/>
  </w:num>
  <w:num w:numId="77">
    <w:abstractNumId w:val="155"/>
  </w:num>
  <w:num w:numId="78">
    <w:abstractNumId w:val="10"/>
  </w:num>
  <w:num w:numId="79">
    <w:abstractNumId w:val="279"/>
  </w:num>
  <w:num w:numId="80">
    <w:abstractNumId w:val="122"/>
  </w:num>
  <w:num w:numId="81">
    <w:abstractNumId w:val="295"/>
  </w:num>
  <w:num w:numId="82">
    <w:abstractNumId w:val="297"/>
  </w:num>
  <w:num w:numId="83">
    <w:abstractNumId w:val="213"/>
  </w:num>
  <w:num w:numId="84">
    <w:abstractNumId w:val="172"/>
  </w:num>
  <w:num w:numId="85">
    <w:abstractNumId w:val="5"/>
  </w:num>
  <w:num w:numId="86">
    <w:abstractNumId w:val="230"/>
  </w:num>
  <w:num w:numId="87">
    <w:abstractNumId w:val="36"/>
  </w:num>
  <w:num w:numId="88">
    <w:abstractNumId w:val="56"/>
  </w:num>
  <w:num w:numId="89">
    <w:abstractNumId w:val="103"/>
  </w:num>
  <w:num w:numId="90">
    <w:abstractNumId w:val="133"/>
  </w:num>
  <w:num w:numId="91">
    <w:abstractNumId w:val="70"/>
  </w:num>
  <w:num w:numId="92">
    <w:abstractNumId w:val="43"/>
  </w:num>
  <w:num w:numId="93">
    <w:abstractNumId w:val="225"/>
  </w:num>
  <w:num w:numId="94">
    <w:abstractNumId w:val="123"/>
  </w:num>
  <w:num w:numId="95">
    <w:abstractNumId w:val="193"/>
  </w:num>
  <w:num w:numId="96">
    <w:abstractNumId w:val="163"/>
  </w:num>
  <w:num w:numId="97">
    <w:abstractNumId w:val="105"/>
  </w:num>
  <w:num w:numId="98">
    <w:abstractNumId w:val="64"/>
  </w:num>
  <w:num w:numId="99">
    <w:abstractNumId w:val="209"/>
  </w:num>
  <w:num w:numId="100">
    <w:abstractNumId w:val="176"/>
  </w:num>
  <w:num w:numId="101">
    <w:abstractNumId w:val="83"/>
  </w:num>
  <w:num w:numId="102">
    <w:abstractNumId w:val="234"/>
  </w:num>
  <w:num w:numId="103">
    <w:abstractNumId w:val="146"/>
  </w:num>
  <w:num w:numId="104">
    <w:abstractNumId w:val="144"/>
  </w:num>
  <w:num w:numId="105">
    <w:abstractNumId w:val="151"/>
  </w:num>
  <w:num w:numId="106">
    <w:abstractNumId w:val="50"/>
  </w:num>
  <w:num w:numId="107">
    <w:abstractNumId w:val="101"/>
  </w:num>
  <w:num w:numId="108">
    <w:abstractNumId w:val="240"/>
  </w:num>
  <w:num w:numId="109">
    <w:abstractNumId w:val="288"/>
  </w:num>
  <w:num w:numId="110">
    <w:abstractNumId w:val="283"/>
  </w:num>
  <w:num w:numId="111">
    <w:abstractNumId w:val="260"/>
  </w:num>
  <w:num w:numId="112">
    <w:abstractNumId w:val="118"/>
  </w:num>
  <w:num w:numId="113">
    <w:abstractNumId w:val="291"/>
  </w:num>
  <w:num w:numId="114">
    <w:abstractNumId w:val="116"/>
  </w:num>
  <w:num w:numId="115">
    <w:abstractNumId w:val="24"/>
  </w:num>
  <w:num w:numId="116">
    <w:abstractNumId w:val="292"/>
  </w:num>
  <w:num w:numId="117">
    <w:abstractNumId w:val="55"/>
  </w:num>
  <w:num w:numId="118">
    <w:abstractNumId w:val="269"/>
  </w:num>
  <w:num w:numId="119">
    <w:abstractNumId w:val="158"/>
  </w:num>
  <w:num w:numId="120">
    <w:abstractNumId w:val="42"/>
  </w:num>
  <w:num w:numId="121">
    <w:abstractNumId w:val="289"/>
  </w:num>
  <w:num w:numId="122">
    <w:abstractNumId w:val="6"/>
  </w:num>
  <w:num w:numId="123">
    <w:abstractNumId w:val="178"/>
  </w:num>
  <w:num w:numId="124">
    <w:abstractNumId w:val="79"/>
  </w:num>
  <w:num w:numId="125">
    <w:abstractNumId w:val="20"/>
  </w:num>
  <w:num w:numId="126">
    <w:abstractNumId w:val="119"/>
  </w:num>
  <w:num w:numId="127">
    <w:abstractNumId w:val="237"/>
  </w:num>
  <w:num w:numId="128">
    <w:abstractNumId w:val="190"/>
  </w:num>
  <w:num w:numId="129">
    <w:abstractNumId w:val="241"/>
  </w:num>
  <w:num w:numId="130">
    <w:abstractNumId w:val="242"/>
  </w:num>
  <w:num w:numId="131">
    <w:abstractNumId w:val="298"/>
  </w:num>
  <w:num w:numId="132">
    <w:abstractNumId w:val="34"/>
  </w:num>
  <w:num w:numId="133">
    <w:abstractNumId w:val="17"/>
  </w:num>
  <w:num w:numId="134">
    <w:abstractNumId w:val="16"/>
  </w:num>
  <w:num w:numId="135">
    <w:abstractNumId w:val="212"/>
  </w:num>
  <w:num w:numId="136">
    <w:abstractNumId w:val="7"/>
  </w:num>
  <w:num w:numId="137">
    <w:abstractNumId w:val="244"/>
  </w:num>
  <w:num w:numId="138">
    <w:abstractNumId w:val="8"/>
  </w:num>
  <w:num w:numId="139">
    <w:abstractNumId w:val="265"/>
  </w:num>
  <w:num w:numId="140">
    <w:abstractNumId w:val="121"/>
  </w:num>
  <w:num w:numId="141">
    <w:abstractNumId w:val="154"/>
  </w:num>
  <w:num w:numId="142">
    <w:abstractNumId w:val="147"/>
  </w:num>
  <w:num w:numId="143">
    <w:abstractNumId w:val="252"/>
  </w:num>
  <w:num w:numId="144">
    <w:abstractNumId w:val="313"/>
  </w:num>
  <w:num w:numId="145">
    <w:abstractNumId w:val="259"/>
  </w:num>
  <w:num w:numId="146">
    <w:abstractNumId w:val="214"/>
  </w:num>
  <w:num w:numId="147">
    <w:abstractNumId w:val="261"/>
  </w:num>
  <w:num w:numId="148">
    <w:abstractNumId w:val="195"/>
  </w:num>
  <w:num w:numId="149">
    <w:abstractNumId w:val="175"/>
  </w:num>
  <w:num w:numId="150">
    <w:abstractNumId w:val="117"/>
  </w:num>
  <w:num w:numId="151">
    <w:abstractNumId w:val="250"/>
  </w:num>
  <w:num w:numId="152">
    <w:abstractNumId w:val="310"/>
  </w:num>
  <w:num w:numId="153">
    <w:abstractNumId w:val="88"/>
  </w:num>
  <w:num w:numId="154">
    <w:abstractNumId w:val="254"/>
  </w:num>
  <w:num w:numId="155">
    <w:abstractNumId w:val="177"/>
  </w:num>
  <w:num w:numId="156">
    <w:abstractNumId w:val="149"/>
  </w:num>
  <w:num w:numId="157">
    <w:abstractNumId w:val="232"/>
  </w:num>
  <w:num w:numId="158">
    <w:abstractNumId w:val="296"/>
  </w:num>
  <w:num w:numId="159">
    <w:abstractNumId w:val="110"/>
  </w:num>
  <w:num w:numId="160">
    <w:abstractNumId w:val="236"/>
  </w:num>
  <w:num w:numId="161">
    <w:abstractNumId w:val="97"/>
  </w:num>
  <w:num w:numId="162">
    <w:abstractNumId w:val="198"/>
  </w:num>
  <w:num w:numId="163">
    <w:abstractNumId w:val="61"/>
  </w:num>
  <w:num w:numId="164">
    <w:abstractNumId w:val="317"/>
  </w:num>
  <w:num w:numId="165">
    <w:abstractNumId w:val="96"/>
  </w:num>
  <w:num w:numId="166">
    <w:abstractNumId w:val="218"/>
  </w:num>
  <w:num w:numId="167">
    <w:abstractNumId w:val="169"/>
  </w:num>
  <w:num w:numId="168">
    <w:abstractNumId w:val="231"/>
  </w:num>
  <w:num w:numId="169">
    <w:abstractNumId w:val="129"/>
  </w:num>
  <w:num w:numId="170">
    <w:abstractNumId w:val="268"/>
  </w:num>
  <w:num w:numId="171">
    <w:abstractNumId w:val="203"/>
  </w:num>
  <w:num w:numId="172">
    <w:abstractNumId w:val="23"/>
  </w:num>
  <w:num w:numId="173">
    <w:abstractNumId w:val="284"/>
  </w:num>
  <w:num w:numId="174">
    <w:abstractNumId w:val="30"/>
  </w:num>
  <w:num w:numId="175">
    <w:abstractNumId w:val="205"/>
  </w:num>
  <w:num w:numId="176">
    <w:abstractNumId w:val="14"/>
  </w:num>
  <w:num w:numId="177">
    <w:abstractNumId w:val="249"/>
  </w:num>
  <w:num w:numId="178">
    <w:abstractNumId w:val="168"/>
  </w:num>
  <w:num w:numId="179">
    <w:abstractNumId w:val="316"/>
  </w:num>
  <w:num w:numId="180">
    <w:abstractNumId w:val="69"/>
  </w:num>
  <w:num w:numId="181">
    <w:abstractNumId w:val="75"/>
  </w:num>
  <w:num w:numId="182">
    <w:abstractNumId w:val="84"/>
  </w:num>
  <w:num w:numId="183">
    <w:abstractNumId w:val="251"/>
  </w:num>
  <w:num w:numId="184">
    <w:abstractNumId w:val="188"/>
  </w:num>
  <w:num w:numId="185">
    <w:abstractNumId w:val="77"/>
  </w:num>
  <w:num w:numId="186">
    <w:abstractNumId w:val="197"/>
  </w:num>
  <w:num w:numId="187">
    <w:abstractNumId w:val="80"/>
  </w:num>
  <w:num w:numId="188">
    <w:abstractNumId w:val="141"/>
  </w:num>
  <w:num w:numId="189">
    <w:abstractNumId w:val="12"/>
  </w:num>
  <w:num w:numId="190">
    <w:abstractNumId w:val="91"/>
  </w:num>
  <w:num w:numId="191">
    <w:abstractNumId w:val="303"/>
  </w:num>
  <w:num w:numId="192">
    <w:abstractNumId w:val="39"/>
  </w:num>
  <w:num w:numId="193">
    <w:abstractNumId w:val="157"/>
  </w:num>
  <w:num w:numId="194">
    <w:abstractNumId w:val="187"/>
  </w:num>
  <w:num w:numId="195">
    <w:abstractNumId w:val="258"/>
  </w:num>
  <w:num w:numId="196">
    <w:abstractNumId w:val="274"/>
  </w:num>
  <w:num w:numId="197">
    <w:abstractNumId w:val="15"/>
  </w:num>
  <w:num w:numId="198">
    <w:abstractNumId w:val="26"/>
  </w:num>
  <w:num w:numId="199">
    <w:abstractNumId w:val="173"/>
  </w:num>
  <w:num w:numId="200">
    <w:abstractNumId w:val="21"/>
  </w:num>
  <w:num w:numId="201">
    <w:abstractNumId w:val="276"/>
  </w:num>
  <w:num w:numId="202">
    <w:abstractNumId w:val="29"/>
  </w:num>
  <w:num w:numId="203">
    <w:abstractNumId w:val="182"/>
  </w:num>
  <w:num w:numId="204">
    <w:abstractNumId w:val="220"/>
  </w:num>
  <w:num w:numId="205">
    <w:abstractNumId w:val="294"/>
  </w:num>
  <w:num w:numId="206">
    <w:abstractNumId w:val="299"/>
  </w:num>
  <w:num w:numId="207">
    <w:abstractNumId w:val="108"/>
  </w:num>
  <w:num w:numId="208">
    <w:abstractNumId w:val="319"/>
  </w:num>
  <w:num w:numId="209">
    <w:abstractNumId w:val="277"/>
  </w:num>
  <w:num w:numId="210">
    <w:abstractNumId w:val="134"/>
  </w:num>
  <w:num w:numId="211">
    <w:abstractNumId w:val="31"/>
  </w:num>
  <w:num w:numId="212">
    <w:abstractNumId w:val="19"/>
  </w:num>
  <w:num w:numId="213">
    <w:abstractNumId w:val="45"/>
  </w:num>
  <w:num w:numId="214">
    <w:abstractNumId w:val="222"/>
  </w:num>
  <w:num w:numId="215">
    <w:abstractNumId w:val="263"/>
  </w:num>
  <w:num w:numId="216">
    <w:abstractNumId w:val="72"/>
  </w:num>
  <w:num w:numId="217">
    <w:abstractNumId w:val="290"/>
  </w:num>
  <w:num w:numId="218">
    <w:abstractNumId w:val="11"/>
  </w:num>
  <w:num w:numId="219">
    <w:abstractNumId w:val="68"/>
  </w:num>
  <w:num w:numId="220">
    <w:abstractNumId w:val="127"/>
  </w:num>
  <w:num w:numId="221">
    <w:abstractNumId w:val="229"/>
  </w:num>
  <w:num w:numId="222">
    <w:abstractNumId w:val="53"/>
  </w:num>
  <w:num w:numId="223">
    <w:abstractNumId w:val="112"/>
  </w:num>
  <w:num w:numId="224">
    <w:abstractNumId w:val="51"/>
  </w:num>
  <w:num w:numId="225">
    <w:abstractNumId w:val="165"/>
  </w:num>
  <w:num w:numId="226">
    <w:abstractNumId w:val="312"/>
  </w:num>
  <w:num w:numId="227">
    <w:abstractNumId w:val="245"/>
  </w:num>
  <w:num w:numId="228">
    <w:abstractNumId w:val="185"/>
  </w:num>
  <w:num w:numId="229">
    <w:abstractNumId w:val="87"/>
  </w:num>
  <w:num w:numId="230">
    <w:abstractNumId w:val="143"/>
  </w:num>
  <w:num w:numId="231">
    <w:abstractNumId w:val="73"/>
  </w:num>
  <w:num w:numId="232">
    <w:abstractNumId w:val="285"/>
  </w:num>
  <w:num w:numId="233">
    <w:abstractNumId w:val="282"/>
  </w:num>
  <w:num w:numId="234">
    <w:abstractNumId w:val="138"/>
  </w:num>
  <w:num w:numId="235">
    <w:abstractNumId w:val="194"/>
  </w:num>
  <w:num w:numId="236">
    <w:abstractNumId w:val="275"/>
  </w:num>
  <w:num w:numId="237">
    <w:abstractNumId w:val="262"/>
  </w:num>
  <w:num w:numId="238">
    <w:abstractNumId w:val="170"/>
  </w:num>
  <w:num w:numId="239">
    <w:abstractNumId w:val="41"/>
  </w:num>
  <w:num w:numId="240">
    <w:abstractNumId w:val="210"/>
  </w:num>
  <w:num w:numId="241">
    <w:abstractNumId w:val="27"/>
  </w:num>
  <w:num w:numId="242">
    <w:abstractNumId w:val="85"/>
  </w:num>
  <w:num w:numId="243">
    <w:abstractNumId w:val="223"/>
  </w:num>
  <w:num w:numId="244">
    <w:abstractNumId w:val="200"/>
  </w:num>
  <w:num w:numId="245">
    <w:abstractNumId w:val="219"/>
  </w:num>
  <w:num w:numId="246">
    <w:abstractNumId w:val="62"/>
  </w:num>
  <w:num w:numId="247">
    <w:abstractNumId w:val="28"/>
  </w:num>
  <w:num w:numId="248">
    <w:abstractNumId w:val="191"/>
  </w:num>
  <w:num w:numId="249">
    <w:abstractNumId w:val="255"/>
  </w:num>
  <w:num w:numId="250">
    <w:abstractNumId w:val="224"/>
  </w:num>
  <w:num w:numId="251">
    <w:abstractNumId w:val="309"/>
  </w:num>
  <w:num w:numId="252">
    <w:abstractNumId w:val="63"/>
  </w:num>
  <w:num w:numId="253">
    <w:abstractNumId w:val="235"/>
  </w:num>
  <w:num w:numId="254">
    <w:abstractNumId w:val="37"/>
  </w:num>
  <w:num w:numId="255">
    <w:abstractNumId w:val="86"/>
  </w:num>
  <w:num w:numId="256">
    <w:abstractNumId w:val="126"/>
  </w:num>
  <w:num w:numId="257">
    <w:abstractNumId w:val="71"/>
  </w:num>
  <w:num w:numId="258">
    <w:abstractNumId w:val="92"/>
  </w:num>
  <w:num w:numId="259">
    <w:abstractNumId w:val="257"/>
  </w:num>
  <w:num w:numId="260">
    <w:abstractNumId w:val="98"/>
  </w:num>
  <w:num w:numId="261">
    <w:abstractNumId w:val="301"/>
  </w:num>
  <w:num w:numId="262">
    <w:abstractNumId w:val="314"/>
  </w:num>
  <w:num w:numId="263">
    <w:abstractNumId w:val="199"/>
  </w:num>
  <w:num w:numId="264">
    <w:abstractNumId w:val="247"/>
  </w:num>
  <w:num w:numId="265">
    <w:abstractNumId w:val="167"/>
  </w:num>
  <w:num w:numId="266">
    <w:abstractNumId w:val="60"/>
  </w:num>
  <w:num w:numId="267">
    <w:abstractNumId w:val="140"/>
  </w:num>
  <w:num w:numId="268">
    <w:abstractNumId w:val="99"/>
  </w:num>
  <w:num w:numId="269">
    <w:abstractNumId w:val="153"/>
  </w:num>
  <w:num w:numId="270">
    <w:abstractNumId w:val="280"/>
  </w:num>
  <w:num w:numId="271">
    <w:abstractNumId w:val="300"/>
  </w:num>
  <w:num w:numId="272">
    <w:abstractNumId w:val="305"/>
  </w:num>
  <w:num w:numId="273">
    <w:abstractNumId w:val="66"/>
  </w:num>
  <w:num w:numId="274">
    <w:abstractNumId w:val="159"/>
  </w:num>
  <w:num w:numId="275">
    <w:abstractNumId w:val="174"/>
  </w:num>
  <w:num w:numId="276">
    <w:abstractNumId w:val="90"/>
  </w:num>
  <w:num w:numId="277">
    <w:abstractNumId w:val="166"/>
  </w:num>
  <w:num w:numId="278">
    <w:abstractNumId w:val="306"/>
  </w:num>
  <w:num w:numId="279">
    <w:abstractNumId w:val="32"/>
  </w:num>
  <w:num w:numId="280">
    <w:abstractNumId w:val="186"/>
  </w:num>
  <w:num w:numId="281">
    <w:abstractNumId w:val="3"/>
  </w:num>
  <w:num w:numId="282">
    <w:abstractNumId w:val="304"/>
  </w:num>
  <w:num w:numId="283">
    <w:abstractNumId w:val="164"/>
  </w:num>
  <w:num w:numId="284">
    <w:abstractNumId w:val="286"/>
  </w:num>
  <w:num w:numId="285">
    <w:abstractNumId w:val="273"/>
  </w:num>
  <w:num w:numId="286">
    <w:abstractNumId w:val="207"/>
  </w:num>
  <w:num w:numId="287">
    <w:abstractNumId w:val="293"/>
  </w:num>
  <w:num w:numId="288">
    <w:abstractNumId w:val="216"/>
  </w:num>
  <w:num w:numId="289">
    <w:abstractNumId w:val="162"/>
  </w:num>
  <w:num w:numId="290">
    <w:abstractNumId w:val="81"/>
  </w:num>
  <w:num w:numId="291">
    <w:abstractNumId w:val="35"/>
  </w:num>
  <w:num w:numId="292">
    <w:abstractNumId w:val="25"/>
  </w:num>
  <w:num w:numId="293">
    <w:abstractNumId w:val="320"/>
  </w:num>
  <w:num w:numId="294">
    <w:abstractNumId w:val="54"/>
  </w:num>
  <w:num w:numId="295">
    <w:abstractNumId w:val="46"/>
  </w:num>
  <w:num w:numId="296">
    <w:abstractNumId w:val="13"/>
  </w:num>
  <w:num w:numId="297">
    <w:abstractNumId w:val="192"/>
  </w:num>
  <w:num w:numId="298">
    <w:abstractNumId w:val="57"/>
  </w:num>
  <w:num w:numId="299">
    <w:abstractNumId w:val="125"/>
  </w:num>
  <w:num w:numId="300">
    <w:abstractNumId w:val="135"/>
  </w:num>
  <w:num w:numId="301">
    <w:abstractNumId w:val="9"/>
  </w:num>
  <w:num w:numId="302">
    <w:abstractNumId w:val="181"/>
  </w:num>
  <w:num w:numId="303">
    <w:abstractNumId w:val="139"/>
  </w:num>
  <w:num w:numId="304">
    <w:abstractNumId w:val="40"/>
  </w:num>
  <w:num w:numId="305">
    <w:abstractNumId w:val="239"/>
  </w:num>
  <w:num w:numId="306">
    <w:abstractNumId w:val="202"/>
  </w:num>
  <w:num w:numId="307">
    <w:abstractNumId w:val="130"/>
  </w:num>
  <w:num w:numId="308">
    <w:abstractNumId w:val="67"/>
  </w:num>
  <w:num w:numId="309">
    <w:abstractNumId w:val="184"/>
  </w:num>
  <w:num w:numId="310">
    <w:abstractNumId w:val="2"/>
  </w:num>
  <w:num w:numId="311">
    <w:abstractNumId w:val="315"/>
  </w:num>
  <w:num w:numId="312">
    <w:abstractNumId w:val="206"/>
  </w:num>
  <w:num w:numId="313">
    <w:abstractNumId w:val="89"/>
  </w:num>
  <w:num w:numId="314">
    <w:abstractNumId w:val="171"/>
  </w:num>
  <w:num w:numId="315">
    <w:abstractNumId w:val="160"/>
  </w:num>
  <w:num w:numId="316">
    <w:abstractNumId w:val="104"/>
  </w:num>
  <w:num w:numId="317">
    <w:abstractNumId w:val="59"/>
  </w:num>
  <w:num w:numId="318">
    <w:abstractNumId w:val="109"/>
  </w:num>
  <w:num w:numId="319">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F5"/>
    <w:rsid w:val="00011F25"/>
    <w:rsid w:val="000265A2"/>
    <w:rsid w:val="00036659"/>
    <w:rsid w:val="00061638"/>
    <w:rsid w:val="000711D9"/>
    <w:rsid w:val="000A3A48"/>
    <w:rsid w:val="000A79B7"/>
    <w:rsid w:val="000C59A7"/>
    <w:rsid w:val="000D6294"/>
    <w:rsid w:val="001515EE"/>
    <w:rsid w:val="00155DCB"/>
    <w:rsid w:val="00161E3A"/>
    <w:rsid w:val="001A3E3D"/>
    <w:rsid w:val="001A53C1"/>
    <w:rsid w:val="001C22CE"/>
    <w:rsid w:val="001D577E"/>
    <w:rsid w:val="00202949"/>
    <w:rsid w:val="00224397"/>
    <w:rsid w:val="00224C08"/>
    <w:rsid w:val="00241384"/>
    <w:rsid w:val="00251440"/>
    <w:rsid w:val="0026217E"/>
    <w:rsid w:val="0027371E"/>
    <w:rsid w:val="002849C6"/>
    <w:rsid w:val="0028546D"/>
    <w:rsid w:val="002921D6"/>
    <w:rsid w:val="002E1D69"/>
    <w:rsid w:val="002F0741"/>
    <w:rsid w:val="00332B43"/>
    <w:rsid w:val="003A69AD"/>
    <w:rsid w:val="003B2496"/>
    <w:rsid w:val="003D3B6B"/>
    <w:rsid w:val="003E5ADB"/>
    <w:rsid w:val="00413E3F"/>
    <w:rsid w:val="00417E6B"/>
    <w:rsid w:val="00424E01"/>
    <w:rsid w:val="004438A1"/>
    <w:rsid w:val="004455A6"/>
    <w:rsid w:val="00453122"/>
    <w:rsid w:val="00472101"/>
    <w:rsid w:val="00483F4C"/>
    <w:rsid w:val="004C6B8C"/>
    <w:rsid w:val="00530349"/>
    <w:rsid w:val="00546061"/>
    <w:rsid w:val="00553A90"/>
    <w:rsid w:val="00571CB6"/>
    <w:rsid w:val="00587052"/>
    <w:rsid w:val="005A46A3"/>
    <w:rsid w:val="005A6615"/>
    <w:rsid w:val="005B3A71"/>
    <w:rsid w:val="005D23D1"/>
    <w:rsid w:val="005E31CF"/>
    <w:rsid w:val="005F79CD"/>
    <w:rsid w:val="006215CD"/>
    <w:rsid w:val="00621B9B"/>
    <w:rsid w:val="00630E4B"/>
    <w:rsid w:val="00632D76"/>
    <w:rsid w:val="0064105E"/>
    <w:rsid w:val="00676755"/>
    <w:rsid w:val="006961FE"/>
    <w:rsid w:val="006A46DD"/>
    <w:rsid w:val="006C7A23"/>
    <w:rsid w:val="006E622D"/>
    <w:rsid w:val="00704F6A"/>
    <w:rsid w:val="00707187"/>
    <w:rsid w:val="0075651E"/>
    <w:rsid w:val="007617FF"/>
    <w:rsid w:val="007B69C4"/>
    <w:rsid w:val="007E297B"/>
    <w:rsid w:val="007F26AE"/>
    <w:rsid w:val="007F48E3"/>
    <w:rsid w:val="00832840"/>
    <w:rsid w:val="00845D71"/>
    <w:rsid w:val="008474C5"/>
    <w:rsid w:val="00860F13"/>
    <w:rsid w:val="008A2059"/>
    <w:rsid w:val="008A36DC"/>
    <w:rsid w:val="008A3997"/>
    <w:rsid w:val="008B7029"/>
    <w:rsid w:val="008F39F5"/>
    <w:rsid w:val="008F3AA9"/>
    <w:rsid w:val="00911173"/>
    <w:rsid w:val="00913963"/>
    <w:rsid w:val="009242D8"/>
    <w:rsid w:val="00936616"/>
    <w:rsid w:val="00955707"/>
    <w:rsid w:val="00956FD3"/>
    <w:rsid w:val="009723A6"/>
    <w:rsid w:val="00975542"/>
    <w:rsid w:val="00981C2B"/>
    <w:rsid w:val="009A1A9C"/>
    <w:rsid w:val="009D60FF"/>
    <w:rsid w:val="009E15D8"/>
    <w:rsid w:val="009E54F7"/>
    <w:rsid w:val="00A26479"/>
    <w:rsid w:val="00A46408"/>
    <w:rsid w:val="00AA13B1"/>
    <w:rsid w:val="00AB0E64"/>
    <w:rsid w:val="00AB208B"/>
    <w:rsid w:val="00AB31F3"/>
    <w:rsid w:val="00AD126F"/>
    <w:rsid w:val="00AD7832"/>
    <w:rsid w:val="00AF2E3B"/>
    <w:rsid w:val="00B02F39"/>
    <w:rsid w:val="00B142A9"/>
    <w:rsid w:val="00B33562"/>
    <w:rsid w:val="00B47AAC"/>
    <w:rsid w:val="00B51F31"/>
    <w:rsid w:val="00B57626"/>
    <w:rsid w:val="00B60E71"/>
    <w:rsid w:val="00B60FDC"/>
    <w:rsid w:val="00B7266B"/>
    <w:rsid w:val="00B73FA5"/>
    <w:rsid w:val="00B76AB8"/>
    <w:rsid w:val="00BA13C9"/>
    <w:rsid w:val="00BB4FCB"/>
    <w:rsid w:val="00BC43F3"/>
    <w:rsid w:val="00BD0813"/>
    <w:rsid w:val="00C120CF"/>
    <w:rsid w:val="00C140A5"/>
    <w:rsid w:val="00C16638"/>
    <w:rsid w:val="00C21D52"/>
    <w:rsid w:val="00C24072"/>
    <w:rsid w:val="00C5556B"/>
    <w:rsid w:val="00C766BA"/>
    <w:rsid w:val="00C846AD"/>
    <w:rsid w:val="00C92065"/>
    <w:rsid w:val="00C9410F"/>
    <w:rsid w:val="00CB07D7"/>
    <w:rsid w:val="00CD0C45"/>
    <w:rsid w:val="00CD5205"/>
    <w:rsid w:val="00CF04B4"/>
    <w:rsid w:val="00CF6E2C"/>
    <w:rsid w:val="00D00F07"/>
    <w:rsid w:val="00D51CC4"/>
    <w:rsid w:val="00D573C0"/>
    <w:rsid w:val="00D60BC3"/>
    <w:rsid w:val="00D668E5"/>
    <w:rsid w:val="00D87360"/>
    <w:rsid w:val="00DC0455"/>
    <w:rsid w:val="00DD4BE1"/>
    <w:rsid w:val="00DE79DB"/>
    <w:rsid w:val="00E061FB"/>
    <w:rsid w:val="00E22658"/>
    <w:rsid w:val="00E551D5"/>
    <w:rsid w:val="00E64745"/>
    <w:rsid w:val="00E733ED"/>
    <w:rsid w:val="00EC64B4"/>
    <w:rsid w:val="00ED1642"/>
    <w:rsid w:val="00EE0D94"/>
    <w:rsid w:val="00F00E1B"/>
    <w:rsid w:val="00F24A36"/>
    <w:rsid w:val="00F946EC"/>
    <w:rsid w:val="00FA356D"/>
    <w:rsid w:val="00FE1CA6"/>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64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D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726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726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5A6615"/>
    <w:pPr>
      <w:widowControl/>
      <w:autoSpaceDE/>
      <w:autoSpaceDN/>
      <w:adjustRightInd/>
      <w:spacing w:before="100" w:beforeAutospacing="1" w:after="100" w:afterAutospacing="1"/>
      <w:outlineLvl w:val="3"/>
    </w:pPr>
    <w:rPr>
      <w:b/>
      <w:bCs/>
      <w:sz w:val="24"/>
      <w:szCs w:val="24"/>
      <w:lang w:val="x-none" w:eastAsia="x-none"/>
    </w:rPr>
  </w:style>
  <w:style w:type="paragraph" w:styleId="5">
    <w:name w:val="heading 5"/>
    <w:basedOn w:val="a0"/>
    <w:next w:val="a0"/>
    <w:link w:val="50"/>
    <w:unhideWhenUsed/>
    <w:qFormat/>
    <w:rsid w:val="00B726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B7266B"/>
    <w:pPr>
      <w:widowControl/>
      <w:autoSpaceDE/>
      <w:autoSpaceDN/>
      <w:adjustRightInd/>
      <w:spacing w:before="240" w:after="60"/>
      <w:outlineLvl w:val="5"/>
    </w:pPr>
    <w:rPr>
      <w:b/>
      <w:bCs/>
      <w:sz w:val="22"/>
      <w:szCs w:val="22"/>
    </w:rPr>
  </w:style>
  <w:style w:type="paragraph" w:styleId="7">
    <w:name w:val="heading 7"/>
    <w:basedOn w:val="a0"/>
    <w:next w:val="a0"/>
    <w:link w:val="70"/>
    <w:unhideWhenUsed/>
    <w:qFormat/>
    <w:rsid w:val="00B72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B7266B"/>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5A6615"/>
    <w:rPr>
      <w:rFonts w:ascii="Times New Roman" w:eastAsia="Times New Roman" w:hAnsi="Times New Roman" w:cs="Times New Roman"/>
      <w:b/>
      <w:bCs/>
      <w:sz w:val="24"/>
      <w:szCs w:val="24"/>
      <w:lang w:val="x-none" w:eastAsia="x-none"/>
    </w:rPr>
  </w:style>
  <w:style w:type="paragraph" w:styleId="a4">
    <w:name w:val="header"/>
    <w:basedOn w:val="a0"/>
    <w:link w:val="a5"/>
    <w:uiPriority w:val="99"/>
    <w:rsid w:val="005A6615"/>
    <w:pPr>
      <w:tabs>
        <w:tab w:val="center" w:pos="4677"/>
        <w:tab w:val="right" w:pos="9355"/>
      </w:tabs>
    </w:pPr>
  </w:style>
  <w:style w:type="character" w:customStyle="1" w:styleId="a5">
    <w:name w:val="Верхний колонтитул Знак"/>
    <w:basedOn w:val="a1"/>
    <w:link w:val="a4"/>
    <w:uiPriority w:val="99"/>
    <w:rsid w:val="005A6615"/>
    <w:rPr>
      <w:rFonts w:ascii="Times New Roman" w:eastAsia="Times New Roman" w:hAnsi="Times New Roman" w:cs="Times New Roman"/>
      <w:sz w:val="20"/>
      <w:szCs w:val="20"/>
      <w:lang w:eastAsia="ru-RU"/>
    </w:rPr>
  </w:style>
  <w:style w:type="paragraph" w:styleId="a6">
    <w:name w:val="footer"/>
    <w:basedOn w:val="a0"/>
    <w:link w:val="a7"/>
    <w:uiPriority w:val="99"/>
    <w:rsid w:val="005A6615"/>
    <w:pPr>
      <w:tabs>
        <w:tab w:val="center" w:pos="4677"/>
        <w:tab w:val="right" w:pos="9355"/>
      </w:tabs>
    </w:pPr>
  </w:style>
  <w:style w:type="character" w:customStyle="1" w:styleId="a7">
    <w:name w:val="Нижний колонтитул Знак"/>
    <w:basedOn w:val="a1"/>
    <w:link w:val="a6"/>
    <w:uiPriority w:val="99"/>
    <w:rsid w:val="005A6615"/>
    <w:rPr>
      <w:rFonts w:ascii="Times New Roman" w:eastAsia="Times New Roman" w:hAnsi="Times New Roman" w:cs="Times New Roman"/>
      <w:sz w:val="20"/>
      <w:szCs w:val="20"/>
      <w:lang w:eastAsia="ru-RU"/>
    </w:rPr>
  </w:style>
  <w:style w:type="paragraph" w:styleId="a8">
    <w:name w:val="Normal (Web)"/>
    <w:basedOn w:val="a0"/>
    <w:uiPriority w:val="99"/>
    <w:unhideWhenUsed/>
    <w:rsid w:val="005A6615"/>
    <w:pPr>
      <w:widowControl/>
      <w:autoSpaceDE/>
      <w:autoSpaceDN/>
      <w:adjustRightInd/>
      <w:spacing w:before="100" w:beforeAutospacing="1" w:after="100" w:afterAutospacing="1"/>
    </w:pPr>
    <w:rPr>
      <w:sz w:val="24"/>
      <w:szCs w:val="24"/>
    </w:rPr>
  </w:style>
  <w:style w:type="table" w:styleId="a9">
    <w:name w:val="Table Grid"/>
    <w:basedOn w:val="a2"/>
    <w:rsid w:val="005A6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5A661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Body Text Indent"/>
    <w:aliases w:val="текст,Основной текст 1,Нумерованный список !!,Надин стиль"/>
    <w:basedOn w:val="a0"/>
    <w:link w:val="ac"/>
    <w:rsid w:val="005A6615"/>
    <w:pPr>
      <w:widowControl/>
      <w:autoSpaceDE/>
      <w:autoSpaceDN/>
      <w:adjustRightInd/>
      <w:spacing w:after="120"/>
      <w:ind w:left="283"/>
    </w:pPr>
    <w:rPr>
      <w:sz w:val="24"/>
      <w:szCs w:val="24"/>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rsid w:val="005A6615"/>
    <w:rPr>
      <w:rFonts w:ascii="Times New Roman" w:eastAsia="Times New Roman" w:hAnsi="Times New Roman" w:cs="Times New Roman"/>
      <w:sz w:val="24"/>
      <w:szCs w:val="24"/>
      <w:lang w:eastAsia="ru-RU"/>
    </w:rPr>
  </w:style>
  <w:style w:type="character" w:customStyle="1" w:styleId="butback">
    <w:name w:val="butback"/>
    <w:basedOn w:val="a1"/>
    <w:rsid w:val="005A6615"/>
  </w:style>
  <w:style w:type="character" w:customStyle="1" w:styleId="submenu-table">
    <w:name w:val="submenu-table"/>
    <w:basedOn w:val="a1"/>
    <w:rsid w:val="005A6615"/>
  </w:style>
  <w:style w:type="paragraph" w:styleId="ad">
    <w:name w:val="footnote text"/>
    <w:basedOn w:val="a0"/>
    <w:link w:val="ae"/>
    <w:semiHidden/>
    <w:rsid w:val="005A6615"/>
    <w:pPr>
      <w:widowControl/>
      <w:autoSpaceDE/>
      <w:autoSpaceDN/>
      <w:adjustRightInd/>
    </w:pPr>
  </w:style>
  <w:style w:type="character" w:customStyle="1" w:styleId="ae">
    <w:name w:val="Текст сноски Знак"/>
    <w:basedOn w:val="a1"/>
    <w:link w:val="ad"/>
    <w:semiHidden/>
    <w:rsid w:val="005A6615"/>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5A6615"/>
    <w:pPr>
      <w:widowControl/>
      <w:autoSpaceDE/>
      <w:autoSpaceDN/>
      <w:adjustRightInd/>
      <w:spacing w:after="120"/>
      <w:ind w:left="283"/>
    </w:pPr>
    <w:rPr>
      <w:sz w:val="16"/>
      <w:szCs w:val="16"/>
    </w:rPr>
  </w:style>
  <w:style w:type="character" w:customStyle="1" w:styleId="32">
    <w:name w:val="Основной текст с отступом 3 Знак"/>
    <w:basedOn w:val="a1"/>
    <w:link w:val="31"/>
    <w:uiPriority w:val="99"/>
    <w:rsid w:val="005A6615"/>
    <w:rPr>
      <w:rFonts w:ascii="Times New Roman" w:eastAsia="Times New Roman" w:hAnsi="Times New Roman" w:cs="Times New Roman"/>
      <w:sz w:val="16"/>
      <w:szCs w:val="16"/>
      <w:lang w:eastAsia="ru-RU"/>
    </w:rPr>
  </w:style>
  <w:style w:type="paragraph" w:styleId="21">
    <w:name w:val="Body Text 2"/>
    <w:aliases w:val="Основной текст 2 Знак Знак Знак Знак"/>
    <w:basedOn w:val="a0"/>
    <w:link w:val="22"/>
    <w:unhideWhenUsed/>
    <w:rsid w:val="005A6615"/>
    <w:pPr>
      <w:widowControl/>
      <w:autoSpaceDE/>
      <w:autoSpaceDN/>
      <w:adjustRightInd/>
      <w:spacing w:after="120" w:line="480" w:lineRule="auto"/>
    </w:pPr>
    <w:rPr>
      <w:sz w:val="24"/>
      <w:szCs w:val="24"/>
    </w:rPr>
  </w:style>
  <w:style w:type="character" w:customStyle="1" w:styleId="22">
    <w:name w:val="Основной текст 2 Знак"/>
    <w:aliases w:val="Основной текст 2 Знак Знак Знак Знак Знак"/>
    <w:basedOn w:val="a1"/>
    <w:link w:val="21"/>
    <w:rsid w:val="005A6615"/>
    <w:rPr>
      <w:rFonts w:ascii="Times New Roman" w:eastAsia="Times New Roman" w:hAnsi="Times New Roman" w:cs="Times New Roman"/>
      <w:sz w:val="24"/>
      <w:szCs w:val="24"/>
      <w:lang w:eastAsia="ru-RU"/>
    </w:rPr>
  </w:style>
  <w:style w:type="paragraph" w:customStyle="1" w:styleId="af">
    <w:name w:val="Абзац"/>
    <w:basedOn w:val="a0"/>
    <w:rsid w:val="005A6615"/>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5A6615"/>
    <w:pPr>
      <w:widowControl/>
      <w:numPr>
        <w:numId w:val="1"/>
      </w:numPr>
      <w:autoSpaceDE/>
      <w:autoSpaceDN/>
      <w:adjustRightInd/>
      <w:spacing w:line="312" w:lineRule="auto"/>
      <w:jc w:val="both"/>
    </w:pPr>
    <w:rPr>
      <w:sz w:val="24"/>
      <w:szCs w:val="24"/>
    </w:rPr>
  </w:style>
  <w:style w:type="paragraph" w:styleId="af0">
    <w:name w:val="Body Text"/>
    <w:basedOn w:val="a0"/>
    <w:link w:val="af1"/>
    <w:unhideWhenUsed/>
    <w:rsid w:val="005A6615"/>
    <w:pPr>
      <w:widowControl/>
      <w:autoSpaceDE/>
      <w:autoSpaceDN/>
      <w:adjustRightInd/>
      <w:spacing w:after="120" w:line="276" w:lineRule="auto"/>
    </w:pPr>
    <w:rPr>
      <w:rFonts w:eastAsia="Calibri"/>
      <w:smallCaps/>
      <w:sz w:val="24"/>
      <w:szCs w:val="24"/>
      <w:lang w:eastAsia="en-US"/>
    </w:rPr>
  </w:style>
  <w:style w:type="character" w:customStyle="1" w:styleId="af1">
    <w:name w:val="Основной текст Знак"/>
    <w:basedOn w:val="a1"/>
    <w:link w:val="af0"/>
    <w:rsid w:val="005A6615"/>
    <w:rPr>
      <w:rFonts w:ascii="Times New Roman" w:eastAsia="Calibri" w:hAnsi="Times New Roman" w:cs="Times New Roman"/>
      <w:smallCaps/>
      <w:sz w:val="24"/>
      <w:szCs w:val="24"/>
    </w:rPr>
  </w:style>
  <w:style w:type="paragraph" w:styleId="af2">
    <w:name w:val="Title"/>
    <w:basedOn w:val="a0"/>
    <w:link w:val="af3"/>
    <w:qFormat/>
    <w:rsid w:val="005A6615"/>
    <w:pPr>
      <w:widowControl/>
      <w:autoSpaceDE/>
      <w:autoSpaceDN/>
      <w:adjustRightInd/>
      <w:jc w:val="center"/>
    </w:pPr>
    <w:rPr>
      <w:sz w:val="24"/>
    </w:rPr>
  </w:style>
  <w:style w:type="character" w:customStyle="1" w:styleId="af3">
    <w:name w:val="Название Знак"/>
    <w:basedOn w:val="a1"/>
    <w:link w:val="af2"/>
    <w:rsid w:val="005A6615"/>
    <w:rPr>
      <w:rFonts w:ascii="Times New Roman" w:eastAsia="Times New Roman" w:hAnsi="Times New Roman" w:cs="Times New Roman"/>
      <w:sz w:val="24"/>
      <w:szCs w:val="20"/>
      <w:lang w:eastAsia="ru-RU"/>
    </w:rPr>
  </w:style>
  <w:style w:type="paragraph" w:styleId="af4">
    <w:name w:val="List"/>
    <w:basedOn w:val="af0"/>
    <w:rsid w:val="005A6615"/>
    <w:pPr>
      <w:spacing w:line="240" w:lineRule="auto"/>
    </w:pPr>
    <w:rPr>
      <w:rFonts w:ascii="Arial" w:eastAsia="Times New Roman" w:hAnsi="Arial" w:cs="Tahoma"/>
      <w:smallCaps w:val="0"/>
      <w:szCs w:val="28"/>
      <w:lang w:eastAsia="ar-SA"/>
    </w:rPr>
  </w:style>
  <w:style w:type="paragraph" w:customStyle="1" w:styleId="WW-">
    <w:name w:val="WW-Базовый"/>
    <w:rsid w:val="005A6615"/>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5A6615"/>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5">
    <w:name w:val="Символ сноски"/>
    <w:rsid w:val="005A6615"/>
    <w:rPr>
      <w:vertAlign w:val="superscript"/>
    </w:rPr>
  </w:style>
  <w:style w:type="paragraph" w:styleId="af6">
    <w:name w:val="No Spacing"/>
    <w:uiPriority w:val="1"/>
    <w:qFormat/>
    <w:rsid w:val="005A6615"/>
    <w:pPr>
      <w:suppressAutoHyphens/>
      <w:spacing w:after="0" w:line="240" w:lineRule="auto"/>
    </w:pPr>
    <w:rPr>
      <w:rFonts w:ascii="Times New Roman" w:eastAsia="Times New Roman" w:hAnsi="Times New Roman" w:cs="Calibri"/>
      <w:sz w:val="24"/>
      <w:szCs w:val="24"/>
      <w:lang w:eastAsia="zh-CN"/>
    </w:rPr>
  </w:style>
  <w:style w:type="paragraph" w:customStyle="1" w:styleId="23">
    <w:name w:val="Обычный2"/>
    <w:rsid w:val="005A6615"/>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7">
    <w:name w:val="Вариант ответа"/>
    <w:basedOn w:val="af0"/>
    <w:rsid w:val="005A6615"/>
    <w:pPr>
      <w:tabs>
        <w:tab w:val="left" w:pos="709"/>
      </w:tabs>
      <w:suppressAutoHyphens/>
      <w:spacing w:line="276" w:lineRule="atLeast"/>
    </w:pPr>
    <w:rPr>
      <w:rFonts w:eastAsia="Times New Roman"/>
      <w:smallCaps w:val="0"/>
      <w:sz w:val="20"/>
      <w:szCs w:val="20"/>
      <w:lang w:eastAsia="zh-CN"/>
    </w:rPr>
  </w:style>
  <w:style w:type="paragraph" w:customStyle="1" w:styleId="af8">
    <w:name w:val="Вариант ответа последний"/>
    <w:basedOn w:val="af7"/>
    <w:rsid w:val="005A6615"/>
  </w:style>
  <w:style w:type="paragraph" w:customStyle="1" w:styleId="af9">
    <w:name w:val="Вопрос теста"/>
    <w:basedOn w:val="WW-1"/>
    <w:rsid w:val="005A6615"/>
  </w:style>
  <w:style w:type="paragraph" w:customStyle="1" w:styleId="FR4">
    <w:name w:val="FR4"/>
    <w:rsid w:val="005A6615"/>
    <w:pPr>
      <w:widowControl w:val="0"/>
      <w:tabs>
        <w:tab w:val="left" w:pos="709"/>
      </w:tabs>
      <w:suppressAutoHyphens/>
      <w:spacing w:line="276" w:lineRule="atLeast"/>
    </w:pPr>
    <w:rPr>
      <w:rFonts w:ascii="Calibri" w:eastAsia="SimSun" w:hAnsi="Calibri" w:cs="Calibri"/>
      <w:lang w:eastAsia="zh-CN"/>
    </w:rPr>
  </w:style>
  <w:style w:type="character" w:styleId="afa">
    <w:name w:val="Hyperlink"/>
    <w:uiPriority w:val="99"/>
    <w:unhideWhenUsed/>
    <w:rsid w:val="005A6615"/>
    <w:rPr>
      <w:color w:val="0000FF"/>
      <w:u w:val="single"/>
    </w:rPr>
  </w:style>
  <w:style w:type="paragraph" w:styleId="afb">
    <w:name w:val="Plain Text"/>
    <w:basedOn w:val="a0"/>
    <w:link w:val="afc"/>
    <w:rsid w:val="005A6615"/>
    <w:pPr>
      <w:widowControl/>
      <w:autoSpaceDE/>
      <w:autoSpaceDN/>
      <w:adjustRightInd/>
    </w:pPr>
    <w:rPr>
      <w:rFonts w:ascii="Courier New" w:hAnsi="Courier New"/>
      <w:lang w:val="x-none" w:eastAsia="x-none"/>
    </w:rPr>
  </w:style>
  <w:style w:type="character" w:customStyle="1" w:styleId="afc">
    <w:name w:val="Текст Знак"/>
    <w:basedOn w:val="a1"/>
    <w:link w:val="afb"/>
    <w:rsid w:val="005A6615"/>
    <w:rPr>
      <w:rFonts w:ascii="Courier New" w:eastAsia="Times New Roman" w:hAnsi="Courier New" w:cs="Times New Roman"/>
      <w:sz w:val="20"/>
      <w:szCs w:val="20"/>
      <w:lang w:val="x-none" w:eastAsia="x-none"/>
    </w:rPr>
  </w:style>
  <w:style w:type="character" w:customStyle="1" w:styleId="33">
    <w:name w:val="Основной текст (3)_"/>
    <w:link w:val="34"/>
    <w:rsid w:val="005A6615"/>
    <w:rPr>
      <w:b/>
      <w:bCs/>
      <w:shd w:val="clear" w:color="auto" w:fill="FFFFFF"/>
    </w:rPr>
  </w:style>
  <w:style w:type="character" w:customStyle="1" w:styleId="41">
    <w:name w:val="Основной текст (4)_"/>
    <w:link w:val="42"/>
    <w:rsid w:val="005A6615"/>
    <w:rPr>
      <w:b/>
      <w:bCs/>
      <w:sz w:val="28"/>
      <w:szCs w:val="28"/>
      <w:shd w:val="clear" w:color="auto" w:fill="FFFFFF"/>
    </w:rPr>
  </w:style>
  <w:style w:type="character" w:customStyle="1" w:styleId="24">
    <w:name w:val="Основной текст (2)_"/>
    <w:rsid w:val="005A6615"/>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link w:val="52"/>
    <w:rsid w:val="005A6615"/>
    <w:rPr>
      <w:shd w:val="clear" w:color="auto" w:fill="FFFFFF"/>
    </w:rPr>
  </w:style>
  <w:style w:type="character" w:customStyle="1" w:styleId="53">
    <w:name w:val="Основной текст (5) + Полужирный"/>
    <w:rsid w:val="005A66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5A66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5A6615"/>
    <w:rPr>
      <w:sz w:val="16"/>
      <w:szCs w:val="16"/>
      <w:shd w:val="clear" w:color="auto" w:fill="FFFFFF"/>
    </w:rPr>
  </w:style>
  <w:style w:type="character" w:customStyle="1" w:styleId="71">
    <w:name w:val="Основной текст (7)_"/>
    <w:link w:val="72"/>
    <w:rsid w:val="005A6615"/>
    <w:rPr>
      <w:b/>
      <w:bCs/>
      <w:sz w:val="28"/>
      <w:szCs w:val="28"/>
      <w:shd w:val="clear" w:color="auto" w:fill="FFFFFF"/>
    </w:rPr>
  </w:style>
  <w:style w:type="character" w:customStyle="1" w:styleId="211pt">
    <w:name w:val="Основной текст (2) + 11 pt"/>
    <w:rsid w:val="005A66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Подпись к таблице_"/>
    <w:link w:val="afe"/>
    <w:rsid w:val="005A6615"/>
    <w:rPr>
      <w:b/>
      <w:bCs/>
      <w:shd w:val="clear" w:color="auto" w:fill="FFFFFF"/>
    </w:rPr>
  </w:style>
  <w:style w:type="character" w:customStyle="1" w:styleId="2Exact">
    <w:name w:val="Основной текст (2) Exact"/>
    <w:rsid w:val="005A6615"/>
    <w:rPr>
      <w:rFonts w:ascii="Times New Roman" w:eastAsia="Times New Roman" w:hAnsi="Times New Roman" w:cs="Times New Roman"/>
      <w:b w:val="0"/>
      <w:bCs w:val="0"/>
      <w:i w:val="0"/>
      <w:iCs w:val="0"/>
      <w:smallCaps w:val="0"/>
      <w:strike w:val="0"/>
      <w:sz w:val="28"/>
      <w:szCs w:val="28"/>
      <w:u w:val="none"/>
    </w:rPr>
  </w:style>
  <w:style w:type="character" w:customStyle="1" w:styleId="aff">
    <w:name w:val="Колонтитул_"/>
    <w:rsid w:val="005A6615"/>
    <w:rPr>
      <w:rFonts w:ascii="Times New Roman" w:eastAsia="Times New Roman" w:hAnsi="Times New Roman" w:cs="Times New Roman"/>
      <w:b/>
      <w:bCs/>
      <w:i w:val="0"/>
      <w:iCs w:val="0"/>
      <w:smallCaps w:val="0"/>
      <w:strike w:val="0"/>
      <w:u w:val="none"/>
    </w:rPr>
  </w:style>
  <w:style w:type="character" w:customStyle="1" w:styleId="aff0">
    <w:name w:val="Колонтитул"/>
    <w:rsid w:val="005A66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5A6615"/>
    <w:rPr>
      <w:b/>
      <w:bCs/>
      <w:sz w:val="36"/>
      <w:szCs w:val="36"/>
      <w:shd w:val="clear" w:color="auto" w:fill="FFFFFF"/>
    </w:rPr>
  </w:style>
  <w:style w:type="character" w:customStyle="1" w:styleId="25">
    <w:name w:val="Заголовок №2_"/>
    <w:link w:val="26"/>
    <w:rsid w:val="005A6615"/>
    <w:rPr>
      <w:b/>
      <w:bCs/>
      <w:sz w:val="36"/>
      <w:szCs w:val="36"/>
      <w:shd w:val="clear" w:color="auto" w:fill="FFFFFF"/>
    </w:rPr>
  </w:style>
  <w:style w:type="character" w:customStyle="1" w:styleId="9">
    <w:name w:val="Основной текст (9)_"/>
    <w:link w:val="90"/>
    <w:rsid w:val="005A6615"/>
    <w:rPr>
      <w:b/>
      <w:bCs/>
      <w:sz w:val="19"/>
      <w:szCs w:val="19"/>
      <w:shd w:val="clear" w:color="auto" w:fill="FFFFFF"/>
    </w:rPr>
  </w:style>
  <w:style w:type="character" w:customStyle="1" w:styleId="100">
    <w:name w:val="Основной текст (10)_"/>
    <w:link w:val="101"/>
    <w:rsid w:val="005A6615"/>
    <w:rPr>
      <w:sz w:val="19"/>
      <w:szCs w:val="19"/>
      <w:shd w:val="clear" w:color="auto" w:fill="FFFFFF"/>
    </w:rPr>
  </w:style>
  <w:style w:type="character" w:customStyle="1" w:styleId="102">
    <w:name w:val="Основной текст (10) + Полужирный"/>
    <w:rsid w:val="005A66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5A6615"/>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5A6615"/>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5A6615"/>
    <w:rPr>
      <w:shd w:val="clear" w:color="auto" w:fill="FFFFFF"/>
    </w:rPr>
  </w:style>
  <w:style w:type="character" w:customStyle="1" w:styleId="11">
    <w:name w:val="Основной текст (11)_"/>
    <w:link w:val="110"/>
    <w:rsid w:val="005A6615"/>
    <w:rPr>
      <w:b/>
      <w:bCs/>
      <w:i/>
      <w:iCs/>
      <w:sz w:val="28"/>
      <w:szCs w:val="28"/>
      <w:shd w:val="clear" w:color="auto" w:fill="FFFFFF"/>
    </w:rPr>
  </w:style>
  <w:style w:type="character" w:customStyle="1" w:styleId="2a">
    <w:name w:val="Основной текст (2)"/>
    <w:rsid w:val="005A661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5A66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4">
    <w:name w:val="Основной текст (3)"/>
    <w:basedOn w:val="a0"/>
    <w:link w:val="33"/>
    <w:rsid w:val="005A6615"/>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paragraph" w:customStyle="1" w:styleId="42">
    <w:name w:val="Основной текст (4)"/>
    <w:basedOn w:val="a0"/>
    <w:link w:val="41"/>
    <w:rsid w:val="005A6615"/>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paragraph" w:customStyle="1" w:styleId="52">
    <w:name w:val="Основной текст (5)"/>
    <w:basedOn w:val="a0"/>
    <w:link w:val="51"/>
    <w:rsid w:val="005A6615"/>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2">
    <w:name w:val="Основной текст (6)"/>
    <w:basedOn w:val="a0"/>
    <w:link w:val="61"/>
    <w:rsid w:val="005A6615"/>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paragraph" w:customStyle="1" w:styleId="72">
    <w:name w:val="Основной текст (7)"/>
    <w:basedOn w:val="a0"/>
    <w:link w:val="71"/>
    <w:rsid w:val="005A6615"/>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paragraph" w:customStyle="1" w:styleId="afe">
    <w:name w:val="Подпись к таблице"/>
    <w:basedOn w:val="a0"/>
    <w:link w:val="afd"/>
    <w:rsid w:val="005A6615"/>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paragraph" w:customStyle="1" w:styleId="82">
    <w:name w:val="Основной текст (8)"/>
    <w:basedOn w:val="a0"/>
    <w:link w:val="81"/>
    <w:rsid w:val="005A6615"/>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paragraph" w:customStyle="1" w:styleId="26">
    <w:name w:val="Заголовок №2"/>
    <w:basedOn w:val="a0"/>
    <w:link w:val="25"/>
    <w:rsid w:val="005A6615"/>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paragraph" w:customStyle="1" w:styleId="90">
    <w:name w:val="Основной текст (9)"/>
    <w:basedOn w:val="a0"/>
    <w:link w:val="9"/>
    <w:rsid w:val="005A6615"/>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paragraph" w:customStyle="1" w:styleId="101">
    <w:name w:val="Основной текст (10)"/>
    <w:basedOn w:val="a0"/>
    <w:link w:val="100"/>
    <w:rsid w:val="005A6615"/>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paragraph" w:customStyle="1" w:styleId="29">
    <w:name w:val="Оглавление (2)"/>
    <w:basedOn w:val="a0"/>
    <w:link w:val="28"/>
    <w:rsid w:val="005A6615"/>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paragraph" w:customStyle="1" w:styleId="110">
    <w:name w:val="Основной текст (11)"/>
    <w:basedOn w:val="a0"/>
    <w:link w:val="11"/>
    <w:rsid w:val="005A6615"/>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styleId="aff1">
    <w:name w:val="FollowedHyperlink"/>
    <w:basedOn w:val="a1"/>
    <w:uiPriority w:val="99"/>
    <w:semiHidden/>
    <w:unhideWhenUsed/>
    <w:rsid w:val="005A6615"/>
    <w:rPr>
      <w:color w:val="800080" w:themeColor="followedHyperlink"/>
      <w:u w:val="single"/>
    </w:rPr>
  </w:style>
  <w:style w:type="paragraph" w:customStyle="1" w:styleId="Style35">
    <w:name w:val="Style35"/>
    <w:basedOn w:val="a0"/>
    <w:rsid w:val="00C92065"/>
    <w:pPr>
      <w:suppressAutoHyphens/>
      <w:autoSpaceDN/>
      <w:adjustRightInd/>
      <w:spacing w:line="320" w:lineRule="exact"/>
      <w:ind w:firstLine="696"/>
      <w:jc w:val="both"/>
    </w:pPr>
    <w:rPr>
      <w:sz w:val="24"/>
      <w:szCs w:val="24"/>
      <w:lang w:eastAsia="ar-SA"/>
    </w:rPr>
  </w:style>
  <w:style w:type="character" w:customStyle="1" w:styleId="FontStyle81">
    <w:name w:val="Font Style81"/>
    <w:basedOn w:val="a1"/>
    <w:rsid w:val="00C92065"/>
    <w:rPr>
      <w:rFonts w:ascii="Times New Roman" w:hAnsi="Times New Roman" w:cs="Times New Roman" w:hint="default"/>
      <w:sz w:val="24"/>
      <w:szCs w:val="24"/>
    </w:rPr>
  </w:style>
  <w:style w:type="paragraph" w:customStyle="1" w:styleId="Style37">
    <w:name w:val="Style37"/>
    <w:basedOn w:val="a0"/>
    <w:rsid w:val="00E22658"/>
    <w:pPr>
      <w:suppressAutoHyphens/>
      <w:autoSpaceDN/>
      <w:adjustRightInd/>
      <w:spacing w:line="321" w:lineRule="exact"/>
      <w:ind w:firstLine="350"/>
      <w:jc w:val="both"/>
    </w:pPr>
    <w:rPr>
      <w:sz w:val="24"/>
      <w:szCs w:val="24"/>
      <w:lang w:eastAsia="ar-SA"/>
    </w:rPr>
  </w:style>
  <w:style w:type="paragraph" w:customStyle="1" w:styleId="Style39">
    <w:name w:val="Style39"/>
    <w:basedOn w:val="a0"/>
    <w:rsid w:val="00E22658"/>
    <w:pPr>
      <w:suppressAutoHyphens/>
      <w:autoSpaceDN/>
      <w:adjustRightInd/>
      <w:spacing w:line="322" w:lineRule="exact"/>
      <w:ind w:firstLine="418"/>
      <w:jc w:val="both"/>
    </w:pPr>
    <w:rPr>
      <w:sz w:val="24"/>
      <w:szCs w:val="24"/>
      <w:lang w:eastAsia="ar-SA"/>
    </w:rPr>
  </w:style>
  <w:style w:type="paragraph" w:customStyle="1" w:styleId="Style40">
    <w:name w:val="Style40"/>
    <w:basedOn w:val="a0"/>
    <w:rsid w:val="00E22658"/>
    <w:pPr>
      <w:suppressAutoHyphens/>
      <w:autoSpaceDN/>
      <w:adjustRightInd/>
      <w:spacing w:line="322" w:lineRule="exact"/>
      <w:ind w:firstLine="821"/>
    </w:pPr>
    <w:rPr>
      <w:sz w:val="24"/>
      <w:szCs w:val="24"/>
      <w:lang w:eastAsia="ar-SA"/>
    </w:rPr>
  </w:style>
  <w:style w:type="paragraph" w:customStyle="1" w:styleId="310">
    <w:name w:val="Основной текст с отступом 31"/>
    <w:basedOn w:val="a0"/>
    <w:rsid w:val="007F26AE"/>
    <w:pPr>
      <w:suppressAutoHyphens/>
      <w:autoSpaceDE/>
      <w:autoSpaceDN/>
      <w:adjustRightInd/>
      <w:ind w:firstLine="720"/>
      <w:jc w:val="both"/>
    </w:pPr>
    <w:rPr>
      <w:sz w:val="28"/>
      <w:lang w:eastAsia="ar-SA"/>
    </w:rPr>
  </w:style>
  <w:style w:type="paragraph" w:customStyle="1" w:styleId="210">
    <w:name w:val="Основной текст 21"/>
    <w:basedOn w:val="a0"/>
    <w:rsid w:val="003B2496"/>
    <w:pPr>
      <w:widowControl/>
      <w:suppressAutoHyphens/>
      <w:autoSpaceDE/>
      <w:autoSpaceDN/>
      <w:adjustRightInd/>
      <w:spacing w:after="120" w:line="480" w:lineRule="auto"/>
    </w:pPr>
    <w:rPr>
      <w:sz w:val="24"/>
      <w:szCs w:val="24"/>
      <w:lang w:eastAsia="ar-SA"/>
    </w:rPr>
  </w:style>
  <w:style w:type="paragraph" w:styleId="aff2">
    <w:name w:val="Balloon Text"/>
    <w:basedOn w:val="a0"/>
    <w:link w:val="aff3"/>
    <w:semiHidden/>
    <w:unhideWhenUsed/>
    <w:rsid w:val="00676755"/>
    <w:rPr>
      <w:rFonts w:ascii="Tahoma" w:hAnsi="Tahoma" w:cs="Tahoma"/>
      <w:sz w:val="16"/>
      <w:szCs w:val="16"/>
    </w:rPr>
  </w:style>
  <w:style w:type="character" w:customStyle="1" w:styleId="aff3">
    <w:name w:val="Текст выноски Знак"/>
    <w:basedOn w:val="a1"/>
    <w:link w:val="aff2"/>
    <w:semiHidden/>
    <w:rsid w:val="00676755"/>
    <w:rPr>
      <w:rFonts w:ascii="Tahoma" w:eastAsia="Times New Roman" w:hAnsi="Tahoma" w:cs="Tahoma"/>
      <w:sz w:val="16"/>
      <w:szCs w:val="16"/>
      <w:lang w:eastAsia="ru-RU"/>
    </w:rPr>
  </w:style>
  <w:style w:type="character" w:customStyle="1" w:styleId="250">
    <w:name w:val="Основной текст (2)5"/>
    <w:rsid w:val="00BC43F3"/>
    <w:rPr>
      <w:rFonts w:ascii="Times New Roman" w:hAnsi="Times New Roman" w:cs="Times New Roman"/>
      <w:u w:val="single"/>
    </w:rPr>
  </w:style>
  <w:style w:type="paragraph" w:customStyle="1" w:styleId="msonormalcxspmiddle">
    <w:name w:val="msonormalcxspmiddle"/>
    <w:basedOn w:val="a0"/>
    <w:rsid w:val="00911173"/>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0"/>
    <w:rsid w:val="00911173"/>
    <w:pPr>
      <w:widowControl/>
      <w:autoSpaceDE/>
      <w:autoSpaceDN/>
      <w:adjustRightInd/>
      <w:spacing w:before="100" w:beforeAutospacing="1" w:after="100" w:afterAutospacing="1"/>
    </w:pPr>
    <w:rPr>
      <w:sz w:val="24"/>
      <w:szCs w:val="24"/>
    </w:rPr>
  </w:style>
  <w:style w:type="character" w:customStyle="1" w:styleId="10">
    <w:name w:val="Заголовок 1 Знак"/>
    <w:basedOn w:val="a1"/>
    <w:link w:val="1"/>
    <w:rsid w:val="00DD4B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726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7266B"/>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1"/>
    <w:link w:val="5"/>
    <w:rsid w:val="00B7266B"/>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rsid w:val="00B7266B"/>
    <w:rPr>
      <w:rFonts w:asciiTheme="majorHAnsi" w:eastAsiaTheme="majorEastAsia" w:hAnsiTheme="majorHAnsi" w:cstheme="majorBidi"/>
      <w:i/>
      <w:iCs/>
      <w:color w:val="404040" w:themeColor="text1" w:themeTint="BF"/>
      <w:sz w:val="20"/>
      <w:szCs w:val="20"/>
      <w:lang w:eastAsia="ru-RU"/>
    </w:rPr>
  </w:style>
  <w:style w:type="paragraph" w:styleId="35">
    <w:name w:val="Body Text 3"/>
    <w:basedOn w:val="a0"/>
    <w:link w:val="36"/>
    <w:unhideWhenUsed/>
    <w:rsid w:val="00B7266B"/>
    <w:pPr>
      <w:spacing w:after="120"/>
    </w:pPr>
    <w:rPr>
      <w:sz w:val="16"/>
      <w:szCs w:val="16"/>
    </w:rPr>
  </w:style>
  <w:style w:type="character" w:customStyle="1" w:styleId="36">
    <w:name w:val="Основной текст 3 Знак"/>
    <w:basedOn w:val="a1"/>
    <w:link w:val="35"/>
    <w:rsid w:val="00B7266B"/>
    <w:rPr>
      <w:rFonts w:ascii="Times New Roman" w:eastAsia="Times New Roman" w:hAnsi="Times New Roman" w:cs="Times New Roman"/>
      <w:sz w:val="16"/>
      <w:szCs w:val="16"/>
      <w:lang w:eastAsia="ru-RU"/>
    </w:rPr>
  </w:style>
  <w:style w:type="character" w:customStyle="1" w:styleId="60">
    <w:name w:val="Заголовок 6 Знак"/>
    <w:basedOn w:val="a1"/>
    <w:link w:val="6"/>
    <w:rsid w:val="00B7266B"/>
    <w:rPr>
      <w:rFonts w:ascii="Times New Roman" w:eastAsia="Times New Roman" w:hAnsi="Times New Roman" w:cs="Times New Roman"/>
      <w:b/>
      <w:bCs/>
      <w:lang w:eastAsia="ru-RU"/>
    </w:rPr>
  </w:style>
  <w:style w:type="character" w:customStyle="1" w:styleId="80">
    <w:name w:val="Заголовок 8 Знак"/>
    <w:basedOn w:val="a1"/>
    <w:link w:val="8"/>
    <w:rsid w:val="00B7266B"/>
    <w:rPr>
      <w:rFonts w:ascii="Times New Roman" w:eastAsia="Times New Roman" w:hAnsi="Times New Roman" w:cs="Times New Roman"/>
      <w:i/>
      <w:iCs/>
      <w:sz w:val="24"/>
      <w:szCs w:val="24"/>
      <w:lang w:eastAsia="ru-RU"/>
    </w:rPr>
  </w:style>
  <w:style w:type="character" w:styleId="aff4">
    <w:name w:val="page number"/>
    <w:basedOn w:val="a1"/>
    <w:rsid w:val="00B7266B"/>
  </w:style>
  <w:style w:type="paragraph" w:styleId="aff5">
    <w:name w:val="List Number"/>
    <w:basedOn w:val="a0"/>
    <w:rsid w:val="00B7266B"/>
    <w:pPr>
      <w:widowControl/>
      <w:tabs>
        <w:tab w:val="num" w:pos="360"/>
      </w:tabs>
      <w:autoSpaceDE/>
      <w:autoSpaceDN/>
      <w:adjustRightInd/>
      <w:ind w:left="360" w:hanging="360"/>
      <w:jc w:val="both"/>
    </w:pPr>
    <w:rPr>
      <w:rFonts w:ascii="Arial" w:hAnsi="Arial"/>
      <w:szCs w:val="24"/>
    </w:rPr>
  </w:style>
  <w:style w:type="paragraph" w:styleId="43">
    <w:name w:val="List Bullet 4"/>
    <w:basedOn w:val="a0"/>
    <w:autoRedefine/>
    <w:rsid w:val="00B7266B"/>
    <w:pPr>
      <w:widowControl/>
      <w:tabs>
        <w:tab w:val="num" w:pos="1209"/>
      </w:tabs>
      <w:autoSpaceDE/>
      <w:autoSpaceDN/>
      <w:adjustRightInd/>
      <w:ind w:left="1209" w:hanging="360"/>
      <w:jc w:val="both"/>
    </w:pPr>
    <w:rPr>
      <w:rFonts w:ascii="Arial" w:hAnsi="Arial"/>
      <w:szCs w:val="24"/>
    </w:rPr>
  </w:style>
  <w:style w:type="paragraph" w:styleId="aff6">
    <w:name w:val="List Bullet"/>
    <w:basedOn w:val="a0"/>
    <w:autoRedefine/>
    <w:rsid w:val="00B7266B"/>
    <w:pPr>
      <w:widowControl/>
      <w:autoSpaceDE/>
      <w:autoSpaceDN/>
      <w:adjustRightInd/>
    </w:pPr>
    <w:rPr>
      <w:b/>
      <w:sz w:val="24"/>
      <w:szCs w:val="24"/>
    </w:rPr>
  </w:style>
  <w:style w:type="paragraph" w:styleId="2c">
    <w:name w:val="List Bullet 2"/>
    <w:basedOn w:val="a0"/>
    <w:autoRedefine/>
    <w:rsid w:val="00B7266B"/>
    <w:pPr>
      <w:widowControl/>
      <w:tabs>
        <w:tab w:val="left" w:pos="6120"/>
      </w:tabs>
      <w:autoSpaceDE/>
      <w:autoSpaceDN/>
      <w:adjustRightInd/>
    </w:pPr>
    <w:rPr>
      <w:b/>
      <w:sz w:val="24"/>
      <w:szCs w:val="24"/>
    </w:rPr>
  </w:style>
  <w:style w:type="paragraph" w:customStyle="1" w:styleId="12">
    <w:name w:val="Обычный1"/>
    <w:rsid w:val="00B7266B"/>
    <w:pPr>
      <w:widowControl w:val="0"/>
      <w:spacing w:after="0" w:line="300" w:lineRule="auto"/>
      <w:ind w:left="360" w:hanging="360"/>
    </w:pPr>
    <w:rPr>
      <w:rFonts w:ascii="Times New Roman" w:eastAsia="Times New Roman" w:hAnsi="Times New Roman" w:cs="Times New Roman"/>
      <w:sz w:val="24"/>
      <w:szCs w:val="20"/>
      <w:lang w:eastAsia="ru-RU"/>
    </w:rPr>
  </w:style>
  <w:style w:type="paragraph" w:styleId="aff7">
    <w:name w:val="Block Text"/>
    <w:basedOn w:val="a0"/>
    <w:rsid w:val="00B73FA5"/>
    <w:pPr>
      <w:widowControl/>
      <w:autoSpaceDE/>
      <w:autoSpaceDN/>
      <w:adjustRightInd/>
      <w:spacing w:line="360" w:lineRule="auto"/>
      <w:ind w:left="1134" w:right="851"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64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D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726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726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5A6615"/>
    <w:pPr>
      <w:widowControl/>
      <w:autoSpaceDE/>
      <w:autoSpaceDN/>
      <w:adjustRightInd/>
      <w:spacing w:before="100" w:beforeAutospacing="1" w:after="100" w:afterAutospacing="1"/>
      <w:outlineLvl w:val="3"/>
    </w:pPr>
    <w:rPr>
      <w:b/>
      <w:bCs/>
      <w:sz w:val="24"/>
      <w:szCs w:val="24"/>
      <w:lang w:val="x-none" w:eastAsia="x-none"/>
    </w:rPr>
  </w:style>
  <w:style w:type="paragraph" w:styleId="5">
    <w:name w:val="heading 5"/>
    <w:basedOn w:val="a0"/>
    <w:next w:val="a0"/>
    <w:link w:val="50"/>
    <w:unhideWhenUsed/>
    <w:qFormat/>
    <w:rsid w:val="00B726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B7266B"/>
    <w:pPr>
      <w:widowControl/>
      <w:autoSpaceDE/>
      <w:autoSpaceDN/>
      <w:adjustRightInd/>
      <w:spacing w:before="240" w:after="60"/>
      <w:outlineLvl w:val="5"/>
    </w:pPr>
    <w:rPr>
      <w:b/>
      <w:bCs/>
      <w:sz w:val="22"/>
      <w:szCs w:val="22"/>
    </w:rPr>
  </w:style>
  <w:style w:type="paragraph" w:styleId="7">
    <w:name w:val="heading 7"/>
    <w:basedOn w:val="a0"/>
    <w:next w:val="a0"/>
    <w:link w:val="70"/>
    <w:unhideWhenUsed/>
    <w:qFormat/>
    <w:rsid w:val="00B72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B7266B"/>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5A6615"/>
    <w:rPr>
      <w:rFonts w:ascii="Times New Roman" w:eastAsia="Times New Roman" w:hAnsi="Times New Roman" w:cs="Times New Roman"/>
      <w:b/>
      <w:bCs/>
      <w:sz w:val="24"/>
      <w:szCs w:val="24"/>
      <w:lang w:val="x-none" w:eastAsia="x-none"/>
    </w:rPr>
  </w:style>
  <w:style w:type="paragraph" w:styleId="a4">
    <w:name w:val="header"/>
    <w:basedOn w:val="a0"/>
    <w:link w:val="a5"/>
    <w:uiPriority w:val="99"/>
    <w:rsid w:val="005A6615"/>
    <w:pPr>
      <w:tabs>
        <w:tab w:val="center" w:pos="4677"/>
        <w:tab w:val="right" w:pos="9355"/>
      </w:tabs>
    </w:pPr>
  </w:style>
  <w:style w:type="character" w:customStyle="1" w:styleId="a5">
    <w:name w:val="Верхний колонтитул Знак"/>
    <w:basedOn w:val="a1"/>
    <w:link w:val="a4"/>
    <w:uiPriority w:val="99"/>
    <w:rsid w:val="005A6615"/>
    <w:rPr>
      <w:rFonts w:ascii="Times New Roman" w:eastAsia="Times New Roman" w:hAnsi="Times New Roman" w:cs="Times New Roman"/>
      <w:sz w:val="20"/>
      <w:szCs w:val="20"/>
      <w:lang w:eastAsia="ru-RU"/>
    </w:rPr>
  </w:style>
  <w:style w:type="paragraph" w:styleId="a6">
    <w:name w:val="footer"/>
    <w:basedOn w:val="a0"/>
    <w:link w:val="a7"/>
    <w:uiPriority w:val="99"/>
    <w:rsid w:val="005A6615"/>
    <w:pPr>
      <w:tabs>
        <w:tab w:val="center" w:pos="4677"/>
        <w:tab w:val="right" w:pos="9355"/>
      </w:tabs>
    </w:pPr>
  </w:style>
  <w:style w:type="character" w:customStyle="1" w:styleId="a7">
    <w:name w:val="Нижний колонтитул Знак"/>
    <w:basedOn w:val="a1"/>
    <w:link w:val="a6"/>
    <w:uiPriority w:val="99"/>
    <w:rsid w:val="005A6615"/>
    <w:rPr>
      <w:rFonts w:ascii="Times New Roman" w:eastAsia="Times New Roman" w:hAnsi="Times New Roman" w:cs="Times New Roman"/>
      <w:sz w:val="20"/>
      <w:szCs w:val="20"/>
      <w:lang w:eastAsia="ru-RU"/>
    </w:rPr>
  </w:style>
  <w:style w:type="paragraph" w:styleId="a8">
    <w:name w:val="Normal (Web)"/>
    <w:basedOn w:val="a0"/>
    <w:uiPriority w:val="99"/>
    <w:unhideWhenUsed/>
    <w:rsid w:val="005A6615"/>
    <w:pPr>
      <w:widowControl/>
      <w:autoSpaceDE/>
      <w:autoSpaceDN/>
      <w:adjustRightInd/>
      <w:spacing w:before="100" w:beforeAutospacing="1" w:after="100" w:afterAutospacing="1"/>
    </w:pPr>
    <w:rPr>
      <w:sz w:val="24"/>
      <w:szCs w:val="24"/>
    </w:rPr>
  </w:style>
  <w:style w:type="table" w:styleId="a9">
    <w:name w:val="Table Grid"/>
    <w:basedOn w:val="a2"/>
    <w:rsid w:val="005A6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5A661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Body Text Indent"/>
    <w:aliases w:val="текст,Основной текст 1,Нумерованный список !!,Надин стиль"/>
    <w:basedOn w:val="a0"/>
    <w:link w:val="ac"/>
    <w:rsid w:val="005A6615"/>
    <w:pPr>
      <w:widowControl/>
      <w:autoSpaceDE/>
      <w:autoSpaceDN/>
      <w:adjustRightInd/>
      <w:spacing w:after="120"/>
      <w:ind w:left="283"/>
    </w:pPr>
    <w:rPr>
      <w:sz w:val="24"/>
      <w:szCs w:val="24"/>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rsid w:val="005A6615"/>
    <w:rPr>
      <w:rFonts w:ascii="Times New Roman" w:eastAsia="Times New Roman" w:hAnsi="Times New Roman" w:cs="Times New Roman"/>
      <w:sz w:val="24"/>
      <w:szCs w:val="24"/>
      <w:lang w:eastAsia="ru-RU"/>
    </w:rPr>
  </w:style>
  <w:style w:type="character" w:customStyle="1" w:styleId="butback">
    <w:name w:val="butback"/>
    <w:basedOn w:val="a1"/>
    <w:rsid w:val="005A6615"/>
  </w:style>
  <w:style w:type="character" w:customStyle="1" w:styleId="submenu-table">
    <w:name w:val="submenu-table"/>
    <w:basedOn w:val="a1"/>
    <w:rsid w:val="005A6615"/>
  </w:style>
  <w:style w:type="paragraph" w:styleId="ad">
    <w:name w:val="footnote text"/>
    <w:basedOn w:val="a0"/>
    <w:link w:val="ae"/>
    <w:semiHidden/>
    <w:rsid w:val="005A6615"/>
    <w:pPr>
      <w:widowControl/>
      <w:autoSpaceDE/>
      <w:autoSpaceDN/>
      <w:adjustRightInd/>
    </w:pPr>
  </w:style>
  <w:style w:type="character" w:customStyle="1" w:styleId="ae">
    <w:name w:val="Текст сноски Знак"/>
    <w:basedOn w:val="a1"/>
    <w:link w:val="ad"/>
    <w:semiHidden/>
    <w:rsid w:val="005A6615"/>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5A6615"/>
    <w:pPr>
      <w:widowControl/>
      <w:autoSpaceDE/>
      <w:autoSpaceDN/>
      <w:adjustRightInd/>
      <w:spacing w:after="120"/>
      <w:ind w:left="283"/>
    </w:pPr>
    <w:rPr>
      <w:sz w:val="16"/>
      <w:szCs w:val="16"/>
    </w:rPr>
  </w:style>
  <w:style w:type="character" w:customStyle="1" w:styleId="32">
    <w:name w:val="Основной текст с отступом 3 Знак"/>
    <w:basedOn w:val="a1"/>
    <w:link w:val="31"/>
    <w:uiPriority w:val="99"/>
    <w:rsid w:val="005A6615"/>
    <w:rPr>
      <w:rFonts w:ascii="Times New Roman" w:eastAsia="Times New Roman" w:hAnsi="Times New Roman" w:cs="Times New Roman"/>
      <w:sz w:val="16"/>
      <w:szCs w:val="16"/>
      <w:lang w:eastAsia="ru-RU"/>
    </w:rPr>
  </w:style>
  <w:style w:type="paragraph" w:styleId="21">
    <w:name w:val="Body Text 2"/>
    <w:aliases w:val="Основной текст 2 Знак Знак Знак Знак"/>
    <w:basedOn w:val="a0"/>
    <w:link w:val="22"/>
    <w:unhideWhenUsed/>
    <w:rsid w:val="005A6615"/>
    <w:pPr>
      <w:widowControl/>
      <w:autoSpaceDE/>
      <w:autoSpaceDN/>
      <w:adjustRightInd/>
      <w:spacing w:after="120" w:line="480" w:lineRule="auto"/>
    </w:pPr>
    <w:rPr>
      <w:sz w:val="24"/>
      <w:szCs w:val="24"/>
    </w:rPr>
  </w:style>
  <w:style w:type="character" w:customStyle="1" w:styleId="22">
    <w:name w:val="Основной текст 2 Знак"/>
    <w:aliases w:val="Основной текст 2 Знак Знак Знак Знак Знак"/>
    <w:basedOn w:val="a1"/>
    <w:link w:val="21"/>
    <w:rsid w:val="005A6615"/>
    <w:rPr>
      <w:rFonts w:ascii="Times New Roman" w:eastAsia="Times New Roman" w:hAnsi="Times New Roman" w:cs="Times New Roman"/>
      <w:sz w:val="24"/>
      <w:szCs w:val="24"/>
      <w:lang w:eastAsia="ru-RU"/>
    </w:rPr>
  </w:style>
  <w:style w:type="paragraph" w:customStyle="1" w:styleId="af">
    <w:name w:val="Абзац"/>
    <w:basedOn w:val="a0"/>
    <w:rsid w:val="005A6615"/>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5A6615"/>
    <w:pPr>
      <w:widowControl/>
      <w:numPr>
        <w:numId w:val="1"/>
      </w:numPr>
      <w:autoSpaceDE/>
      <w:autoSpaceDN/>
      <w:adjustRightInd/>
      <w:spacing w:line="312" w:lineRule="auto"/>
      <w:jc w:val="both"/>
    </w:pPr>
    <w:rPr>
      <w:sz w:val="24"/>
      <w:szCs w:val="24"/>
    </w:rPr>
  </w:style>
  <w:style w:type="paragraph" w:styleId="af0">
    <w:name w:val="Body Text"/>
    <w:basedOn w:val="a0"/>
    <w:link w:val="af1"/>
    <w:unhideWhenUsed/>
    <w:rsid w:val="005A6615"/>
    <w:pPr>
      <w:widowControl/>
      <w:autoSpaceDE/>
      <w:autoSpaceDN/>
      <w:adjustRightInd/>
      <w:spacing w:after="120" w:line="276" w:lineRule="auto"/>
    </w:pPr>
    <w:rPr>
      <w:rFonts w:eastAsia="Calibri"/>
      <w:smallCaps/>
      <w:sz w:val="24"/>
      <w:szCs w:val="24"/>
      <w:lang w:eastAsia="en-US"/>
    </w:rPr>
  </w:style>
  <w:style w:type="character" w:customStyle="1" w:styleId="af1">
    <w:name w:val="Основной текст Знак"/>
    <w:basedOn w:val="a1"/>
    <w:link w:val="af0"/>
    <w:rsid w:val="005A6615"/>
    <w:rPr>
      <w:rFonts w:ascii="Times New Roman" w:eastAsia="Calibri" w:hAnsi="Times New Roman" w:cs="Times New Roman"/>
      <w:smallCaps/>
      <w:sz w:val="24"/>
      <w:szCs w:val="24"/>
    </w:rPr>
  </w:style>
  <w:style w:type="paragraph" w:styleId="af2">
    <w:name w:val="Title"/>
    <w:basedOn w:val="a0"/>
    <w:link w:val="af3"/>
    <w:qFormat/>
    <w:rsid w:val="005A6615"/>
    <w:pPr>
      <w:widowControl/>
      <w:autoSpaceDE/>
      <w:autoSpaceDN/>
      <w:adjustRightInd/>
      <w:jc w:val="center"/>
    </w:pPr>
    <w:rPr>
      <w:sz w:val="24"/>
    </w:rPr>
  </w:style>
  <w:style w:type="character" w:customStyle="1" w:styleId="af3">
    <w:name w:val="Название Знак"/>
    <w:basedOn w:val="a1"/>
    <w:link w:val="af2"/>
    <w:rsid w:val="005A6615"/>
    <w:rPr>
      <w:rFonts w:ascii="Times New Roman" w:eastAsia="Times New Roman" w:hAnsi="Times New Roman" w:cs="Times New Roman"/>
      <w:sz w:val="24"/>
      <w:szCs w:val="20"/>
      <w:lang w:eastAsia="ru-RU"/>
    </w:rPr>
  </w:style>
  <w:style w:type="paragraph" w:styleId="af4">
    <w:name w:val="List"/>
    <w:basedOn w:val="af0"/>
    <w:rsid w:val="005A6615"/>
    <w:pPr>
      <w:spacing w:line="240" w:lineRule="auto"/>
    </w:pPr>
    <w:rPr>
      <w:rFonts w:ascii="Arial" w:eastAsia="Times New Roman" w:hAnsi="Arial" w:cs="Tahoma"/>
      <w:smallCaps w:val="0"/>
      <w:szCs w:val="28"/>
      <w:lang w:eastAsia="ar-SA"/>
    </w:rPr>
  </w:style>
  <w:style w:type="paragraph" w:customStyle="1" w:styleId="WW-">
    <w:name w:val="WW-Базовый"/>
    <w:rsid w:val="005A6615"/>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5A6615"/>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5">
    <w:name w:val="Символ сноски"/>
    <w:rsid w:val="005A6615"/>
    <w:rPr>
      <w:vertAlign w:val="superscript"/>
    </w:rPr>
  </w:style>
  <w:style w:type="paragraph" w:styleId="af6">
    <w:name w:val="No Spacing"/>
    <w:uiPriority w:val="1"/>
    <w:qFormat/>
    <w:rsid w:val="005A6615"/>
    <w:pPr>
      <w:suppressAutoHyphens/>
      <w:spacing w:after="0" w:line="240" w:lineRule="auto"/>
    </w:pPr>
    <w:rPr>
      <w:rFonts w:ascii="Times New Roman" w:eastAsia="Times New Roman" w:hAnsi="Times New Roman" w:cs="Calibri"/>
      <w:sz w:val="24"/>
      <w:szCs w:val="24"/>
      <w:lang w:eastAsia="zh-CN"/>
    </w:rPr>
  </w:style>
  <w:style w:type="paragraph" w:customStyle="1" w:styleId="23">
    <w:name w:val="Обычный2"/>
    <w:rsid w:val="005A6615"/>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7">
    <w:name w:val="Вариант ответа"/>
    <w:basedOn w:val="af0"/>
    <w:rsid w:val="005A6615"/>
    <w:pPr>
      <w:tabs>
        <w:tab w:val="left" w:pos="709"/>
      </w:tabs>
      <w:suppressAutoHyphens/>
      <w:spacing w:line="276" w:lineRule="atLeast"/>
    </w:pPr>
    <w:rPr>
      <w:rFonts w:eastAsia="Times New Roman"/>
      <w:smallCaps w:val="0"/>
      <w:sz w:val="20"/>
      <w:szCs w:val="20"/>
      <w:lang w:eastAsia="zh-CN"/>
    </w:rPr>
  </w:style>
  <w:style w:type="paragraph" w:customStyle="1" w:styleId="af8">
    <w:name w:val="Вариант ответа последний"/>
    <w:basedOn w:val="af7"/>
    <w:rsid w:val="005A6615"/>
  </w:style>
  <w:style w:type="paragraph" w:customStyle="1" w:styleId="af9">
    <w:name w:val="Вопрос теста"/>
    <w:basedOn w:val="WW-1"/>
    <w:rsid w:val="005A6615"/>
  </w:style>
  <w:style w:type="paragraph" w:customStyle="1" w:styleId="FR4">
    <w:name w:val="FR4"/>
    <w:rsid w:val="005A6615"/>
    <w:pPr>
      <w:widowControl w:val="0"/>
      <w:tabs>
        <w:tab w:val="left" w:pos="709"/>
      </w:tabs>
      <w:suppressAutoHyphens/>
      <w:spacing w:line="276" w:lineRule="atLeast"/>
    </w:pPr>
    <w:rPr>
      <w:rFonts w:ascii="Calibri" w:eastAsia="SimSun" w:hAnsi="Calibri" w:cs="Calibri"/>
      <w:lang w:eastAsia="zh-CN"/>
    </w:rPr>
  </w:style>
  <w:style w:type="character" w:styleId="afa">
    <w:name w:val="Hyperlink"/>
    <w:uiPriority w:val="99"/>
    <w:unhideWhenUsed/>
    <w:rsid w:val="005A6615"/>
    <w:rPr>
      <w:color w:val="0000FF"/>
      <w:u w:val="single"/>
    </w:rPr>
  </w:style>
  <w:style w:type="paragraph" w:styleId="afb">
    <w:name w:val="Plain Text"/>
    <w:basedOn w:val="a0"/>
    <w:link w:val="afc"/>
    <w:rsid w:val="005A6615"/>
    <w:pPr>
      <w:widowControl/>
      <w:autoSpaceDE/>
      <w:autoSpaceDN/>
      <w:adjustRightInd/>
    </w:pPr>
    <w:rPr>
      <w:rFonts w:ascii="Courier New" w:hAnsi="Courier New"/>
      <w:lang w:val="x-none" w:eastAsia="x-none"/>
    </w:rPr>
  </w:style>
  <w:style w:type="character" w:customStyle="1" w:styleId="afc">
    <w:name w:val="Текст Знак"/>
    <w:basedOn w:val="a1"/>
    <w:link w:val="afb"/>
    <w:rsid w:val="005A6615"/>
    <w:rPr>
      <w:rFonts w:ascii="Courier New" w:eastAsia="Times New Roman" w:hAnsi="Courier New" w:cs="Times New Roman"/>
      <w:sz w:val="20"/>
      <w:szCs w:val="20"/>
      <w:lang w:val="x-none" w:eastAsia="x-none"/>
    </w:rPr>
  </w:style>
  <w:style w:type="character" w:customStyle="1" w:styleId="33">
    <w:name w:val="Основной текст (3)_"/>
    <w:link w:val="34"/>
    <w:rsid w:val="005A6615"/>
    <w:rPr>
      <w:b/>
      <w:bCs/>
      <w:shd w:val="clear" w:color="auto" w:fill="FFFFFF"/>
    </w:rPr>
  </w:style>
  <w:style w:type="character" w:customStyle="1" w:styleId="41">
    <w:name w:val="Основной текст (4)_"/>
    <w:link w:val="42"/>
    <w:rsid w:val="005A6615"/>
    <w:rPr>
      <w:b/>
      <w:bCs/>
      <w:sz w:val="28"/>
      <w:szCs w:val="28"/>
      <w:shd w:val="clear" w:color="auto" w:fill="FFFFFF"/>
    </w:rPr>
  </w:style>
  <w:style w:type="character" w:customStyle="1" w:styleId="24">
    <w:name w:val="Основной текст (2)_"/>
    <w:rsid w:val="005A6615"/>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link w:val="52"/>
    <w:rsid w:val="005A6615"/>
    <w:rPr>
      <w:shd w:val="clear" w:color="auto" w:fill="FFFFFF"/>
    </w:rPr>
  </w:style>
  <w:style w:type="character" w:customStyle="1" w:styleId="53">
    <w:name w:val="Основной текст (5) + Полужирный"/>
    <w:rsid w:val="005A66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5A66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5A6615"/>
    <w:rPr>
      <w:sz w:val="16"/>
      <w:szCs w:val="16"/>
      <w:shd w:val="clear" w:color="auto" w:fill="FFFFFF"/>
    </w:rPr>
  </w:style>
  <w:style w:type="character" w:customStyle="1" w:styleId="71">
    <w:name w:val="Основной текст (7)_"/>
    <w:link w:val="72"/>
    <w:rsid w:val="005A6615"/>
    <w:rPr>
      <w:b/>
      <w:bCs/>
      <w:sz w:val="28"/>
      <w:szCs w:val="28"/>
      <w:shd w:val="clear" w:color="auto" w:fill="FFFFFF"/>
    </w:rPr>
  </w:style>
  <w:style w:type="character" w:customStyle="1" w:styleId="211pt">
    <w:name w:val="Основной текст (2) + 11 pt"/>
    <w:rsid w:val="005A66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Подпись к таблице_"/>
    <w:link w:val="afe"/>
    <w:rsid w:val="005A6615"/>
    <w:rPr>
      <w:b/>
      <w:bCs/>
      <w:shd w:val="clear" w:color="auto" w:fill="FFFFFF"/>
    </w:rPr>
  </w:style>
  <w:style w:type="character" w:customStyle="1" w:styleId="2Exact">
    <w:name w:val="Основной текст (2) Exact"/>
    <w:rsid w:val="005A6615"/>
    <w:rPr>
      <w:rFonts w:ascii="Times New Roman" w:eastAsia="Times New Roman" w:hAnsi="Times New Roman" w:cs="Times New Roman"/>
      <w:b w:val="0"/>
      <w:bCs w:val="0"/>
      <w:i w:val="0"/>
      <w:iCs w:val="0"/>
      <w:smallCaps w:val="0"/>
      <w:strike w:val="0"/>
      <w:sz w:val="28"/>
      <w:szCs w:val="28"/>
      <w:u w:val="none"/>
    </w:rPr>
  </w:style>
  <w:style w:type="character" w:customStyle="1" w:styleId="aff">
    <w:name w:val="Колонтитул_"/>
    <w:rsid w:val="005A6615"/>
    <w:rPr>
      <w:rFonts w:ascii="Times New Roman" w:eastAsia="Times New Roman" w:hAnsi="Times New Roman" w:cs="Times New Roman"/>
      <w:b/>
      <w:bCs/>
      <w:i w:val="0"/>
      <w:iCs w:val="0"/>
      <w:smallCaps w:val="0"/>
      <w:strike w:val="0"/>
      <w:u w:val="none"/>
    </w:rPr>
  </w:style>
  <w:style w:type="character" w:customStyle="1" w:styleId="aff0">
    <w:name w:val="Колонтитул"/>
    <w:rsid w:val="005A661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5A6615"/>
    <w:rPr>
      <w:b/>
      <w:bCs/>
      <w:sz w:val="36"/>
      <w:szCs w:val="36"/>
      <w:shd w:val="clear" w:color="auto" w:fill="FFFFFF"/>
    </w:rPr>
  </w:style>
  <w:style w:type="character" w:customStyle="1" w:styleId="25">
    <w:name w:val="Заголовок №2_"/>
    <w:link w:val="26"/>
    <w:rsid w:val="005A6615"/>
    <w:rPr>
      <w:b/>
      <w:bCs/>
      <w:sz w:val="36"/>
      <w:szCs w:val="36"/>
      <w:shd w:val="clear" w:color="auto" w:fill="FFFFFF"/>
    </w:rPr>
  </w:style>
  <w:style w:type="character" w:customStyle="1" w:styleId="9">
    <w:name w:val="Основной текст (9)_"/>
    <w:link w:val="90"/>
    <w:rsid w:val="005A6615"/>
    <w:rPr>
      <w:b/>
      <w:bCs/>
      <w:sz w:val="19"/>
      <w:szCs w:val="19"/>
      <w:shd w:val="clear" w:color="auto" w:fill="FFFFFF"/>
    </w:rPr>
  </w:style>
  <w:style w:type="character" w:customStyle="1" w:styleId="100">
    <w:name w:val="Основной текст (10)_"/>
    <w:link w:val="101"/>
    <w:rsid w:val="005A6615"/>
    <w:rPr>
      <w:sz w:val="19"/>
      <w:szCs w:val="19"/>
      <w:shd w:val="clear" w:color="auto" w:fill="FFFFFF"/>
    </w:rPr>
  </w:style>
  <w:style w:type="character" w:customStyle="1" w:styleId="102">
    <w:name w:val="Основной текст (10) + Полужирный"/>
    <w:rsid w:val="005A66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5A6615"/>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5A6615"/>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5A6615"/>
    <w:rPr>
      <w:shd w:val="clear" w:color="auto" w:fill="FFFFFF"/>
    </w:rPr>
  </w:style>
  <w:style w:type="character" w:customStyle="1" w:styleId="11">
    <w:name w:val="Основной текст (11)_"/>
    <w:link w:val="110"/>
    <w:rsid w:val="005A6615"/>
    <w:rPr>
      <w:b/>
      <w:bCs/>
      <w:i/>
      <w:iCs/>
      <w:sz w:val="28"/>
      <w:szCs w:val="28"/>
      <w:shd w:val="clear" w:color="auto" w:fill="FFFFFF"/>
    </w:rPr>
  </w:style>
  <w:style w:type="character" w:customStyle="1" w:styleId="2a">
    <w:name w:val="Основной текст (2)"/>
    <w:rsid w:val="005A661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5A66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4">
    <w:name w:val="Основной текст (3)"/>
    <w:basedOn w:val="a0"/>
    <w:link w:val="33"/>
    <w:rsid w:val="005A6615"/>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paragraph" w:customStyle="1" w:styleId="42">
    <w:name w:val="Основной текст (4)"/>
    <w:basedOn w:val="a0"/>
    <w:link w:val="41"/>
    <w:rsid w:val="005A6615"/>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paragraph" w:customStyle="1" w:styleId="52">
    <w:name w:val="Основной текст (5)"/>
    <w:basedOn w:val="a0"/>
    <w:link w:val="51"/>
    <w:rsid w:val="005A6615"/>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2">
    <w:name w:val="Основной текст (6)"/>
    <w:basedOn w:val="a0"/>
    <w:link w:val="61"/>
    <w:rsid w:val="005A6615"/>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paragraph" w:customStyle="1" w:styleId="72">
    <w:name w:val="Основной текст (7)"/>
    <w:basedOn w:val="a0"/>
    <w:link w:val="71"/>
    <w:rsid w:val="005A6615"/>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paragraph" w:customStyle="1" w:styleId="afe">
    <w:name w:val="Подпись к таблице"/>
    <w:basedOn w:val="a0"/>
    <w:link w:val="afd"/>
    <w:rsid w:val="005A6615"/>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paragraph" w:customStyle="1" w:styleId="82">
    <w:name w:val="Основной текст (8)"/>
    <w:basedOn w:val="a0"/>
    <w:link w:val="81"/>
    <w:rsid w:val="005A6615"/>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paragraph" w:customStyle="1" w:styleId="26">
    <w:name w:val="Заголовок №2"/>
    <w:basedOn w:val="a0"/>
    <w:link w:val="25"/>
    <w:rsid w:val="005A6615"/>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paragraph" w:customStyle="1" w:styleId="90">
    <w:name w:val="Основной текст (9)"/>
    <w:basedOn w:val="a0"/>
    <w:link w:val="9"/>
    <w:rsid w:val="005A6615"/>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paragraph" w:customStyle="1" w:styleId="101">
    <w:name w:val="Основной текст (10)"/>
    <w:basedOn w:val="a0"/>
    <w:link w:val="100"/>
    <w:rsid w:val="005A6615"/>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paragraph" w:customStyle="1" w:styleId="29">
    <w:name w:val="Оглавление (2)"/>
    <w:basedOn w:val="a0"/>
    <w:link w:val="28"/>
    <w:rsid w:val="005A6615"/>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paragraph" w:customStyle="1" w:styleId="110">
    <w:name w:val="Основной текст (11)"/>
    <w:basedOn w:val="a0"/>
    <w:link w:val="11"/>
    <w:rsid w:val="005A6615"/>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styleId="aff1">
    <w:name w:val="FollowedHyperlink"/>
    <w:basedOn w:val="a1"/>
    <w:uiPriority w:val="99"/>
    <w:semiHidden/>
    <w:unhideWhenUsed/>
    <w:rsid w:val="005A6615"/>
    <w:rPr>
      <w:color w:val="800080" w:themeColor="followedHyperlink"/>
      <w:u w:val="single"/>
    </w:rPr>
  </w:style>
  <w:style w:type="paragraph" w:customStyle="1" w:styleId="Style35">
    <w:name w:val="Style35"/>
    <w:basedOn w:val="a0"/>
    <w:rsid w:val="00C92065"/>
    <w:pPr>
      <w:suppressAutoHyphens/>
      <w:autoSpaceDN/>
      <w:adjustRightInd/>
      <w:spacing w:line="320" w:lineRule="exact"/>
      <w:ind w:firstLine="696"/>
      <w:jc w:val="both"/>
    </w:pPr>
    <w:rPr>
      <w:sz w:val="24"/>
      <w:szCs w:val="24"/>
      <w:lang w:eastAsia="ar-SA"/>
    </w:rPr>
  </w:style>
  <w:style w:type="character" w:customStyle="1" w:styleId="FontStyle81">
    <w:name w:val="Font Style81"/>
    <w:basedOn w:val="a1"/>
    <w:rsid w:val="00C92065"/>
    <w:rPr>
      <w:rFonts w:ascii="Times New Roman" w:hAnsi="Times New Roman" w:cs="Times New Roman" w:hint="default"/>
      <w:sz w:val="24"/>
      <w:szCs w:val="24"/>
    </w:rPr>
  </w:style>
  <w:style w:type="paragraph" w:customStyle="1" w:styleId="Style37">
    <w:name w:val="Style37"/>
    <w:basedOn w:val="a0"/>
    <w:rsid w:val="00E22658"/>
    <w:pPr>
      <w:suppressAutoHyphens/>
      <w:autoSpaceDN/>
      <w:adjustRightInd/>
      <w:spacing w:line="321" w:lineRule="exact"/>
      <w:ind w:firstLine="350"/>
      <w:jc w:val="both"/>
    </w:pPr>
    <w:rPr>
      <w:sz w:val="24"/>
      <w:szCs w:val="24"/>
      <w:lang w:eastAsia="ar-SA"/>
    </w:rPr>
  </w:style>
  <w:style w:type="paragraph" w:customStyle="1" w:styleId="Style39">
    <w:name w:val="Style39"/>
    <w:basedOn w:val="a0"/>
    <w:rsid w:val="00E22658"/>
    <w:pPr>
      <w:suppressAutoHyphens/>
      <w:autoSpaceDN/>
      <w:adjustRightInd/>
      <w:spacing w:line="322" w:lineRule="exact"/>
      <w:ind w:firstLine="418"/>
      <w:jc w:val="both"/>
    </w:pPr>
    <w:rPr>
      <w:sz w:val="24"/>
      <w:szCs w:val="24"/>
      <w:lang w:eastAsia="ar-SA"/>
    </w:rPr>
  </w:style>
  <w:style w:type="paragraph" w:customStyle="1" w:styleId="Style40">
    <w:name w:val="Style40"/>
    <w:basedOn w:val="a0"/>
    <w:rsid w:val="00E22658"/>
    <w:pPr>
      <w:suppressAutoHyphens/>
      <w:autoSpaceDN/>
      <w:adjustRightInd/>
      <w:spacing w:line="322" w:lineRule="exact"/>
      <w:ind w:firstLine="821"/>
    </w:pPr>
    <w:rPr>
      <w:sz w:val="24"/>
      <w:szCs w:val="24"/>
      <w:lang w:eastAsia="ar-SA"/>
    </w:rPr>
  </w:style>
  <w:style w:type="paragraph" w:customStyle="1" w:styleId="310">
    <w:name w:val="Основной текст с отступом 31"/>
    <w:basedOn w:val="a0"/>
    <w:rsid w:val="007F26AE"/>
    <w:pPr>
      <w:suppressAutoHyphens/>
      <w:autoSpaceDE/>
      <w:autoSpaceDN/>
      <w:adjustRightInd/>
      <w:ind w:firstLine="720"/>
      <w:jc w:val="both"/>
    </w:pPr>
    <w:rPr>
      <w:sz w:val="28"/>
      <w:lang w:eastAsia="ar-SA"/>
    </w:rPr>
  </w:style>
  <w:style w:type="paragraph" w:customStyle="1" w:styleId="210">
    <w:name w:val="Основной текст 21"/>
    <w:basedOn w:val="a0"/>
    <w:rsid w:val="003B2496"/>
    <w:pPr>
      <w:widowControl/>
      <w:suppressAutoHyphens/>
      <w:autoSpaceDE/>
      <w:autoSpaceDN/>
      <w:adjustRightInd/>
      <w:spacing w:after="120" w:line="480" w:lineRule="auto"/>
    </w:pPr>
    <w:rPr>
      <w:sz w:val="24"/>
      <w:szCs w:val="24"/>
      <w:lang w:eastAsia="ar-SA"/>
    </w:rPr>
  </w:style>
  <w:style w:type="paragraph" w:styleId="aff2">
    <w:name w:val="Balloon Text"/>
    <w:basedOn w:val="a0"/>
    <w:link w:val="aff3"/>
    <w:semiHidden/>
    <w:unhideWhenUsed/>
    <w:rsid w:val="00676755"/>
    <w:rPr>
      <w:rFonts w:ascii="Tahoma" w:hAnsi="Tahoma" w:cs="Tahoma"/>
      <w:sz w:val="16"/>
      <w:szCs w:val="16"/>
    </w:rPr>
  </w:style>
  <w:style w:type="character" w:customStyle="1" w:styleId="aff3">
    <w:name w:val="Текст выноски Знак"/>
    <w:basedOn w:val="a1"/>
    <w:link w:val="aff2"/>
    <w:semiHidden/>
    <w:rsid w:val="00676755"/>
    <w:rPr>
      <w:rFonts w:ascii="Tahoma" w:eastAsia="Times New Roman" w:hAnsi="Tahoma" w:cs="Tahoma"/>
      <w:sz w:val="16"/>
      <w:szCs w:val="16"/>
      <w:lang w:eastAsia="ru-RU"/>
    </w:rPr>
  </w:style>
  <w:style w:type="character" w:customStyle="1" w:styleId="250">
    <w:name w:val="Основной текст (2)5"/>
    <w:rsid w:val="00BC43F3"/>
    <w:rPr>
      <w:rFonts w:ascii="Times New Roman" w:hAnsi="Times New Roman" w:cs="Times New Roman"/>
      <w:u w:val="single"/>
    </w:rPr>
  </w:style>
  <w:style w:type="paragraph" w:customStyle="1" w:styleId="msonormalcxspmiddle">
    <w:name w:val="msonormalcxspmiddle"/>
    <w:basedOn w:val="a0"/>
    <w:rsid w:val="00911173"/>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0"/>
    <w:rsid w:val="00911173"/>
    <w:pPr>
      <w:widowControl/>
      <w:autoSpaceDE/>
      <w:autoSpaceDN/>
      <w:adjustRightInd/>
      <w:spacing w:before="100" w:beforeAutospacing="1" w:after="100" w:afterAutospacing="1"/>
    </w:pPr>
    <w:rPr>
      <w:sz w:val="24"/>
      <w:szCs w:val="24"/>
    </w:rPr>
  </w:style>
  <w:style w:type="character" w:customStyle="1" w:styleId="10">
    <w:name w:val="Заголовок 1 Знак"/>
    <w:basedOn w:val="a1"/>
    <w:link w:val="1"/>
    <w:rsid w:val="00DD4B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726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7266B"/>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1"/>
    <w:link w:val="5"/>
    <w:rsid w:val="00B7266B"/>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rsid w:val="00B7266B"/>
    <w:rPr>
      <w:rFonts w:asciiTheme="majorHAnsi" w:eastAsiaTheme="majorEastAsia" w:hAnsiTheme="majorHAnsi" w:cstheme="majorBidi"/>
      <w:i/>
      <w:iCs/>
      <w:color w:val="404040" w:themeColor="text1" w:themeTint="BF"/>
      <w:sz w:val="20"/>
      <w:szCs w:val="20"/>
      <w:lang w:eastAsia="ru-RU"/>
    </w:rPr>
  </w:style>
  <w:style w:type="paragraph" w:styleId="35">
    <w:name w:val="Body Text 3"/>
    <w:basedOn w:val="a0"/>
    <w:link w:val="36"/>
    <w:unhideWhenUsed/>
    <w:rsid w:val="00B7266B"/>
    <w:pPr>
      <w:spacing w:after="120"/>
    </w:pPr>
    <w:rPr>
      <w:sz w:val="16"/>
      <w:szCs w:val="16"/>
    </w:rPr>
  </w:style>
  <w:style w:type="character" w:customStyle="1" w:styleId="36">
    <w:name w:val="Основной текст 3 Знак"/>
    <w:basedOn w:val="a1"/>
    <w:link w:val="35"/>
    <w:rsid w:val="00B7266B"/>
    <w:rPr>
      <w:rFonts w:ascii="Times New Roman" w:eastAsia="Times New Roman" w:hAnsi="Times New Roman" w:cs="Times New Roman"/>
      <w:sz w:val="16"/>
      <w:szCs w:val="16"/>
      <w:lang w:eastAsia="ru-RU"/>
    </w:rPr>
  </w:style>
  <w:style w:type="character" w:customStyle="1" w:styleId="60">
    <w:name w:val="Заголовок 6 Знак"/>
    <w:basedOn w:val="a1"/>
    <w:link w:val="6"/>
    <w:rsid w:val="00B7266B"/>
    <w:rPr>
      <w:rFonts w:ascii="Times New Roman" w:eastAsia="Times New Roman" w:hAnsi="Times New Roman" w:cs="Times New Roman"/>
      <w:b/>
      <w:bCs/>
      <w:lang w:eastAsia="ru-RU"/>
    </w:rPr>
  </w:style>
  <w:style w:type="character" w:customStyle="1" w:styleId="80">
    <w:name w:val="Заголовок 8 Знак"/>
    <w:basedOn w:val="a1"/>
    <w:link w:val="8"/>
    <w:rsid w:val="00B7266B"/>
    <w:rPr>
      <w:rFonts w:ascii="Times New Roman" w:eastAsia="Times New Roman" w:hAnsi="Times New Roman" w:cs="Times New Roman"/>
      <w:i/>
      <w:iCs/>
      <w:sz w:val="24"/>
      <w:szCs w:val="24"/>
      <w:lang w:eastAsia="ru-RU"/>
    </w:rPr>
  </w:style>
  <w:style w:type="character" w:styleId="aff4">
    <w:name w:val="page number"/>
    <w:basedOn w:val="a1"/>
    <w:rsid w:val="00B7266B"/>
  </w:style>
  <w:style w:type="paragraph" w:styleId="aff5">
    <w:name w:val="List Number"/>
    <w:basedOn w:val="a0"/>
    <w:rsid w:val="00B7266B"/>
    <w:pPr>
      <w:widowControl/>
      <w:tabs>
        <w:tab w:val="num" w:pos="360"/>
      </w:tabs>
      <w:autoSpaceDE/>
      <w:autoSpaceDN/>
      <w:adjustRightInd/>
      <w:ind w:left="360" w:hanging="360"/>
      <w:jc w:val="both"/>
    </w:pPr>
    <w:rPr>
      <w:rFonts w:ascii="Arial" w:hAnsi="Arial"/>
      <w:szCs w:val="24"/>
    </w:rPr>
  </w:style>
  <w:style w:type="paragraph" w:styleId="43">
    <w:name w:val="List Bullet 4"/>
    <w:basedOn w:val="a0"/>
    <w:autoRedefine/>
    <w:rsid w:val="00B7266B"/>
    <w:pPr>
      <w:widowControl/>
      <w:tabs>
        <w:tab w:val="num" w:pos="1209"/>
      </w:tabs>
      <w:autoSpaceDE/>
      <w:autoSpaceDN/>
      <w:adjustRightInd/>
      <w:ind w:left="1209" w:hanging="360"/>
      <w:jc w:val="both"/>
    </w:pPr>
    <w:rPr>
      <w:rFonts w:ascii="Arial" w:hAnsi="Arial"/>
      <w:szCs w:val="24"/>
    </w:rPr>
  </w:style>
  <w:style w:type="paragraph" w:styleId="aff6">
    <w:name w:val="List Bullet"/>
    <w:basedOn w:val="a0"/>
    <w:autoRedefine/>
    <w:rsid w:val="00B7266B"/>
    <w:pPr>
      <w:widowControl/>
      <w:autoSpaceDE/>
      <w:autoSpaceDN/>
      <w:adjustRightInd/>
    </w:pPr>
    <w:rPr>
      <w:b/>
      <w:sz w:val="24"/>
      <w:szCs w:val="24"/>
    </w:rPr>
  </w:style>
  <w:style w:type="paragraph" w:styleId="2c">
    <w:name w:val="List Bullet 2"/>
    <w:basedOn w:val="a0"/>
    <w:autoRedefine/>
    <w:rsid w:val="00B7266B"/>
    <w:pPr>
      <w:widowControl/>
      <w:tabs>
        <w:tab w:val="left" w:pos="6120"/>
      </w:tabs>
      <w:autoSpaceDE/>
      <w:autoSpaceDN/>
      <w:adjustRightInd/>
    </w:pPr>
    <w:rPr>
      <w:b/>
      <w:sz w:val="24"/>
      <w:szCs w:val="24"/>
    </w:rPr>
  </w:style>
  <w:style w:type="paragraph" w:customStyle="1" w:styleId="12">
    <w:name w:val="Обычный1"/>
    <w:rsid w:val="00B7266B"/>
    <w:pPr>
      <w:widowControl w:val="0"/>
      <w:spacing w:after="0" w:line="300" w:lineRule="auto"/>
      <w:ind w:left="360" w:hanging="360"/>
    </w:pPr>
    <w:rPr>
      <w:rFonts w:ascii="Times New Roman" w:eastAsia="Times New Roman" w:hAnsi="Times New Roman" w:cs="Times New Roman"/>
      <w:sz w:val="24"/>
      <w:szCs w:val="20"/>
      <w:lang w:eastAsia="ru-RU"/>
    </w:rPr>
  </w:style>
  <w:style w:type="paragraph" w:styleId="aff7">
    <w:name w:val="Block Text"/>
    <w:basedOn w:val="a0"/>
    <w:rsid w:val="00B73FA5"/>
    <w:pPr>
      <w:widowControl/>
      <w:autoSpaceDE/>
      <w:autoSpaceDN/>
      <w:adjustRightInd/>
      <w:spacing w:line="360" w:lineRule="auto"/>
      <w:ind w:left="1134" w:right="851"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86">
      <w:bodyDiv w:val="1"/>
      <w:marLeft w:val="0"/>
      <w:marRight w:val="0"/>
      <w:marTop w:val="0"/>
      <w:marBottom w:val="0"/>
      <w:divBdr>
        <w:top w:val="none" w:sz="0" w:space="0" w:color="auto"/>
        <w:left w:val="none" w:sz="0" w:space="0" w:color="auto"/>
        <w:bottom w:val="none" w:sz="0" w:space="0" w:color="auto"/>
        <w:right w:val="none" w:sz="0" w:space="0" w:color="auto"/>
      </w:divBdr>
    </w:div>
    <w:div w:id="22829530">
      <w:bodyDiv w:val="1"/>
      <w:marLeft w:val="0"/>
      <w:marRight w:val="0"/>
      <w:marTop w:val="0"/>
      <w:marBottom w:val="0"/>
      <w:divBdr>
        <w:top w:val="none" w:sz="0" w:space="0" w:color="auto"/>
        <w:left w:val="none" w:sz="0" w:space="0" w:color="auto"/>
        <w:bottom w:val="none" w:sz="0" w:space="0" w:color="auto"/>
        <w:right w:val="none" w:sz="0" w:space="0" w:color="auto"/>
      </w:divBdr>
    </w:div>
    <w:div w:id="29576146">
      <w:bodyDiv w:val="1"/>
      <w:marLeft w:val="0"/>
      <w:marRight w:val="0"/>
      <w:marTop w:val="0"/>
      <w:marBottom w:val="0"/>
      <w:divBdr>
        <w:top w:val="none" w:sz="0" w:space="0" w:color="auto"/>
        <w:left w:val="none" w:sz="0" w:space="0" w:color="auto"/>
        <w:bottom w:val="none" w:sz="0" w:space="0" w:color="auto"/>
        <w:right w:val="none" w:sz="0" w:space="0" w:color="auto"/>
      </w:divBdr>
    </w:div>
    <w:div w:id="30158496">
      <w:bodyDiv w:val="1"/>
      <w:marLeft w:val="0"/>
      <w:marRight w:val="0"/>
      <w:marTop w:val="0"/>
      <w:marBottom w:val="0"/>
      <w:divBdr>
        <w:top w:val="none" w:sz="0" w:space="0" w:color="auto"/>
        <w:left w:val="none" w:sz="0" w:space="0" w:color="auto"/>
        <w:bottom w:val="none" w:sz="0" w:space="0" w:color="auto"/>
        <w:right w:val="none" w:sz="0" w:space="0" w:color="auto"/>
      </w:divBdr>
    </w:div>
    <w:div w:id="31271628">
      <w:bodyDiv w:val="1"/>
      <w:marLeft w:val="0"/>
      <w:marRight w:val="0"/>
      <w:marTop w:val="0"/>
      <w:marBottom w:val="0"/>
      <w:divBdr>
        <w:top w:val="none" w:sz="0" w:space="0" w:color="auto"/>
        <w:left w:val="none" w:sz="0" w:space="0" w:color="auto"/>
        <w:bottom w:val="none" w:sz="0" w:space="0" w:color="auto"/>
        <w:right w:val="none" w:sz="0" w:space="0" w:color="auto"/>
      </w:divBdr>
    </w:div>
    <w:div w:id="39940174">
      <w:bodyDiv w:val="1"/>
      <w:marLeft w:val="0"/>
      <w:marRight w:val="0"/>
      <w:marTop w:val="0"/>
      <w:marBottom w:val="0"/>
      <w:divBdr>
        <w:top w:val="none" w:sz="0" w:space="0" w:color="auto"/>
        <w:left w:val="none" w:sz="0" w:space="0" w:color="auto"/>
        <w:bottom w:val="none" w:sz="0" w:space="0" w:color="auto"/>
        <w:right w:val="none" w:sz="0" w:space="0" w:color="auto"/>
      </w:divBdr>
    </w:div>
    <w:div w:id="46144966">
      <w:bodyDiv w:val="1"/>
      <w:marLeft w:val="0"/>
      <w:marRight w:val="0"/>
      <w:marTop w:val="0"/>
      <w:marBottom w:val="0"/>
      <w:divBdr>
        <w:top w:val="none" w:sz="0" w:space="0" w:color="auto"/>
        <w:left w:val="none" w:sz="0" w:space="0" w:color="auto"/>
        <w:bottom w:val="none" w:sz="0" w:space="0" w:color="auto"/>
        <w:right w:val="none" w:sz="0" w:space="0" w:color="auto"/>
      </w:divBdr>
    </w:div>
    <w:div w:id="62145432">
      <w:bodyDiv w:val="1"/>
      <w:marLeft w:val="0"/>
      <w:marRight w:val="0"/>
      <w:marTop w:val="0"/>
      <w:marBottom w:val="0"/>
      <w:divBdr>
        <w:top w:val="none" w:sz="0" w:space="0" w:color="auto"/>
        <w:left w:val="none" w:sz="0" w:space="0" w:color="auto"/>
        <w:bottom w:val="none" w:sz="0" w:space="0" w:color="auto"/>
        <w:right w:val="none" w:sz="0" w:space="0" w:color="auto"/>
      </w:divBdr>
    </w:div>
    <w:div w:id="67046615">
      <w:bodyDiv w:val="1"/>
      <w:marLeft w:val="0"/>
      <w:marRight w:val="0"/>
      <w:marTop w:val="0"/>
      <w:marBottom w:val="0"/>
      <w:divBdr>
        <w:top w:val="none" w:sz="0" w:space="0" w:color="auto"/>
        <w:left w:val="none" w:sz="0" w:space="0" w:color="auto"/>
        <w:bottom w:val="none" w:sz="0" w:space="0" w:color="auto"/>
        <w:right w:val="none" w:sz="0" w:space="0" w:color="auto"/>
      </w:divBdr>
    </w:div>
    <w:div w:id="76751751">
      <w:bodyDiv w:val="1"/>
      <w:marLeft w:val="0"/>
      <w:marRight w:val="0"/>
      <w:marTop w:val="0"/>
      <w:marBottom w:val="0"/>
      <w:divBdr>
        <w:top w:val="none" w:sz="0" w:space="0" w:color="auto"/>
        <w:left w:val="none" w:sz="0" w:space="0" w:color="auto"/>
        <w:bottom w:val="none" w:sz="0" w:space="0" w:color="auto"/>
        <w:right w:val="none" w:sz="0" w:space="0" w:color="auto"/>
      </w:divBdr>
    </w:div>
    <w:div w:id="78139100">
      <w:bodyDiv w:val="1"/>
      <w:marLeft w:val="0"/>
      <w:marRight w:val="0"/>
      <w:marTop w:val="0"/>
      <w:marBottom w:val="0"/>
      <w:divBdr>
        <w:top w:val="none" w:sz="0" w:space="0" w:color="auto"/>
        <w:left w:val="none" w:sz="0" w:space="0" w:color="auto"/>
        <w:bottom w:val="none" w:sz="0" w:space="0" w:color="auto"/>
        <w:right w:val="none" w:sz="0" w:space="0" w:color="auto"/>
      </w:divBdr>
    </w:div>
    <w:div w:id="79062173">
      <w:bodyDiv w:val="1"/>
      <w:marLeft w:val="0"/>
      <w:marRight w:val="0"/>
      <w:marTop w:val="0"/>
      <w:marBottom w:val="0"/>
      <w:divBdr>
        <w:top w:val="none" w:sz="0" w:space="0" w:color="auto"/>
        <w:left w:val="none" w:sz="0" w:space="0" w:color="auto"/>
        <w:bottom w:val="none" w:sz="0" w:space="0" w:color="auto"/>
        <w:right w:val="none" w:sz="0" w:space="0" w:color="auto"/>
      </w:divBdr>
    </w:div>
    <w:div w:id="85734806">
      <w:bodyDiv w:val="1"/>
      <w:marLeft w:val="0"/>
      <w:marRight w:val="0"/>
      <w:marTop w:val="0"/>
      <w:marBottom w:val="0"/>
      <w:divBdr>
        <w:top w:val="none" w:sz="0" w:space="0" w:color="auto"/>
        <w:left w:val="none" w:sz="0" w:space="0" w:color="auto"/>
        <w:bottom w:val="none" w:sz="0" w:space="0" w:color="auto"/>
        <w:right w:val="none" w:sz="0" w:space="0" w:color="auto"/>
      </w:divBdr>
    </w:div>
    <w:div w:id="90132264">
      <w:bodyDiv w:val="1"/>
      <w:marLeft w:val="0"/>
      <w:marRight w:val="0"/>
      <w:marTop w:val="0"/>
      <w:marBottom w:val="0"/>
      <w:divBdr>
        <w:top w:val="none" w:sz="0" w:space="0" w:color="auto"/>
        <w:left w:val="none" w:sz="0" w:space="0" w:color="auto"/>
        <w:bottom w:val="none" w:sz="0" w:space="0" w:color="auto"/>
        <w:right w:val="none" w:sz="0" w:space="0" w:color="auto"/>
      </w:divBdr>
    </w:div>
    <w:div w:id="90705792">
      <w:bodyDiv w:val="1"/>
      <w:marLeft w:val="0"/>
      <w:marRight w:val="0"/>
      <w:marTop w:val="0"/>
      <w:marBottom w:val="0"/>
      <w:divBdr>
        <w:top w:val="none" w:sz="0" w:space="0" w:color="auto"/>
        <w:left w:val="none" w:sz="0" w:space="0" w:color="auto"/>
        <w:bottom w:val="none" w:sz="0" w:space="0" w:color="auto"/>
        <w:right w:val="none" w:sz="0" w:space="0" w:color="auto"/>
      </w:divBdr>
    </w:div>
    <w:div w:id="98068813">
      <w:bodyDiv w:val="1"/>
      <w:marLeft w:val="0"/>
      <w:marRight w:val="0"/>
      <w:marTop w:val="0"/>
      <w:marBottom w:val="0"/>
      <w:divBdr>
        <w:top w:val="none" w:sz="0" w:space="0" w:color="auto"/>
        <w:left w:val="none" w:sz="0" w:space="0" w:color="auto"/>
        <w:bottom w:val="none" w:sz="0" w:space="0" w:color="auto"/>
        <w:right w:val="none" w:sz="0" w:space="0" w:color="auto"/>
      </w:divBdr>
    </w:div>
    <w:div w:id="100957747">
      <w:bodyDiv w:val="1"/>
      <w:marLeft w:val="0"/>
      <w:marRight w:val="0"/>
      <w:marTop w:val="0"/>
      <w:marBottom w:val="0"/>
      <w:divBdr>
        <w:top w:val="none" w:sz="0" w:space="0" w:color="auto"/>
        <w:left w:val="none" w:sz="0" w:space="0" w:color="auto"/>
        <w:bottom w:val="none" w:sz="0" w:space="0" w:color="auto"/>
        <w:right w:val="none" w:sz="0" w:space="0" w:color="auto"/>
      </w:divBdr>
    </w:div>
    <w:div w:id="125585153">
      <w:bodyDiv w:val="1"/>
      <w:marLeft w:val="0"/>
      <w:marRight w:val="0"/>
      <w:marTop w:val="0"/>
      <w:marBottom w:val="0"/>
      <w:divBdr>
        <w:top w:val="none" w:sz="0" w:space="0" w:color="auto"/>
        <w:left w:val="none" w:sz="0" w:space="0" w:color="auto"/>
        <w:bottom w:val="none" w:sz="0" w:space="0" w:color="auto"/>
        <w:right w:val="none" w:sz="0" w:space="0" w:color="auto"/>
      </w:divBdr>
    </w:div>
    <w:div w:id="151877452">
      <w:bodyDiv w:val="1"/>
      <w:marLeft w:val="0"/>
      <w:marRight w:val="0"/>
      <w:marTop w:val="0"/>
      <w:marBottom w:val="0"/>
      <w:divBdr>
        <w:top w:val="none" w:sz="0" w:space="0" w:color="auto"/>
        <w:left w:val="none" w:sz="0" w:space="0" w:color="auto"/>
        <w:bottom w:val="none" w:sz="0" w:space="0" w:color="auto"/>
        <w:right w:val="none" w:sz="0" w:space="0" w:color="auto"/>
      </w:divBdr>
    </w:div>
    <w:div w:id="163401584">
      <w:bodyDiv w:val="1"/>
      <w:marLeft w:val="0"/>
      <w:marRight w:val="0"/>
      <w:marTop w:val="0"/>
      <w:marBottom w:val="0"/>
      <w:divBdr>
        <w:top w:val="none" w:sz="0" w:space="0" w:color="auto"/>
        <w:left w:val="none" w:sz="0" w:space="0" w:color="auto"/>
        <w:bottom w:val="none" w:sz="0" w:space="0" w:color="auto"/>
        <w:right w:val="none" w:sz="0" w:space="0" w:color="auto"/>
      </w:divBdr>
    </w:div>
    <w:div w:id="169292926">
      <w:bodyDiv w:val="1"/>
      <w:marLeft w:val="0"/>
      <w:marRight w:val="0"/>
      <w:marTop w:val="0"/>
      <w:marBottom w:val="0"/>
      <w:divBdr>
        <w:top w:val="none" w:sz="0" w:space="0" w:color="auto"/>
        <w:left w:val="none" w:sz="0" w:space="0" w:color="auto"/>
        <w:bottom w:val="none" w:sz="0" w:space="0" w:color="auto"/>
        <w:right w:val="none" w:sz="0" w:space="0" w:color="auto"/>
      </w:divBdr>
    </w:div>
    <w:div w:id="171458900">
      <w:bodyDiv w:val="1"/>
      <w:marLeft w:val="0"/>
      <w:marRight w:val="0"/>
      <w:marTop w:val="0"/>
      <w:marBottom w:val="0"/>
      <w:divBdr>
        <w:top w:val="none" w:sz="0" w:space="0" w:color="auto"/>
        <w:left w:val="none" w:sz="0" w:space="0" w:color="auto"/>
        <w:bottom w:val="none" w:sz="0" w:space="0" w:color="auto"/>
        <w:right w:val="none" w:sz="0" w:space="0" w:color="auto"/>
      </w:divBdr>
    </w:div>
    <w:div w:id="172957025">
      <w:bodyDiv w:val="1"/>
      <w:marLeft w:val="0"/>
      <w:marRight w:val="0"/>
      <w:marTop w:val="0"/>
      <w:marBottom w:val="0"/>
      <w:divBdr>
        <w:top w:val="none" w:sz="0" w:space="0" w:color="auto"/>
        <w:left w:val="none" w:sz="0" w:space="0" w:color="auto"/>
        <w:bottom w:val="none" w:sz="0" w:space="0" w:color="auto"/>
        <w:right w:val="none" w:sz="0" w:space="0" w:color="auto"/>
      </w:divBdr>
    </w:div>
    <w:div w:id="182016145">
      <w:bodyDiv w:val="1"/>
      <w:marLeft w:val="0"/>
      <w:marRight w:val="0"/>
      <w:marTop w:val="0"/>
      <w:marBottom w:val="0"/>
      <w:divBdr>
        <w:top w:val="none" w:sz="0" w:space="0" w:color="auto"/>
        <w:left w:val="none" w:sz="0" w:space="0" w:color="auto"/>
        <w:bottom w:val="none" w:sz="0" w:space="0" w:color="auto"/>
        <w:right w:val="none" w:sz="0" w:space="0" w:color="auto"/>
      </w:divBdr>
    </w:div>
    <w:div w:id="187110049">
      <w:bodyDiv w:val="1"/>
      <w:marLeft w:val="0"/>
      <w:marRight w:val="0"/>
      <w:marTop w:val="0"/>
      <w:marBottom w:val="0"/>
      <w:divBdr>
        <w:top w:val="none" w:sz="0" w:space="0" w:color="auto"/>
        <w:left w:val="none" w:sz="0" w:space="0" w:color="auto"/>
        <w:bottom w:val="none" w:sz="0" w:space="0" w:color="auto"/>
        <w:right w:val="none" w:sz="0" w:space="0" w:color="auto"/>
      </w:divBdr>
    </w:div>
    <w:div w:id="206725985">
      <w:bodyDiv w:val="1"/>
      <w:marLeft w:val="0"/>
      <w:marRight w:val="0"/>
      <w:marTop w:val="0"/>
      <w:marBottom w:val="0"/>
      <w:divBdr>
        <w:top w:val="none" w:sz="0" w:space="0" w:color="auto"/>
        <w:left w:val="none" w:sz="0" w:space="0" w:color="auto"/>
        <w:bottom w:val="none" w:sz="0" w:space="0" w:color="auto"/>
        <w:right w:val="none" w:sz="0" w:space="0" w:color="auto"/>
      </w:divBdr>
    </w:div>
    <w:div w:id="236789605">
      <w:bodyDiv w:val="1"/>
      <w:marLeft w:val="0"/>
      <w:marRight w:val="0"/>
      <w:marTop w:val="0"/>
      <w:marBottom w:val="0"/>
      <w:divBdr>
        <w:top w:val="none" w:sz="0" w:space="0" w:color="auto"/>
        <w:left w:val="none" w:sz="0" w:space="0" w:color="auto"/>
        <w:bottom w:val="none" w:sz="0" w:space="0" w:color="auto"/>
        <w:right w:val="none" w:sz="0" w:space="0" w:color="auto"/>
      </w:divBdr>
    </w:div>
    <w:div w:id="249775484">
      <w:bodyDiv w:val="1"/>
      <w:marLeft w:val="0"/>
      <w:marRight w:val="0"/>
      <w:marTop w:val="0"/>
      <w:marBottom w:val="0"/>
      <w:divBdr>
        <w:top w:val="none" w:sz="0" w:space="0" w:color="auto"/>
        <w:left w:val="none" w:sz="0" w:space="0" w:color="auto"/>
        <w:bottom w:val="none" w:sz="0" w:space="0" w:color="auto"/>
        <w:right w:val="none" w:sz="0" w:space="0" w:color="auto"/>
      </w:divBdr>
    </w:div>
    <w:div w:id="269943976">
      <w:bodyDiv w:val="1"/>
      <w:marLeft w:val="0"/>
      <w:marRight w:val="0"/>
      <w:marTop w:val="0"/>
      <w:marBottom w:val="0"/>
      <w:divBdr>
        <w:top w:val="none" w:sz="0" w:space="0" w:color="auto"/>
        <w:left w:val="none" w:sz="0" w:space="0" w:color="auto"/>
        <w:bottom w:val="none" w:sz="0" w:space="0" w:color="auto"/>
        <w:right w:val="none" w:sz="0" w:space="0" w:color="auto"/>
      </w:divBdr>
    </w:div>
    <w:div w:id="276300695">
      <w:bodyDiv w:val="1"/>
      <w:marLeft w:val="0"/>
      <w:marRight w:val="0"/>
      <w:marTop w:val="0"/>
      <w:marBottom w:val="0"/>
      <w:divBdr>
        <w:top w:val="none" w:sz="0" w:space="0" w:color="auto"/>
        <w:left w:val="none" w:sz="0" w:space="0" w:color="auto"/>
        <w:bottom w:val="none" w:sz="0" w:space="0" w:color="auto"/>
        <w:right w:val="none" w:sz="0" w:space="0" w:color="auto"/>
      </w:divBdr>
    </w:div>
    <w:div w:id="288319206">
      <w:bodyDiv w:val="1"/>
      <w:marLeft w:val="0"/>
      <w:marRight w:val="0"/>
      <w:marTop w:val="0"/>
      <w:marBottom w:val="0"/>
      <w:divBdr>
        <w:top w:val="none" w:sz="0" w:space="0" w:color="auto"/>
        <w:left w:val="none" w:sz="0" w:space="0" w:color="auto"/>
        <w:bottom w:val="none" w:sz="0" w:space="0" w:color="auto"/>
        <w:right w:val="none" w:sz="0" w:space="0" w:color="auto"/>
      </w:divBdr>
    </w:div>
    <w:div w:id="302152918">
      <w:bodyDiv w:val="1"/>
      <w:marLeft w:val="0"/>
      <w:marRight w:val="0"/>
      <w:marTop w:val="0"/>
      <w:marBottom w:val="0"/>
      <w:divBdr>
        <w:top w:val="none" w:sz="0" w:space="0" w:color="auto"/>
        <w:left w:val="none" w:sz="0" w:space="0" w:color="auto"/>
        <w:bottom w:val="none" w:sz="0" w:space="0" w:color="auto"/>
        <w:right w:val="none" w:sz="0" w:space="0" w:color="auto"/>
      </w:divBdr>
    </w:div>
    <w:div w:id="311102113">
      <w:bodyDiv w:val="1"/>
      <w:marLeft w:val="0"/>
      <w:marRight w:val="0"/>
      <w:marTop w:val="0"/>
      <w:marBottom w:val="0"/>
      <w:divBdr>
        <w:top w:val="none" w:sz="0" w:space="0" w:color="auto"/>
        <w:left w:val="none" w:sz="0" w:space="0" w:color="auto"/>
        <w:bottom w:val="none" w:sz="0" w:space="0" w:color="auto"/>
        <w:right w:val="none" w:sz="0" w:space="0" w:color="auto"/>
      </w:divBdr>
    </w:div>
    <w:div w:id="325287301">
      <w:bodyDiv w:val="1"/>
      <w:marLeft w:val="0"/>
      <w:marRight w:val="0"/>
      <w:marTop w:val="0"/>
      <w:marBottom w:val="0"/>
      <w:divBdr>
        <w:top w:val="none" w:sz="0" w:space="0" w:color="auto"/>
        <w:left w:val="none" w:sz="0" w:space="0" w:color="auto"/>
        <w:bottom w:val="none" w:sz="0" w:space="0" w:color="auto"/>
        <w:right w:val="none" w:sz="0" w:space="0" w:color="auto"/>
      </w:divBdr>
    </w:div>
    <w:div w:id="328411318">
      <w:bodyDiv w:val="1"/>
      <w:marLeft w:val="0"/>
      <w:marRight w:val="0"/>
      <w:marTop w:val="0"/>
      <w:marBottom w:val="0"/>
      <w:divBdr>
        <w:top w:val="none" w:sz="0" w:space="0" w:color="auto"/>
        <w:left w:val="none" w:sz="0" w:space="0" w:color="auto"/>
        <w:bottom w:val="none" w:sz="0" w:space="0" w:color="auto"/>
        <w:right w:val="none" w:sz="0" w:space="0" w:color="auto"/>
      </w:divBdr>
    </w:div>
    <w:div w:id="347563592">
      <w:bodyDiv w:val="1"/>
      <w:marLeft w:val="0"/>
      <w:marRight w:val="0"/>
      <w:marTop w:val="0"/>
      <w:marBottom w:val="0"/>
      <w:divBdr>
        <w:top w:val="none" w:sz="0" w:space="0" w:color="auto"/>
        <w:left w:val="none" w:sz="0" w:space="0" w:color="auto"/>
        <w:bottom w:val="none" w:sz="0" w:space="0" w:color="auto"/>
        <w:right w:val="none" w:sz="0" w:space="0" w:color="auto"/>
      </w:divBdr>
    </w:div>
    <w:div w:id="371031272">
      <w:bodyDiv w:val="1"/>
      <w:marLeft w:val="0"/>
      <w:marRight w:val="0"/>
      <w:marTop w:val="0"/>
      <w:marBottom w:val="0"/>
      <w:divBdr>
        <w:top w:val="none" w:sz="0" w:space="0" w:color="auto"/>
        <w:left w:val="none" w:sz="0" w:space="0" w:color="auto"/>
        <w:bottom w:val="none" w:sz="0" w:space="0" w:color="auto"/>
        <w:right w:val="none" w:sz="0" w:space="0" w:color="auto"/>
      </w:divBdr>
    </w:div>
    <w:div w:id="374500538">
      <w:bodyDiv w:val="1"/>
      <w:marLeft w:val="0"/>
      <w:marRight w:val="0"/>
      <w:marTop w:val="0"/>
      <w:marBottom w:val="0"/>
      <w:divBdr>
        <w:top w:val="none" w:sz="0" w:space="0" w:color="auto"/>
        <w:left w:val="none" w:sz="0" w:space="0" w:color="auto"/>
        <w:bottom w:val="none" w:sz="0" w:space="0" w:color="auto"/>
        <w:right w:val="none" w:sz="0" w:space="0" w:color="auto"/>
      </w:divBdr>
    </w:div>
    <w:div w:id="401148873">
      <w:bodyDiv w:val="1"/>
      <w:marLeft w:val="0"/>
      <w:marRight w:val="0"/>
      <w:marTop w:val="0"/>
      <w:marBottom w:val="0"/>
      <w:divBdr>
        <w:top w:val="none" w:sz="0" w:space="0" w:color="auto"/>
        <w:left w:val="none" w:sz="0" w:space="0" w:color="auto"/>
        <w:bottom w:val="none" w:sz="0" w:space="0" w:color="auto"/>
        <w:right w:val="none" w:sz="0" w:space="0" w:color="auto"/>
      </w:divBdr>
    </w:div>
    <w:div w:id="419372728">
      <w:bodyDiv w:val="1"/>
      <w:marLeft w:val="0"/>
      <w:marRight w:val="0"/>
      <w:marTop w:val="0"/>
      <w:marBottom w:val="0"/>
      <w:divBdr>
        <w:top w:val="none" w:sz="0" w:space="0" w:color="auto"/>
        <w:left w:val="none" w:sz="0" w:space="0" w:color="auto"/>
        <w:bottom w:val="none" w:sz="0" w:space="0" w:color="auto"/>
        <w:right w:val="none" w:sz="0" w:space="0" w:color="auto"/>
      </w:divBdr>
    </w:div>
    <w:div w:id="451939630">
      <w:bodyDiv w:val="1"/>
      <w:marLeft w:val="0"/>
      <w:marRight w:val="0"/>
      <w:marTop w:val="0"/>
      <w:marBottom w:val="0"/>
      <w:divBdr>
        <w:top w:val="none" w:sz="0" w:space="0" w:color="auto"/>
        <w:left w:val="none" w:sz="0" w:space="0" w:color="auto"/>
        <w:bottom w:val="none" w:sz="0" w:space="0" w:color="auto"/>
        <w:right w:val="none" w:sz="0" w:space="0" w:color="auto"/>
      </w:divBdr>
    </w:div>
    <w:div w:id="462307653">
      <w:bodyDiv w:val="1"/>
      <w:marLeft w:val="0"/>
      <w:marRight w:val="0"/>
      <w:marTop w:val="0"/>
      <w:marBottom w:val="0"/>
      <w:divBdr>
        <w:top w:val="none" w:sz="0" w:space="0" w:color="auto"/>
        <w:left w:val="none" w:sz="0" w:space="0" w:color="auto"/>
        <w:bottom w:val="none" w:sz="0" w:space="0" w:color="auto"/>
        <w:right w:val="none" w:sz="0" w:space="0" w:color="auto"/>
      </w:divBdr>
    </w:div>
    <w:div w:id="464811138">
      <w:bodyDiv w:val="1"/>
      <w:marLeft w:val="0"/>
      <w:marRight w:val="0"/>
      <w:marTop w:val="0"/>
      <w:marBottom w:val="0"/>
      <w:divBdr>
        <w:top w:val="none" w:sz="0" w:space="0" w:color="auto"/>
        <w:left w:val="none" w:sz="0" w:space="0" w:color="auto"/>
        <w:bottom w:val="none" w:sz="0" w:space="0" w:color="auto"/>
        <w:right w:val="none" w:sz="0" w:space="0" w:color="auto"/>
      </w:divBdr>
    </w:div>
    <w:div w:id="504784074">
      <w:bodyDiv w:val="1"/>
      <w:marLeft w:val="0"/>
      <w:marRight w:val="0"/>
      <w:marTop w:val="0"/>
      <w:marBottom w:val="0"/>
      <w:divBdr>
        <w:top w:val="none" w:sz="0" w:space="0" w:color="auto"/>
        <w:left w:val="none" w:sz="0" w:space="0" w:color="auto"/>
        <w:bottom w:val="none" w:sz="0" w:space="0" w:color="auto"/>
        <w:right w:val="none" w:sz="0" w:space="0" w:color="auto"/>
      </w:divBdr>
    </w:div>
    <w:div w:id="506604451">
      <w:bodyDiv w:val="1"/>
      <w:marLeft w:val="0"/>
      <w:marRight w:val="0"/>
      <w:marTop w:val="0"/>
      <w:marBottom w:val="0"/>
      <w:divBdr>
        <w:top w:val="none" w:sz="0" w:space="0" w:color="auto"/>
        <w:left w:val="none" w:sz="0" w:space="0" w:color="auto"/>
        <w:bottom w:val="none" w:sz="0" w:space="0" w:color="auto"/>
        <w:right w:val="none" w:sz="0" w:space="0" w:color="auto"/>
      </w:divBdr>
    </w:div>
    <w:div w:id="507063419">
      <w:bodyDiv w:val="1"/>
      <w:marLeft w:val="0"/>
      <w:marRight w:val="0"/>
      <w:marTop w:val="0"/>
      <w:marBottom w:val="0"/>
      <w:divBdr>
        <w:top w:val="none" w:sz="0" w:space="0" w:color="auto"/>
        <w:left w:val="none" w:sz="0" w:space="0" w:color="auto"/>
        <w:bottom w:val="none" w:sz="0" w:space="0" w:color="auto"/>
        <w:right w:val="none" w:sz="0" w:space="0" w:color="auto"/>
      </w:divBdr>
    </w:div>
    <w:div w:id="519047072">
      <w:bodyDiv w:val="1"/>
      <w:marLeft w:val="0"/>
      <w:marRight w:val="0"/>
      <w:marTop w:val="0"/>
      <w:marBottom w:val="0"/>
      <w:divBdr>
        <w:top w:val="none" w:sz="0" w:space="0" w:color="auto"/>
        <w:left w:val="none" w:sz="0" w:space="0" w:color="auto"/>
        <w:bottom w:val="none" w:sz="0" w:space="0" w:color="auto"/>
        <w:right w:val="none" w:sz="0" w:space="0" w:color="auto"/>
      </w:divBdr>
    </w:div>
    <w:div w:id="528953628">
      <w:bodyDiv w:val="1"/>
      <w:marLeft w:val="0"/>
      <w:marRight w:val="0"/>
      <w:marTop w:val="0"/>
      <w:marBottom w:val="0"/>
      <w:divBdr>
        <w:top w:val="none" w:sz="0" w:space="0" w:color="auto"/>
        <w:left w:val="none" w:sz="0" w:space="0" w:color="auto"/>
        <w:bottom w:val="none" w:sz="0" w:space="0" w:color="auto"/>
        <w:right w:val="none" w:sz="0" w:space="0" w:color="auto"/>
      </w:divBdr>
    </w:div>
    <w:div w:id="534543396">
      <w:bodyDiv w:val="1"/>
      <w:marLeft w:val="0"/>
      <w:marRight w:val="0"/>
      <w:marTop w:val="0"/>
      <w:marBottom w:val="0"/>
      <w:divBdr>
        <w:top w:val="none" w:sz="0" w:space="0" w:color="auto"/>
        <w:left w:val="none" w:sz="0" w:space="0" w:color="auto"/>
        <w:bottom w:val="none" w:sz="0" w:space="0" w:color="auto"/>
        <w:right w:val="none" w:sz="0" w:space="0" w:color="auto"/>
      </w:divBdr>
    </w:div>
    <w:div w:id="589049849">
      <w:bodyDiv w:val="1"/>
      <w:marLeft w:val="0"/>
      <w:marRight w:val="0"/>
      <w:marTop w:val="0"/>
      <w:marBottom w:val="0"/>
      <w:divBdr>
        <w:top w:val="none" w:sz="0" w:space="0" w:color="auto"/>
        <w:left w:val="none" w:sz="0" w:space="0" w:color="auto"/>
        <w:bottom w:val="none" w:sz="0" w:space="0" w:color="auto"/>
        <w:right w:val="none" w:sz="0" w:space="0" w:color="auto"/>
      </w:divBdr>
    </w:div>
    <w:div w:id="625311344">
      <w:bodyDiv w:val="1"/>
      <w:marLeft w:val="0"/>
      <w:marRight w:val="0"/>
      <w:marTop w:val="0"/>
      <w:marBottom w:val="0"/>
      <w:divBdr>
        <w:top w:val="none" w:sz="0" w:space="0" w:color="auto"/>
        <w:left w:val="none" w:sz="0" w:space="0" w:color="auto"/>
        <w:bottom w:val="none" w:sz="0" w:space="0" w:color="auto"/>
        <w:right w:val="none" w:sz="0" w:space="0" w:color="auto"/>
      </w:divBdr>
    </w:div>
    <w:div w:id="627665045">
      <w:bodyDiv w:val="1"/>
      <w:marLeft w:val="0"/>
      <w:marRight w:val="0"/>
      <w:marTop w:val="0"/>
      <w:marBottom w:val="0"/>
      <w:divBdr>
        <w:top w:val="none" w:sz="0" w:space="0" w:color="auto"/>
        <w:left w:val="none" w:sz="0" w:space="0" w:color="auto"/>
        <w:bottom w:val="none" w:sz="0" w:space="0" w:color="auto"/>
        <w:right w:val="none" w:sz="0" w:space="0" w:color="auto"/>
      </w:divBdr>
    </w:div>
    <w:div w:id="630483031">
      <w:bodyDiv w:val="1"/>
      <w:marLeft w:val="0"/>
      <w:marRight w:val="0"/>
      <w:marTop w:val="0"/>
      <w:marBottom w:val="0"/>
      <w:divBdr>
        <w:top w:val="none" w:sz="0" w:space="0" w:color="auto"/>
        <w:left w:val="none" w:sz="0" w:space="0" w:color="auto"/>
        <w:bottom w:val="none" w:sz="0" w:space="0" w:color="auto"/>
        <w:right w:val="none" w:sz="0" w:space="0" w:color="auto"/>
      </w:divBdr>
    </w:div>
    <w:div w:id="633024899">
      <w:bodyDiv w:val="1"/>
      <w:marLeft w:val="0"/>
      <w:marRight w:val="0"/>
      <w:marTop w:val="0"/>
      <w:marBottom w:val="0"/>
      <w:divBdr>
        <w:top w:val="none" w:sz="0" w:space="0" w:color="auto"/>
        <w:left w:val="none" w:sz="0" w:space="0" w:color="auto"/>
        <w:bottom w:val="none" w:sz="0" w:space="0" w:color="auto"/>
        <w:right w:val="none" w:sz="0" w:space="0" w:color="auto"/>
      </w:divBdr>
    </w:div>
    <w:div w:id="633757878">
      <w:bodyDiv w:val="1"/>
      <w:marLeft w:val="0"/>
      <w:marRight w:val="0"/>
      <w:marTop w:val="0"/>
      <w:marBottom w:val="0"/>
      <w:divBdr>
        <w:top w:val="none" w:sz="0" w:space="0" w:color="auto"/>
        <w:left w:val="none" w:sz="0" w:space="0" w:color="auto"/>
        <w:bottom w:val="none" w:sz="0" w:space="0" w:color="auto"/>
        <w:right w:val="none" w:sz="0" w:space="0" w:color="auto"/>
      </w:divBdr>
    </w:div>
    <w:div w:id="653334932">
      <w:bodyDiv w:val="1"/>
      <w:marLeft w:val="0"/>
      <w:marRight w:val="0"/>
      <w:marTop w:val="0"/>
      <w:marBottom w:val="0"/>
      <w:divBdr>
        <w:top w:val="none" w:sz="0" w:space="0" w:color="auto"/>
        <w:left w:val="none" w:sz="0" w:space="0" w:color="auto"/>
        <w:bottom w:val="none" w:sz="0" w:space="0" w:color="auto"/>
        <w:right w:val="none" w:sz="0" w:space="0" w:color="auto"/>
      </w:divBdr>
    </w:div>
    <w:div w:id="662776063">
      <w:bodyDiv w:val="1"/>
      <w:marLeft w:val="0"/>
      <w:marRight w:val="0"/>
      <w:marTop w:val="0"/>
      <w:marBottom w:val="0"/>
      <w:divBdr>
        <w:top w:val="none" w:sz="0" w:space="0" w:color="auto"/>
        <w:left w:val="none" w:sz="0" w:space="0" w:color="auto"/>
        <w:bottom w:val="none" w:sz="0" w:space="0" w:color="auto"/>
        <w:right w:val="none" w:sz="0" w:space="0" w:color="auto"/>
      </w:divBdr>
    </w:div>
    <w:div w:id="685598114">
      <w:bodyDiv w:val="1"/>
      <w:marLeft w:val="0"/>
      <w:marRight w:val="0"/>
      <w:marTop w:val="0"/>
      <w:marBottom w:val="0"/>
      <w:divBdr>
        <w:top w:val="none" w:sz="0" w:space="0" w:color="auto"/>
        <w:left w:val="none" w:sz="0" w:space="0" w:color="auto"/>
        <w:bottom w:val="none" w:sz="0" w:space="0" w:color="auto"/>
        <w:right w:val="none" w:sz="0" w:space="0" w:color="auto"/>
      </w:divBdr>
    </w:div>
    <w:div w:id="703595713">
      <w:bodyDiv w:val="1"/>
      <w:marLeft w:val="0"/>
      <w:marRight w:val="0"/>
      <w:marTop w:val="0"/>
      <w:marBottom w:val="0"/>
      <w:divBdr>
        <w:top w:val="none" w:sz="0" w:space="0" w:color="auto"/>
        <w:left w:val="none" w:sz="0" w:space="0" w:color="auto"/>
        <w:bottom w:val="none" w:sz="0" w:space="0" w:color="auto"/>
        <w:right w:val="none" w:sz="0" w:space="0" w:color="auto"/>
      </w:divBdr>
    </w:div>
    <w:div w:id="720635317">
      <w:bodyDiv w:val="1"/>
      <w:marLeft w:val="0"/>
      <w:marRight w:val="0"/>
      <w:marTop w:val="0"/>
      <w:marBottom w:val="0"/>
      <w:divBdr>
        <w:top w:val="none" w:sz="0" w:space="0" w:color="auto"/>
        <w:left w:val="none" w:sz="0" w:space="0" w:color="auto"/>
        <w:bottom w:val="none" w:sz="0" w:space="0" w:color="auto"/>
        <w:right w:val="none" w:sz="0" w:space="0" w:color="auto"/>
      </w:divBdr>
    </w:div>
    <w:div w:id="734741521">
      <w:bodyDiv w:val="1"/>
      <w:marLeft w:val="0"/>
      <w:marRight w:val="0"/>
      <w:marTop w:val="0"/>
      <w:marBottom w:val="0"/>
      <w:divBdr>
        <w:top w:val="none" w:sz="0" w:space="0" w:color="auto"/>
        <w:left w:val="none" w:sz="0" w:space="0" w:color="auto"/>
        <w:bottom w:val="none" w:sz="0" w:space="0" w:color="auto"/>
        <w:right w:val="none" w:sz="0" w:space="0" w:color="auto"/>
      </w:divBdr>
    </w:div>
    <w:div w:id="762264789">
      <w:bodyDiv w:val="1"/>
      <w:marLeft w:val="0"/>
      <w:marRight w:val="0"/>
      <w:marTop w:val="0"/>
      <w:marBottom w:val="0"/>
      <w:divBdr>
        <w:top w:val="none" w:sz="0" w:space="0" w:color="auto"/>
        <w:left w:val="none" w:sz="0" w:space="0" w:color="auto"/>
        <w:bottom w:val="none" w:sz="0" w:space="0" w:color="auto"/>
        <w:right w:val="none" w:sz="0" w:space="0" w:color="auto"/>
      </w:divBdr>
    </w:div>
    <w:div w:id="781801238">
      <w:bodyDiv w:val="1"/>
      <w:marLeft w:val="0"/>
      <w:marRight w:val="0"/>
      <w:marTop w:val="0"/>
      <w:marBottom w:val="0"/>
      <w:divBdr>
        <w:top w:val="none" w:sz="0" w:space="0" w:color="auto"/>
        <w:left w:val="none" w:sz="0" w:space="0" w:color="auto"/>
        <w:bottom w:val="none" w:sz="0" w:space="0" w:color="auto"/>
        <w:right w:val="none" w:sz="0" w:space="0" w:color="auto"/>
      </w:divBdr>
    </w:div>
    <w:div w:id="787818217">
      <w:bodyDiv w:val="1"/>
      <w:marLeft w:val="0"/>
      <w:marRight w:val="0"/>
      <w:marTop w:val="0"/>
      <w:marBottom w:val="0"/>
      <w:divBdr>
        <w:top w:val="none" w:sz="0" w:space="0" w:color="auto"/>
        <w:left w:val="none" w:sz="0" w:space="0" w:color="auto"/>
        <w:bottom w:val="none" w:sz="0" w:space="0" w:color="auto"/>
        <w:right w:val="none" w:sz="0" w:space="0" w:color="auto"/>
      </w:divBdr>
    </w:div>
    <w:div w:id="803549197">
      <w:bodyDiv w:val="1"/>
      <w:marLeft w:val="0"/>
      <w:marRight w:val="0"/>
      <w:marTop w:val="0"/>
      <w:marBottom w:val="0"/>
      <w:divBdr>
        <w:top w:val="none" w:sz="0" w:space="0" w:color="auto"/>
        <w:left w:val="none" w:sz="0" w:space="0" w:color="auto"/>
        <w:bottom w:val="none" w:sz="0" w:space="0" w:color="auto"/>
        <w:right w:val="none" w:sz="0" w:space="0" w:color="auto"/>
      </w:divBdr>
    </w:div>
    <w:div w:id="815335565">
      <w:bodyDiv w:val="1"/>
      <w:marLeft w:val="0"/>
      <w:marRight w:val="0"/>
      <w:marTop w:val="0"/>
      <w:marBottom w:val="0"/>
      <w:divBdr>
        <w:top w:val="none" w:sz="0" w:space="0" w:color="auto"/>
        <w:left w:val="none" w:sz="0" w:space="0" w:color="auto"/>
        <w:bottom w:val="none" w:sz="0" w:space="0" w:color="auto"/>
        <w:right w:val="none" w:sz="0" w:space="0" w:color="auto"/>
      </w:divBdr>
    </w:div>
    <w:div w:id="819200420">
      <w:bodyDiv w:val="1"/>
      <w:marLeft w:val="0"/>
      <w:marRight w:val="0"/>
      <w:marTop w:val="0"/>
      <w:marBottom w:val="0"/>
      <w:divBdr>
        <w:top w:val="none" w:sz="0" w:space="0" w:color="auto"/>
        <w:left w:val="none" w:sz="0" w:space="0" w:color="auto"/>
        <w:bottom w:val="none" w:sz="0" w:space="0" w:color="auto"/>
        <w:right w:val="none" w:sz="0" w:space="0" w:color="auto"/>
      </w:divBdr>
    </w:div>
    <w:div w:id="846557856">
      <w:bodyDiv w:val="1"/>
      <w:marLeft w:val="0"/>
      <w:marRight w:val="0"/>
      <w:marTop w:val="0"/>
      <w:marBottom w:val="0"/>
      <w:divBdr>
        <w:top w:val="none" w:sz="0" w:space="0" w:color="auto"/>
        <w:left w:val="none" w:sz="0" w:space="0" w:color="auto"/>
        <w:bottom w:val="none" w:sz="0" w:space="0" w:color="auto"/>
        <w:right w:val="none" w:sz="0" w:space="0" w:color="auto"/>
      </w:divBdr>
    </w:div>
    <w:div w:id="848984545">
      <w:bodyDiv w:val="1"/>
      <w:marLeft w:val="0"/>
      <w:marRight w:val="0"/>
      <w:marTop w:val="0"/>
      <w:marBottom w:val="0"/>
      <w:divBdr>
        <w:top w:val="none" w:sz="0" w:space="0" w:color="auto"/>
        <w:left w:val="none" w:sz="0" w:space="0" w:color="auto"/>
        <w:bottom w:val="none" w:sz="0" w:space="0" w:color="auto"/>
        <w:right w:val="none" w:sz="0" w:space="0" w:color="auto"/>
      </w:divBdr>
    </w:div>
    <w:div w:id="849181179">
      <w:bodyDiv w:val="1"/>
      <w:marLeft w:val="0"/>
      <w:marRight w:val="0"/>
      <w:marTop w:val="0"/>
      <w:marBottom w:val="0"/>
      <w:divBdr>
        <w:top w:val="none" w:sz="0" w:space="0" w:color="auto"/>
        <w:left w:val="none" w:sz="0" w:space="0" w:color="auto"/>
        <w:bottom w:val="none" w:sz="0" w:space="0" w:color="auto"/>
        <w:right w:val="none" w:sz="0" w:space="0" w:color="auto"/>
      </w:divBdr>
    </w:div>
    <w:div w:id="858590564">
      <w:bodyDiv w:val="1"/>
      <w:marLeft w:val="0"/>
      <w:marRight w:val="0"/>
      <w:marTop w:val="0"/>
      <w:marBottom w:val="0"/>
      <w:divBdr>
        <w:top w:val="none" w:sz="0" w:space="0" w:color="auto"/>
        <w:left w:val="none" w:sz="0" w:space="0" w:color="auto"/>
        <w:bottom w:val="none" w:sz="0" w:space="0" w:color="auto"/>
        <w:right w:val="none" w:sz="0" w:space="0" w:color="auto"/>
      </w:divBdr>
    </w:div>
    <w:div w:id="859002826">
      <w:bodyDiv w:val="1"/>
      <w:marLeft w:val="0"/>
      <w:marRight w:val="0"/>
      <w:marTop w:val="0"/>
      <w:marBottom w:val="0"/>
      <w:divBdr>
        <w:top w:val="none" w:sz="0" w:space="0" w:color="auto"/>
        <w:left w:val="none" w:sz="0" w:space="0" w:color="auto"/>
        <w:bottom w:val="none" w:sz="0" w:space="0" w:color="auto"/>
        <w:right w:val="none" w:sz="0" w:space="0" w:color="auto"/>
      </w:divBdr>
    </w:div>
    <w:div w:id="875890060">
      <w:bodyDiv w:val="1"/>
      <w:marLeft w:val="0"/>
      <w:marRight w:val="0"/>
      <w:marTop w:val="0"/>
      <w:marBottom w:val="0"/>
      <w:divBdr>
        <w:top w:val="none" w:sz="0" w:space="0" w:color="auto"/>
        <w:left w:val="none" w:sz="0" w:space="0" w:color="auto"/>
        <w:bottom w:val="none" w:sz="0" w:space="0" w:color="auto"/>
        <w:right w:val="none" w:sz="0" w:space="0" w:color="auto"/>
      </w:divBdr>
    </w:div>
    <w:div w:id="879392166">
      <w:bodyDiv w:val="1"/>
      <w:marLeft w:val="0"/>
      <w:marRight w:val="0"/>
      <w:marTop w:val="0"/>
      <w:marBottom w:val="0"/>
      <w:divBdr>
        <w:top w:val="none" w:sz="0" w:space="0" w:color="auto"/>
        <w:left w:val="none" w:sz="0" w:space="0" w:color="auto"/>
        <w:bottom w:val="none" w:sz="0" w:space="0" w:color="auto"/>
        <w:right w:val="none" w:sz="0" w:space="0" w:color="auto"/>
      </w:divBdr>
    </w:div>
    <w:div w:id="887035244">
      <w:bodyDiv w:val="1"/>
      <w:marLeft w:val="0"/>
      <w:marRight w:val="0"/>
      <w:marTop w:val="0"/>
      <w:marBottom w:val="0"/>
      <w:divBdr>
        <w:top w:val="none" w:sz="0" w:space="0" w:color="auto"/>
        <w:left w:val="none" w:sz="0" w:space="0" w:color="auto"/>
        <w:bottom w:val="none" w:sz="0" w:space="0" w:color="auto"/>
        <w:right w:val="none" w:sz="0" w:space="0" w:color="auto"/>
      </w:divBdr>
    </w:div>
    <w:div w:id="892082205">
      <w:bodyDiv w:val="1"/>
      <w:marLeft w:val="0"/>
      <w:marRight w:val="0"/>
      <w:marTop w:val="0"/>
      <w:marBottom w:val="0"/>
      <w:divBdr>
        <w:top w:val="none" w:sz="0" w:space="0" w:color="auto"/>
        <w:left w:val="none" w:sz="0" w:space="0" w:color="auto"/>
        <w:bottom w:val="none" w:sz="0" w:space="0" w:color="auto"/>
        <w:right w:val="none" w:sz="0" w:space="0" w:color="auto"/>
      </w:divBdr>
    </w:div>
    <w:div w:id="908148421">
      <w:bodyDiv w:val="1"/>
      <w:marLeft w:val="0"/>
      <w:marRight w:val="0"/>
      <w:marTop w:val="0"/>
      <w:marBottom w:val="0"/>
      <w:divBdr>
        <w:top w:val="none" w:sz="0" w:space="0" w:color="auto"/>
        <w:left w:val="none" w:sz="0" w:space="0" w:color="auto"/>
        <w:bottom w:val="none" w:sz="0" w:space="0" w:color="auto"/>
        <w:right w:val="none" w:sz="0" w:space="0" w:color="auto"/>
      </w:divBdr>
    </w:div>
    <w:div w:id="923614057">
      <w:bodyDiv w:val="1"/>
      <w:marLeft w:val="0"/>
      <w:marRight w:val="0"/>
      <w:marTop w:val="0"/>
      <w:marBottom w:val="0"/>
      <w:divBdr>
        <w:top w:val="none" w:sz="0" w:space="0" w:color="auto"/>
        <w:left w:val="none" w:sz="0" w:space="0" w:color="auto"/>
        <w:bottom w:val="none" w:sz="0" w:space="0" w:color="auto"/>
        <w:right w:val="none" w:sz="0" w:space="0" w:color="auto"/>
      </w:divBdr>
    </w:div>
    <w:div w:id="998576490">
      <w:bodyDiv w:val="1"/>
      <w:marLeft w:val="0"/>
      <w:marRight w:val="0"/>
      <w:marTop w:val="0"/>
      <w:marBottom w:val="0"/>
      <w:divBdr>
        <w:top w:val="none" w:sz="0" w:space="0" w:color="auto"/>
        <w:left w:val="none" w:sz="0" w:space="0" w:color="auto"/>
        <w:bottom w:val="none" w:sz="0" w:space="0" w:color="auto"/>
        <w:right w:val="none" w:sz="0" w:space="0" w:color="auto"/>
      </w:divBdr>
    </w:div>
    <w:div w:id="1012296434">
      <w:bodyDiv w:val="1"/>
      <w:marLeft w:val="0"/>
      <w:marRight w:val="0"/>
      <w:marTop w:val="0"/>
      <w:marBottom w:val="0"/>
      <w:divBdr>
        <w:top w:val="none" w:sz="0" w:space="0" w:color="auto"/>
        <w:left w:val="none" w:sz="0" w:space="0" w:color="auto"/>
        <w:bottom w:val="none" w:sz="0" w:space="0" w:color="auto"/>
        <w:right w:val="none" w:sz="0" w:space="0" w:color="auto"/>
      </w:divBdr>
    </w:div>
    <w:div w:id="1030496915">
      <w:bodyDiv w:val="1"/>
      <w:marLeft w:val="0"/>
      <w:marRight w:val="0"/>
      <w:marTop w:val="0"/>
      <w:marBottom w:val="0"/>
      <w:divBdr>
        <w:top w:val="none" w:sz="0" w:space="0" w:color="auto"/>
        <w:left w:val="none" w:sz="0" w:space="0" w:color="auto"/>
        <w:bottom w:val="none" w:sz="0" w:space="0" w:color="auto"/>
        <w:right w:val="none" w:sz="0" w:space="0" w:color="auto"/>
      </w:divBdr>
    </w:div>
    <w:div w:id="1079592189">
      <w:bodyDiv w:val="1"/>
      <w:marLeft w:val="0"/>
      <w:marRight w:val="0"/>
      <w:marTop w:val="0"/>
      <w:marBottom w:val="0"/>
      <w:divBdr>
        <w:top w:val="none" w:sz="0" w:space="0" w:color="auto"/>
        <w:left w:val="none" w:sz="0" w:space="0" w:color="auto"/>
        <w:bottom w:val="none" w:sz="0" w:space="0" w:color="auto"/>
        <w:right w:val="none" w:sz="0" w:space="0" w:color="auto"/>
      </w:divBdr>
    </w:div>
    <w:div w:id="1085955724">
      <w:bodyDiv w:val="1"/>
      <w:marLeft w:val="0"/>
      <w:marRight w:val="0"/>
      <w:marTop w:val="0"/>
      <w:marBottom w:val="0"/>
      <w:divBdr>
        <w:top w:val="none" w:sz="0" w:space="0" w:color="auto"/>
        <w:left w:val="none" w:sz="0" w:space="0" w:color="auto"/>
        <w:bottom w:val="none" w:sz="0" w:space="0" w:color="auto"/>
        <w:right w:val="none" w:sz="0" w:space="0" w:color="auto"/>
      </w:divBdr>
    </w:div>
    <w:div w:id="1094201836">
      <w:bodyDiv w:val="1"/>
      <w:marLeft w:val="0"/>
      <w:marRight w:val="0"/>
      <w:marTop w:val="0"/>
      <w:marBottom w:val="0"/>
      <w:divBdr>
        <w:top w:val="none" w:sz="0" w:space="0" w:color="auto"/>
        <w:left w:val="none" w:sz="0" w:space="0" w:color="auto"/>
        <w:bottom w:val="none" w:sz="0" w:space="0" w:color="auto"/>
        <w:right w:val="none" w:sz="0" w:space="0" w:color="auto"/>
      </w:divBdr>
    </w:div>
    <w:div w:id="1128206634">
      <w:bodyDiv w:val="1"/>
      <w:marLeft w:val="0"/>
      <w:marRight w:val="0"/>
      <w:marTop w:val="0"/>
      <w:marBottom w:val="0"/>
      <w:divBdr>
        <w:top w:val="none" w:sz="0" w:space="0" w:color="auto"/>
        <w:left w:val="none" w:sz="0" w:space="0" w:color="auto"/>
        <w:bottom w:val="none" w:sz="0" w:space="0" w:color="auto"/>
        <w:right w:val="none" w:sz="0" w:space="0" w:color="auto"/>
      </w:divBdr>
    </w:div>
    <w:div w:id="1160534456">
      <w:bodyDiv w:val="1"/>
      <w:marLeft w:val="0"/>
      <w:marRight w:val="0"/>
      <w:marTop w:val="0"/>
      <w:marBottom w:val="0"/>
      <w:divBdr>
        <w:top w:val="none" w:sz="0" w:space="0" w:color="auto"/>
        <w:left w:val="none" w:sz="0" w:space="0" w:color="auto"/>
        <w:bottom w:val="none" w:sz="0" w:space="0" w:color="auto"/>
        <w:right w:val="none" w:sz="0" w:space="0" w:color="auto"/>
      </w:divBdr>
    </w:div>
    <w:div w:id="1163931722">
      <w:bodyDiv w:val="1"/>
      <w:marLeft w:val="0"/>
      <w:marRight w:val="0"/>
      <w:marTop w:val="0"/>
      <w:marBottom w:val="0"/>
      <w:divBdr>
        <w:top w:val="none" w:sz="0" w:space="0" w:color="auto"/>
        <w:left w:val="none" w:sz="0" w:space="0" w:color="auto"/>
        <w:bottom w:val="none" w:sz="0" w:space="0" w:color="auto"/>
        <w:right w:val="none" w:sz="0" w:space="0" w:color="auto"/>
      </w:divBdr>
    </w:div>
    <w:div w:id="1218515030">
      <w:bodyDiv w:val="1"/>
      <w:marLeft w:val="0"/>
      <w:marRight w:val="0"/>
      <w:marTop w:val="0"/>
      <w:marBottom w:val="0"/>
      <w:divBdr>
        <w:top w:val="none" w:sz="0" w:space="0" w:color="auto"/>
        <w:left w:val="none" w:sz="0" w:space="0" w:color="auto"/>
        <w:bottom w:val="none" w:sz="0" w:space="0" w:color="auto"/>
        <w:right w:val="none" w:sz="0" w:space="0" w:color="auto"/>
      </w:divBdr>
    </w:div>
    <w:div w:id="1226406410">
      <w:bodyDiv w:val="1"/>
      <w:marLeft w:val="0"/>
      <w:marRight w:val="0"/>
      <w:marTop w:val="0"/>
      <w:marBottom w:val="0"/>
      <w:divBdr>
        <w:top w:val="none" w:sz="0" w:space="0" w:color="auto"/>
        <w:left w:val="none" w:sz="0" w:space="0" w:color="auto"/>
        <w:bottom w:val="none" w:sz="0" w:space="0" w:color="auto"/>
        <w:right w:val="none" w:sz="0" w:space="0" w:color="auto"/>
      </w:divBdr>
    </w:div>
    <w:div w:id="1228035817">
      <w:bodyDiv w:val="1"/>
      <w:marLeft w:val="0"/>
      <w:marRight w:val="0"/>
      <w:marTop w:val="0"/>
      <w:marBottom w:val="0"/>
      <w:divBdr>
        <w:top w:val="none" w:sz="0" w:space="0" w:color="auto"/>
        <w:left w:val="none" w:sz="0" w:space="0" w:color="auto"/>
        <w:bottom w:val="none" w:sz="0" w:space="0" w:color="auto"/>
        <w:right w:val="none" w:sz="0" w:space="0" w:color="auto"/>
      </w:divBdr>
    </w:div>
    <w:div w:id="1239945578">
      <w:bodyDiv w:val="1"/>
      <w:marLeft w:val="0"/>
      <w:marRight w:val="0"/>
      <w:marTop w:val="0"/>
      <w:marBottom w:val="0"/>
      <w:divBdr>
        <w:top w:val="none" w:sz="0" w:space="0" w:color="auto"/>
        <w:left w:val="none" w:sz="0" w:space="0" w:color="auto"/>
        <w:bottom w:val="none" w:sz="0" w:space="0" w:color="auto"/>
        <w:right w:val="none" w:sz="0" w:space="0" w:color="auto"/>
      </w:divBdr>
    </w:div>
    <w:div w:id="1242715661">
      <w:bodyDiv w:val="1"/>
      <w:marLeft w:val="0"/>
      <w:marRight w:val="0"/>
      <w:marTop w:val="0"/>
      <w:marBottom w:val="0"/>
      <w:divBdr>
        <w:top w:val="none" w:sz="0" w:space="0" w:color="auto"/>
        <w:left w:val="none" w:sz="0" w:space="0" w:color="auto"/>
        <w:bottom w:val="none" w:sz="0" w:space="0" w:color="auto"/>
        <w:right w:val="none" w:sz="0" w:space="0" w:color="auto"/>
      </w:divBdr>
    </w:div>
    <w:div w:id="1267737135">
      <w:bodyDiv w:val="1"/>
      <w:marLeft w:val="0"/>
      <w:marRight w:val="0"/>
      <w:marTop w:val="0"/>
      <w:marBottom w:val="0"/>
      <w:divBdr>
        <w:top w:val="none" w:sz="0" w:space="0" w:color="auto"/>
        <w:left w:val="none" w:sz="0" w:space="0" w:color="auto"/>
        <w:bottom w:val="none" w:sz="0" w:space="0" w:color="auto"/>
        <w:right w:val="none" w:sz="0" w:space="0" w:color="auto"/>
      </w:divBdr>
    </w:div>
    <w:div w:id="1279412057">
      <w:bodyDiv w:val="1"/>
      <w:marLeft w:val="0"/>
      <w:marRight w:val="0"/>
      <w:marTop w:val="0"/>
      <w:marBottom w:val="0"/>
      <w:divBdr>
        <w:top w:val="none" w:sz="0" w:space="0" w:color="auto"/>
        <w:left w:val="none" w:sz="0" w:space="0" w:color="auto"/>
        <w:bottom w:val="none" w:sz="0" w:space="0" w:color="auto"/>
        <w:right w:val="none" w:sz="0" w:space="0" w:color="auto"/>
      </w:divBdr>
    </w:div>
    <w:div w:id="1280260609">
      <w:bodyDiv w:val="1"/>
      <w:marLeft w:val="0"/>
      <w:marRight w:val="0"/>
      <w:marTop w:val="0"/>
      <w:marBottom w:val="0"/>
      <w:divBdr>
        <w:top w:val="none" w:sz="0" w:space="0" w:color="auto"/>
        <w:left w:val="none" w:sz="0" w:space="0" w:color="auto"/>
        <w:bottom w:val="none" w:sz="0" w:space="0" w:color="auto"/>
        <w:right w:val="none" w:sz="0" w:space="0" w:color="auto"/>
      </w:divBdr>
    </w:div>
    <w:div w:id="1303193390">
      <w:bodyDiv w:val="1"/>
      <w:marLeft w:val="0"/>
      <w:marRight w:val="0"/>
      <w:marTop w:val="0"/>
      <w:marBottom w:val="0"/>
      <w:divBdr>
        <w:top w:val="none" w:sz="0" w:space="0" w:color="auto"/>
        <w:left w:val="none" w:sz="0" w:space="0" w:color="auto"/>
        <w:bottom w:val="none" w:sz="0" w:space="0" w:color="auto"/>
        <w:right w:val="none" w:sz="0" w:space="0" w:color="auto"/>
      </w:divBdr>
    </w:div>
    <w:div w:id="1320502418">
      <w:bodyDiv w:val="1"/>
      <w:marLeft w:val="0"/>
      <w:marRight w:val="0"/>
      <w:marTop w:val="0"/>
      <w:marBottom w:val="0"/>
      <w:divBdr>
        <w:top w:val="none" w:sz="0" w:space="0" w:color="auto"/>
        <w:left w:val="none" w:sz="0" w:space="0" w:color="auto"/>
        <w:bottom w:val="none" w:sz="0" w:space="0" w:color="auto"/>
        <w:right w:val="none" w:sz="0" w:space="0" w:color="auto"/>
      </w:divBdr>
    </w:div>
    <w:div w:id="1370258431">
      <w:bodyDiv w:val="1"/>
      <w:marLeft w:val="0"/>
      <w:marRight w:val="0"/>
      <w:marTop w:val="0"/>
      <w:marBottom w:val="0"/>
      <w:divBdr>
        <w:top w:val="none" w:sz="0" w:space="0" w:color="auto"/>
        <w:left w:val="none" w:sz="0" w:space="0" w:color="auto"/>
        <w:bottom w:val="none" w:sz="0" w:space="0" w:color="auto"/>
        <w:right w:val="none" w:sz="0" w:space="0" w:color="auto"/>
      </w:divBdr>
    </w:div>
    <w:div w:id="1389956034">
      <w:bodyDiv w:val="1"/>
      <w:marLeft w:val="0"/>
      <w:marRight w:val="0"/>
      <w:marTop w:val="0"/>
      <w:marBottom w:val="0"/>
      <w:divBdr>
        <w:top w:val="none" w:sz="0" w:space="0" w:color="auto"/>
        <w:left w:val="none" w:sz="0" w:space="0" w:color="auto"/>
        <w:bottom w:val="none" w:sz="0" w:space="0" w:color="auto"/>
        <w:right w:val="none" w:sz="0" w:space="0" w:color="auto"/>
      </w:divBdr>
    </w:div>
    <w:div w:id="1426346872">
      <w:bodyDiv w:val="1"/>
      <w:marLeft w:val="0"/>
      <w:marRight w:val="0"/>
      <w:marTop w:val="0"/>
      <w:marBottom w:val="0"/>
      <w:divBdr>
        <w:top w:val="none" w:sz="0" w:space="0" w:color="auto"/>
        <w:left w:val="none" w:sz="0" w:space="0" w:color="auto"/>
        <w:bottom w:val="none" w:sz="0" w:space="0" w:color="auto"/>
        <w:right w:val="none" w:sz="0" w:space="0" w:color="auto"/>
      </w:divBdr>
    </w:div>
    <w:div w:id="1446804095">
      <w:bodyDiv w:val="1"/>
      <w:marLeft w:val="0"/>
      <w:marRight w:val="0"/>
      <w:marTop w:val="0"/>
      <w:marBottom w:val="0"/>
      <w:divBdr>
        <w:top w:val="none" w:sz="0" w:space="0" w:color="auto"/>
        <w:left w:val="none" w:sz="0" w:space="0" w:color="auto"/>
        <w:bottom w:val="none" w:sz="0" w:space="0" w:color="auto"/>
        <w:right w:val="none" w:sz="0" w:space="0" w:color="auto"/>
      </w:divBdr>
    </w:div>
    <w:div w:id="1459488283">
      <w:bodyDiv w:val="1"/>
      <w:marLeft w:val="0"/>
      <w:marRight w:val="0"/>
      <w:marTop w:val="0"/>
      <w:marBottom w:val="0"/>
      <w:divBdr>
        <w:top w:val="none" w:sz="0" w:space="0" w:color="auto"/>
        <w:left w:val="none" w:sz="0" w:space="0" w:color="auto"/>
        <w:bottom w:val="none" w:sz="0" w:space="0" w:color="auto"/>
        <w:right w:val="none" w:sz="0" w:space="0" w:color="auto"/>
      </w:divBdr>
    </w:div>
    <w:div w:id="1461265073">
      <w:bodyDiv w:val="1"/>
      <w:marLeft w:val="0"/>
      <w:marRight w:val="0"/>
      <w:marTop w:val="0"/>
      <w:marBottom w:val="0"/>
      <w:divBdr>
        <w:top w:val="none" w:sz="0" w:space="0" w:color="auto"/>
        <w:left w:val="none" w:sz="0" w:space="0" w:color="auto"/>
        <w:bottom w:val="none" w:sz="0" w:space="0" w:color="auto"/>
        <w:right w:val="none" w:sz="0" w:space="0" w:color="auto"/>
      </w:divBdr>
    </w:div>
    <w:div w:id="1479883246">
      <w:bodyDiv w:val="1"/>
      <w:marLeft w:val="0"/>
      <w:marRight w:val="0"/>
      <w:marTop w:val="0"/>
      <w:marBottom w:val="0"/>
      <w:divBdr>
        <w:top w:val="none" w:sz="0" w:space="0" w:color="auto"/>
        <w:left w:val="none" w:sz="0" w:space="0" w:color="auto"/>
        <w:bottom w:val="none" w:sz="0" w:space="0" w:color="auto"/>
        <w:right w:val="none" w:sz="0" w:space="0" w:color="auto"/>
      </w:divBdr>
    </w:div>
    <w:div w:id="1492333458">
      <w:bodyDiv w:val="1"/>
      <w:marLeft w:val="0"/>
      <w:marRight w:val="0"/>
      <w:marTop w:val="0"/>
      <w:marBottom w:val="0"/>
      <w:divBdr>
        <w:top w:val="none" w:sz="0" w:space="0" w:color="auto"/>
        <w:left w:val="none" w:sz="0" w:space="0" w:color="auto"/>
        <w:bottom w:val="none" w:sz="0" w:space="0" w:color="auto"/>
        <w:right w:val="none" w:sz="0" w:space="0" w:color="auto"/>
      </w:divBdr>
    </w:div>
    <w:div w:id="1494637164">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07553599">
      <w:bodyDiv w:val="1"/>
      <w:marLeft w:val="0"/>
      <w:marRight w:val="0"/>
      <w:marTop w:val="0"/>
      <w:marBottom w:val="0"/>
      <w:divBdr>
        <w:top w:val="none" w:sz="0" w:space="0" w:color="auto"/>
        <w:left w:val="none" w:sz="0" w:space="0" w:color="auto"/>
        <w:bottom w:val="none" w:sz="0" w:space="0" w:color="auto"/>
        <w:right w:val="none" w:sz="0" w:space="0" w:color="auto"/>
      </w:divBdr>
    </w:div>
    <w:div w:id="1507596332">
      <w:bodyDiv w:val="1"/>
      <w:marLeft w:val="0"/>
      <w:marRight w:val="0"/>
      <w:marTop w:val="0"/>
      <w:marBottom w:val="0"/>
      <w:divBdr>
        <w:top w:val="none" w:sz="0" w:space="0" w:color="auto"/>
        <w:left w:val="none" w:sz="0" w:space="0" w:color="auto"/>
        <w:bottom w:val="none" w:sz="0" w:space="0" w:color="auto"/>
        <w:right w:val="none" w:sz="0" w:space="0" w:color="auto"/>
      </w:divBdr>
    </w:div>
    <w:div w:id="1519929697">
      <w:bodyDiv w:val="1"/>
      <w:marLeft w:val="0"/>
      <w:marRight w:val="0"/>
      <w:marTop w:val="0"/>
      <w:marBottom w:val="0"/>
      <w:divBdr>
        <w:top w:val="none" w:sz="0" w:space="0" w:color="auto"/>
        <w:left w:val="none" w:sz="0" w:space="0" w:color="auto"/>
        <w:bottom w:val="none" w:sz="0" w:space="0" w:color="auto"/>
        <w:right w:val="none" w:sz="0" w:space="0" w:color="auto"/>
      </w:divBdr>
    </w:div>
    <w:div w:id="1529566347">
      <w:bodyDiv w:val="1"/>
      <w:marLeft w:val="0"/>
      <w:marRight w:val="0"/>
      <w:marTop w:val="0"/>
      <w:marBottom w:val="0"/>
      <w:divBdr>
        <w:top w:val="none" w:sz="0" w:space="0" w:color="auto"/>
        <w:left w:val="none" w:sz="0" w:space="0" w:color="auto"/>
        <w:bottom w:val="none" w:sz="0" w:space="0" w:color="auto"/>
        <w:right w:val="none" w:sz="0" w:space="0" w:color="auto"/>
      </w:divBdr>
    </w:div>
    <w:div w:id="1557470410">
      <w:bodyDiv w:val="1"/>
      <w:marLeft w:val="0"/>
      <w:marRight w:val="0"/>
      <w:marTop w:val="0"/>
      <w:marBottom w:val="0"/>
      <w:divBdr>
        <w:top w:val="none" w:sz="0" w:space="0" w:color="auto"/>
        <w:left w:val="none" w:sz="0" w:space="0" w:color="auto"/>
        <w:bottom w:val="none" w:sz="0" w:space="0" w:color="auto"/>
        <w:right w:val="none" w:sz="0" w:space="0" w:color="auto"/>
      </w:divBdr>
    </w:div>
    <w:div w:id="1600874852">
      <w:bodyDiv w:val="1"/>
      <w:marLeft w:val="0"/>
      <w:marRight w:val="0"/>
      <w:marTop w:val="0"/>
      <w:marBottom w:val="0"/>
      <w:divBdr>
        <w:top w:val="none" w:sz="0" w:space="0" w:color="auto"/>
        <w:left w:val="none" w:sz="0" w:space="0" w:color="auto"/>
        <w:bottom w:val="none" w:sz="0" w:space="0" w:color="auto"/>
        <w:right w:val="none" w:sz="0" w:space="0" w:color="auto"/>
      </w:divBdr>
    </w:div>
    <w:div w:id="1615558811">
      <w:bodyDiv w:val="1"/>
      <w:marLeft w:val="0"/>
      <w:marRight w:val="0"/>
      <w:marTop w:val="0"/>
      <w:marBottom w:val="0"/>
      <w:divBdr>
        <w:top w:val="none" w:sz="0" w:space="0" w:color="auto"/>
        <w:left w:val="none" w:sz="0" w:space="0" w:color="auto"/>
        <w:bottom w:val="none" w:sz="0" w:space="0" w:color="auto"/>
        <w:right w:val="none" w:sz="0" w:space="0" w:color="auto"/>
      </w:divBdr>
    </w:div>
    <w:div w:id="1618835543">
      <w:bodyDiv w:val="1"/>
      <w:marLeft w:val="0"/>
      <w:marRight w:val="0"/>
      <w:marTop w:val="0"/>
      <w:marBottom w:val="0"/>
      <w:divBdr>
        <w:top w:val="none" w:sz="0" w:space="0" w:color="auto"/>
        <w:left w:val="none" w:sz="0" w:space="0" w:color="auto"/>
        <w:bottom w:val="none" w:sz="0" w:space="0" w:color="auto"/>
        <w:right w:val="none" w:sz="0" w:space="0" w:color="auto"/>
      </w:divBdr>
    </w:div>
    <w:div w:id="1622608915">
      <w:bodyDiv w:val="1"/>
      <w:marLeft w:val="0"/>
      <w:marRight w:val="0"/>
      <w:marTop w:val="0"/>
      <w:marBottom w:val="0"/>
      <w:divBdr>
        <w:top w:val="none" w:sz="0" w:space="0" w:color="auto"/>
        <w:left w:val="none" w:sz="0" w:space="0" w:color="auto"/>
        <w:bottom w:val="none" w:sz="0" w:space="0" w:color="auto"/>
        <w:right w:val="none" w:sz="0" w:space="0" w:color="auto"/>
      </w:divBdr>
    </w:div>
    <w:div w:id="1646007073">
      <w:bodyDiv w:val="1"/>
      <w:marLeft w:val="0"/>
      <w:marRight w:val="0"/>
      <w:marTop w:val="0"/>
      <w:marBottom w:val="0"/>
      <w:divBdr>
        <w:top w:val="none" w:sz="0" w:space="0" w:color="auto"/>
        <w:left w:val="none" w:sz="0" w:space="0" w:color="auto"/>
        <w:bottom w:val="none" w:sz="0" w:space="0" w:color="auto"/>
        <w:right w:val="none" w:sz="0" w:space="0" w:color="auto"/>
      </w:divBdr>
    </w:div>
    <w:div w:id="1647782701">
      <w:bodyDiv w:val="1"/>
      <w:marLeft w:val="0"/>
      <w:marRight w:val="0"/>
      <w:marTop w:val="0"/>
      <w:marBottom w:val="0"/>
      <w:divBdr>
        <w:top w:val="none" w:sz="0" w:space="0" w:color="auto"/>
        <w:left w:val="none" w:sz="0" w:space="0" w:color="auto"/>
        <w:bottom w:val="none" w:sz="0" w:space="0" w:color="auto"/>
        <w:right w:val="none" w:sz="0" w:space="0" w:color="auto"/>
      </w:divBdr>
    </w:div>
    <w:div w:id="1653363347">
      <w:bodyDiv w:val="1"/>
      <w:marLeft w:val="0"/>
      <w:marRight w:val="0"/>
      <w:marTop w:val="0"/>
      <w:marBottom w:val="0"/>
      <w:divBdr>
        <w:top w:val="none" w:sz="0" w:space="0" w:color="auto"/>
        <w:left w:val="none" w:sz="0" w:space="0" w:color="auto"/>
        <w:bottom w:val="none" w:sz="0" w:space="0" w:color="auto"/>
        <w:right w:val="none" w:sz="0" w:space="0" w:color="auto"/>
      </w:divBdr>
    </w:div>
    <w:div w:id="1654017890">
      <w:bodyDiv w:val="1"/>
      <w:marLeft w:val="0"/>
      <w:marRight w:val="0"/>
      <w:marTop w:val="0"/>
      <w:marBottom w:val="0"/>
      <w:divBdr>
        <w:top w:val="none" w:sz="0" w:space="0" w:color="auto"/>
        <w:left w:val="none" w:sz="0" w:space="0" w:color="auto"/>
        <w:bottom w:val="none" w:sz="0" w:space="0" w:color="auto"/>
        <w:right w:val="none" w:sz="0" w:space="0" w:color="auto"/>
      </w:divBdr>
    </w:div>
    <w:div w:id="1659187442">
      <w:bodyDiv w:val="1"/>
      <w:marLeft w:val="0"/>
      <w:marRight w:val="0"/>
      <w:marTop w:val="0"/>
      <w:marBottom w:val="0"/>
      <w:divBdr>
        <w:top w:val="none" w:sz="0" w:space="0" w:color="auto"/>
        <w:left w:val="none" w:sz="0" w:space="0" w:color="auto"/>
        <w:bottom w:val="none" w:sz="0" w:space="0" w:color="auto"/>
        <w:right w:val="none" w:sz="0" w:space="0" w:color="auto"/>
      </w:divBdr>
    </w:div>
    <w:div w:id="1662271001">
      <w:bodyDiv w:val="1"/>
      <w:marLeft w:val="0"/>
      <w:marRight w:val="0"/>
      <w:marTop w:val="0"/>
      <w:marBottom w:val="0"/>
      <w:divBdr>
        <w:top w:val="none" w:sz="0" w:space="0" w:color="auto"/>
        <w:left w:val="none" w:sz="0" w:space="0" w:color="auto"/>
        <w:bottom w:val="none" w:sz="0" w:space="0" w:color="auto"/>
        <w:right w:val="none" w:sz="0" w:space="0" w:color="auto"/>
      </w:divBdr>
    </w:div>
    <w:div w:id="1664820198">
      <w:bodyDiv w:val="1"/>
      <w:marLeft w:val="0"/>
      <w:marRight w:val="0"/>
      <w:marTop w:val="0"/>
      <w:marBottom w:val="0"/>
      <w:divBdr>
        <w:top w:val="none" w:sz="0" w:space="0" w:color="auto"/>
        <w:left w:val="none" w:sz="0" w:space="0" w:color="auto"/>
        <w:bottom w:val="none" w:sz="0" w:space="0" w:color="auto"/>
        <w:right w:val="none" w:sz="0" w:space="0" w:color="auto"/>
      </w:divBdr>
    </w:div>
    <w:div w:id="1698770341">
      <w:bodyDiv w:val="1"/>
      <w:marLeft w:val="0"/>
      <w:marRight w:val="0"/>
      <w:marTop w:val="0"/>
      <w:marBottom w:val="0"/>
      <w:divBdr>
        <w:top w:val="none" w:sz="0" w:space="0" w:color="auto"/>
        <w:left w:val="none" w:sz="0" w:space="0" w:color="auto"/>
        <w:bottom w:val="none" w:sz="0" w:space="0" w:color="auto"/>
        <w:right w:val="none" w:sz="0" w:space="0" w:color="auto"/>
      </w:divBdr>
    </w:div>
    <w:div w:id="1742093713">
      <w:bodyDiv w:val="1"/>
      <w:marLeft w:val="0"/>
      <w:marRight w:val="0"/>
      <w:marTop w:val="0"/>
      <w:marBottom w:val="0"/>
      <w:divBdr>
        <w:top w:val="none" w:sz="0" w:space="0" w:color="auto"/>
        <w:left w:val="none" w:sz="0" w:space="0" w:color="auto"/>
        <w:bottom w:val="none" w:sz="0" w:space="0" w:color="auto"/>
        <w:right w:val="none" w:sz="0" w:space="0" w:color="auto"/>
      </w:divBdr>
    </w:div>
    <w:div w:id="1761869991">
      <w:bodyDiv w:val="1"/>
      <w:marLeft w:val="0"/>
      <w:marRight w:val="0"/>
      <w:marTop w:val="0"/>
      <w:marBottom w:val="0"/>
      <w:divBdr>
        <w:top w:val="none" w:sz="0" w:space="0" w:color="auto"/>
        <w:left w:val="none" w:sz="0" w:space="0" w:color="auto"/>
        <w:bottom w:val="none" w:sz="0" w:space="0" w:color="auto"/>
        <w:right w:val="none" w:sz="0" w:space="0" w:color="auto"/>
      </w:divBdr>
    </w:div>
    <w:div w:id="1771198692">
      <w:bodyDiv w:val="1"/>
      <w:marLeft w:val="0"/>
      <w:marRight w:val="0"/>
      <w:marTop w:val="0"/>
      <w:marBottom w:val="0"/>
      <w:divBdr>
        <w:top w:val="none" w:sz="0" w:space="0" w:color="auto"/>
        <w:left w:val="none" w:sz="0" w:space="0" w:color="auto"/>
        <w:bottom w:val="none" w:sz="0" w:space="0" w:color="auto"/>
        <w:right w:val="none" w:sz="0" w:space="0" w:color="auto"/>
      </w:divBdr>
    </w:div>
    <w:div w:id="1777167350">
      <w:bodyDiv w:val="1"/>
      <w:marLeft w:val="0"/>
      <w:marRight w:val="0"/>
      <w:marTop w:val="0"/>
      <w:marBottom w:val="0"/>
      <w:divBdr>
        <w:top w:val="none" w:sz="0" w:space="0" w:color="auto"/>
        <w:left w:val="none" w:sz="0" w:space="0" w:color="auto"/>
        <w:bottom w:val="none" w:sz="0" w:space="0" w:color="auto"/>
        <w:right w:val="none" w:sz="0" w:space="0" w:color="auto"/>
      </w:divBdr>
    </w:div>
    <w:div w:id="1785341631">
      <w:bodyDiv w:val="1"/>
      <w:marLeft w:val="0"/>
      <w:marRight w:val="0"/>
      <w:marTop w:val="0"/>
      <w:marBottom w:val="0"/>
      <w:divBdr>
        <w:top w:val="none" w:sz="0" w:space="0" w:color="auto"/>
        <w:left w:val="none" w:sz="0" w:space="0" w:color="auto"/>
        <w:bottom w:val="none" w:sz="0" w:space="0" w:color="auto"/>
        <w:right w:val="none" w:sz="0" w:space="0" w:color="auto"/>
      </w:divBdr>
    </w:div>
    <w:div w:id="1793741983">
      <w:bodyDiv w:val="1"/>
      <w:marLeft w:val="0"/>
      <w:marRight w:val="0"/>
      <w:marTop w:val="0"/>
      <w:marBottom w:val="0"/>
      <w:divBdr>
        <w:top w:val="none" w:sz="0" w:space="0" w:color="auto"/>
        <w:left w:val="none" w:sz="0" w:space="0" w:color="auto"/>
        <w:bottom w:val="none" w:sz="0" w:space="0" w:color="auto"/>
        <w:right w:val="none" w:sz="0" w:space="0" w:color="auto"/>
      </w:divBdr>
    </w:div>
    <w:div w:id="1796289349">
      <w:bodyDiv w:val="1"/>
      <w:marLeft w:val="0"/>
      <w:marRight w:val="0"/>
      <w:marTop w:val="0"/>
      <w:marBottom w:val="0"/>
      <w:divBdr>
        <w:top w:val="none" w:sz="0" w:space="0" w:color="auto"/>
        <w:left w:val="none" w:sz="0" w:space="0" w:color="auto"/>
        <w:bottom w:val="none" w:sz="0" w:space="0" w:color="auto"/>
        <w:right w:val="none" w:sz="0" w:space="0" w:color="auto"/>
      </w:divBdr>
    </w:div>
    <w:div w:id="1796832586">
      <w:bodyDiv w:val="1"/>
      <w:marLeft w:val="0"/>
      <w:marRight w:val="0"/>
      <w:marTop w:val="0"/>
      <w:marBottom w:val="0"/>
      <w:divBdr>
        <w:top w:val="none" w:sz="0" w:space="0" w:color="auto"/>
        <w:left w:val="none" w:sz="0" w:space="0" w:color="auto"/>
        <w:bottom w:val="none" w:sz="0" w:space="0" w:color="auto"/>
        <w:right w:val="none" w:sz="0" w:space="0" w:color="auto"/>
      </w:divBdr>
    </w:div>
    <w:div w:id="1799834505">
      <w:bodyDiv w:val="1"/>
      <w:marLeft w:val="0"/>
      <w:marRight w:val="0"/>
      <w:marTop w:val="0"/>
      <w:marBottom w:val="0"/>
      <w:divBdr>
        <w:top w:val="none" w:sz="0" w:space="0" w:color="auto"/>
        <w:left w:val="none" w:sz="0" w:space="0" w:color="auto"/>
        <w:bottom w:val="none" w:sz="0" w:space="0" w:color="auto"/>
        <w:right w:val="none" w:sz="0" w:space="0" w:color="auto"/>
      </w:divBdr>
    </w:div>
    <w:div w:id="1800568468">
      <w:bodyDiv w:val="1"/>
      <w:marLeft w:val="0"/>
      <w:marRight w:val="0"/>
      <w:marTop w:val="0"/>
      <w:marBottom w:val="0"/>
      <w:divBdr>
        <w:top w:val="none" w:sz="0" w:space="0" w:color="auto"/>
        <w:left w:val="none" w:sz="0" w:space="0" w:color="auto"/>
        <w:bottom w:val="none" w:sz="0" w:space="0" w:color="auto"/>
        <w:right w:val="none" w:sz="0" w:space="0" w:color="auto"/>
      </w:divBdr>
    </w:div>
    <w:div w:id="1809929928">
      <w:bodyDiv w:val="1"/>
      <w:marLeft w:val="0"/>
      <w:marRight w:val="0"/>
      <w:marTop w:val="0"/>
      <w:marBottom w:val="0"/>
      <w:divBdr>
        <w:top w:val="none" w:sz="0" w:space="0" w:color="auto"/>
        <w:left w:val="none" w:sz="0" w:space="0" w:color="auto"/>
        <w:bottom w:val="none" w:sz="0" w:space="0" w:color="auto"/>
        <w:right w:val="none" w:sz="0" w:space="0" w:color="auto"/>
      </w:divBdr>
    </w:div>
    <w:div w:id="1825661151">
      <w:bodyDiv w:val="1"/>
      <w:marLeft w:val="0"/>
      <w:marRight w:val="0"/>
      <w:marTop w:val="0"/>
      <w:marBottom w:val="0"/>
      <w:divBdr>
        <w:top w:val="none" w:sz="0" w:space="0" w:color="auto"/>
        <w:left w:val="none" w:sz="0" w:space="0" w:color="auto"/>
        <w:bottom w:val="none" w:sz="0" w:space="0" w:color="auto"/>
        <w:right w:val="none" w:sz="0" w:space="0" w:color="auto"/>
      </w:divBdr>
    </w:div>
    <w:div w:id="1841115873">
      <w:bodyDiv w:val="1"/>
      <w:marLeft w:val="0"/>
      <w:marRight w:val="0"/>
      <w:marTop w:val="0"/>
      <w:marBottom w:val="0"/>
      <w:divBdr>
        <w:top w:val="none" w:sz="0" w:space="0" w:color="auto"/>
        <w:left w:val="none" w:sz="0" w:space="0" w:color="auto"/>
        <w:bottom w:val="none" w:sz="0" w:space="0" w:color="auto"/>
        <w:right w:val="none" w:sz="0" w:space="0" w:color="auto"/>
      </w:divBdr>
    </w:div>
    <w:div w:id="1850944811">
      <w:bodyDiv w:val="1"/>
      <w:marLeft w:val="0"/>
      <w:marRight w:val="0"/>
      <w:marTop w:val="0"/>
      <w:marBottom w:val="0"/>
      <w:divBdr>
        <w:top w:val="none" w:sz="0" w:space="0" w:color="auto"/>
        <w:left w:val="none" w:sz="0" w:space="0" w:color="auto"/>
        <w:bottom w:val="none" w:sz="0" w:space="0" w:color="auto"/>
        <w:right w:val="none" w:sz="0" w:space="0" w:color="auto"/>
      </w:divBdr>
    </w:div>
    <w:div w:id="1869680699">
      <w:bodyDiv w:val="1"/>
      <w:marLeft w:val="0"/>
      <w:marRight w:val="0"/>
      <w:marTop w:val="0"/>
      <w:marBottom w:val="0"/>
      <w:divBdr>
        <w:top w:val="none" w:sz="0" w:space="0" w:color="auto"/>
        <w:left w:val="none" w:sz="0" w:space="0" w:color="auto"/>
        <w:bottom w:val="none" w:sz="0" w:space="0" w:color="auto"/>
        <w:right w:val="none" w:sz="0" w:space="0" w:color="auto"/>
      </w:divBdr>
    </w:div>
    <w:div w:id="1870994213">
      <w:bodyDiv w:val="1"/>
      <w:marLeft w:val="0"/>
      <w:marRight w:val="0"/>
      <w:marTop w:val="0"/>
      <w:marBottom w:val="0"/>
      <w:divBdr>
        <w:top w:val="none" w:sz="0" w:space="0" w:color="auto"/>
        <w:left w:val="none" w:sz="0" w:space="0" w:color="auto"/>
        <w:bottom w:val="none" w:sz="0" w:space="0" w:color="auto"/>
        <w:right w:val="none" w:sz="0" w:space="0" w:color="auto"/>
      </w:divBdr>
    </w:div>
    <w:div w:id="1883130485">
      <w:bodyDiv w:val="1"/>
      <w:marLeft w:val="0"/>
      <w:marRight w:val="0"/>
      <w:marTop w:val="0"/>
      <w:marBottom w:val="0"/>
      <w:divBdr>
        <w:top w:val="none" w:sz="0" w:space="0" w:color="auto"/>
        <w:left w:val="none" w:sz="0" w:space="0" w:color="auto"/>
        <w:bottom w:val="none" w:sz="0" w:space="0" w:color="auto"/>
        <w:right w:val="none" w:sz="0" w:space="0" w:color="auto"/>
      </w:divBdr>
    </w:div>
    <w:div w:id="1889026141">
      <w:bodyDiv w:val="1"/>
      <w:marLeft w:val="0"/>
      <w:marRight w:val="0"/>
      <w:marTop w:val="0"/>
      <w:marBottom w:val="0"/>
      <w:divBdr>
        <w:top w:val="none" w:sz="0" w:space="0" w:color="auto"/>
        <w:left w:val="none" w:sz="0" w:space="0" w:color="auto"/>
        <w:bottom w:val="none" w:sz="0" w:space="0" w:color="auto"/>
        <w:right w:val="none" w:sz="0" w:space="0" w:color="auto"/>
      </w:divBdr>
    </w:div>
    <w:div w:id="1893884946">
      <w:bodyDiv w:val="1"/>
      <w:marLeft w:val="0"/>
      <w:marRight w:val="0"/>
      <w:marTop w:val="0"/>
      <w:marBottom w:val="0"/>
      <w:divBdr>
        <w:top w:val="none" w:sz="0" w:space="0" w:color="auto"/>
        <w:left w:val="none" w:sz="0" w:space="0" w:color="auto"/>
        <w:bottom w:val="none" w:sz="0" w:space="0" w:color="auto"/>
        <w:right w:val="none" w:sz="0" w:space="0" w:color="auto"/>
      </w:divBdr>
    </w:div>
    <w:div w:id="1903448122">
      <w:bodyDiv w:val="1"/>
      <w:marLeft w:val="0"/>
      <w:marRight w:val="0"/>
      <w:marTop w:val="0"/>
      <w:marBottom w:val="0"/>
      <w:divBdr>
        <w:top w:val="none" w:sz="0" w:space="0" w:color="auto"/>
        <w:left w:val="none" w:sz="0" w:space="0" w:color="auto"/>
        <w:bottom w:val="none" w:sz="0" w:space="0" w:color="auto"/>
        <w:right w:val="none" w:sz="0" w:space="0" w:color="auto"/>
      </w:divBdr>
    </w:div>
    <w:div w:id="1908419809">
      <w:bodyDiv w:val="1"/>
      <w:marLeft w:val="0"/>
      <w:marRight w:val="0"/>
      <w:marTop w:val="0"/>
      <w:marBottom w:val="0"/>
      <w:divBdr>
        <w:top w:val="none" w:sz="0" w:space="0" w:color="auto"/>
        <w:left w:val="none" w:sz="0" w:space="0" w:color="auto"/>
        <w:bottom w:val="none" w:sz="0" w:space="0" w:color="auto"/>
        <w:right w:val="none" w:sz="0" w:space="0" w:color="auto"/>
      </w:divBdr>
    </w:div>
    <w:div w:id="1915972128">
      <w:bodyDiv w:val="1"/>
      <w:marLeft w:val="0"/>
      <w:marRight w:val="0"/>
      <w:marTop w:val="0"/>
      <w:marBottom w:val="0"/>
      <w:divBdr>
        <w:top w:val="none" w:sz="0" w:space="0" w:color="auto"/>
        <w:left w:val="none" w:sz="0" w:space="0" w:color="auto"/>
        <w:bottom w:val="none" w:sz="0" w:space="0" w:color="auto"/>
        <w:right w:val="none" w:sz="0" w:space="0" w:color="auto"/>
      </w:divBdr>
    </w:div>
    <w:div w:id="1916817758">
      <w:bodyDiv w:val="1"/>
      <w:marLeft w:val="0"/>
      <w:marRight w:val="0"/>
      <w:marTop w:val="0"/>
      <w:marBottom w:val="0"/>
      <w:divBdr>
        <w:top w:val="none" w:sz="0" w:space="0" w:color="auto"/>
        <w:left w:val="none" w:sz="0" w:space="0" w:color="auto"/>
        <w:bottom w:val="none" w:sz="0" w:space="0" w:color="auto"/>
        <w:right w:val="none" w:sz="0" w:space="0" w:color="auto"/>
      </w:divBdr>
    </w:div>
    <w:div w:id="1931504560">
      <w:bodyDiv w:val="1"/>
      <w:marLeft w:val="0"/>
      <w:marRight w:val="0"/>
      <w:marTop w:val="0"/>
      <w:marBottom w:val="0"/>
      <w:divBdr>
        <w:top w:val="none" w:sz="0" w:space="0" w:color="auto"/>
        <w:left w:val="none" w:sz="0" w:space="0" w:color="auto"/>
        <w:bottom w:val="none" w:sz="0" w:space="0" w:color="auto"/>
        <w:right w:val="none" w:sz="0" w:space="0" w:color="auto"/>
      </w:divBdr>
    </w:div>
    <w:div w:id="1940330486">
      <w:bodyDiv w:val="1"/>
      <w:marLeft w:val="0"/>
      <w:marRight w:val="0"/>
      <w:marTop w:val="0"/>
      <w:marBottom w:val="0"/>
      <w:divBdr>
        <w:top w:val="none" w:sz="0" w:space="0" w:color="auto"/>
        <w:left w:val="none" w:sz="0" w:space="0" w:color="auto"/>
        <w:bottom w:val="none" w:sz="0" w:space="0" w:color="auto"/>
        <w:right w:val="none" w:sz="0" w:space="0" w:color="auto"/>
      </w:divBdr>
    </w:div>
    <w:div w:id="1951547130">
      <w:bodyDiv w:val="1"/>
      <w:marLeft w:val="0"/>
      <w:marRight w:val="0"/>
      <w:marTop w:val="0"/>
      <w:marBottom w:val="0"/>
      <w:divBdr>
        <w:top w:val="none" w:sz="0" w:space="0" w:color="auto"/>
        <w:left w:val="none" w:sz="0" w:space="0" w:color="auto"/>
        <w:bottom w:val="none" w:sz="0" w:space="0" w:color="auto"/>
        <w:right w:val="none" w:sz="0" w:space="0" w:color="auto"/>
      </w:divBdr>
    </w:div>
    <w:div w:id="1954247051">
      <w:bodyDiv w:val="1"/>
      <w:marLeft w:val="0"/>
      <w:marRight w:val="0"/>
      <w:marTop w:val="0"/>
      <w:marBottom w:val="0"/>
      <w:divBdr>
        <w:top w:val="none" w:sz="0" w:space="0" w:color="auto"/>
        <w:left w:val="none" w:sz="0" w:space="0" w:color="auto"/>
        <w:bottom w:val="none" w:sz="0" w:space="0" w:color="auto"/>
        <w:right w:val="none" w:sz="0" w:space="0" w:color="auto"/>
      </w:divBdr>
    </w:div>
    <w:div w:id="1954944704">
      <w:bodyDiv w:val="1"/>
      <w:marLeft w:val="0"/>
      <w:marRight w:val="0"/>
      <w:marTop w:val="0"/>
      <w:marBottom w:val="0"/>
      <w:divBdr>
        <w:top w:val="none" w:sz="0" w:space="0" w:color="auto"/>
        <w:left w:val="none" w:sz="0" w:space="0" w:color="auto"/>
        <w:bottom w:val="none" w:sz="0" w:space="0" w:color="auto"/>
        <w:right w:val="none" w:sz="0" w:space="0" w:color="auto"/>
      </w:divBdr>
    </w:div>
    <w:div w:id="1962615907">
      <w:bodyDiv w:val="1"/>
      <w:marLeft w:val="0"/>
      <w:marRight w:val="0"/>
      <w:marTop w:val="0"/>
      <w:marBottom w:val="0"/>
      <w:divBdr>
        <w:top w:val="none" w:sz="0" w:space="0" w:color="auto"/>
        <w:left w:val="none" w:sz="0" w:space="0" w:color="auto"/>
        <w:bottom w:val="none" w:sz="0" w:space="0" w:color="auto"/>
        <w:right w:val="none" w:sz="0" w:space="0" w:color="auto"/>
      </w:divBdr>
    </w:div>
    <w:div w:id="1967814312">
      <w:bodyDiv w:val="1"/>
      <w:marLeft w:val="0"/>
      <w:marRight w:val="0"/>
      <w:marTop w:val="0"/>
      <w:marBottom w:val="0"/>
      <w:divBdr>
        <w:top w:val="none" w:sz="0" w:space="0" w:color="auto"/>
        <w:left w:val="none" w:sz="0" w:space="0" w:color="auto"/>
        <w:bottom w:val="none" w:sz="0" w:space="0" w:color="auto"/>
        <w:right w:val="none" w:sz="0" w:space="0" w:color="auto"/>
      </w:divBdr>
    </w:div>
    <w:div w:id="1973711449">
      <w:bodyDiv w:val="1"/>
      <w:marLeft w:val="0"/>
      <w:marRight w:val="0"/>
      <w:marTop w:val="0"/>
      <w:marBottom w:val="0"/>
      <w:divBdr>
        <w:top w:val="none" w:sz="0" w:space="0" w:color="auto"/>
        <w:left w:val="none" w:sz="0" w:space="0" w:color="auto"/>
        <w:bottom w:val="none" w:sz="0" w:space="0" w:color="auto"/>
        <w:right w:val="none" w:sz="0" w:space="0" w:color="auto"/>
      </w:divBdr>
    </w:div>
    <w:div w:id="1978366659">
      <w:bodyDiv w:val="1"/>
      <w:marLeft w:val="0"/>
      <w:marRight w:val="0"/>
      <w:marTop w:val="0"/>
      <w:marBottom w:val="0"/>
      <w:divBdr>
        <w:top w:val="none" w:sz="0" w:space="0" w:color="auto"/>
        <w:left w:val="none" w:sz="0" w:space="0" w:color="auto"/>
        <w:bottom w:val="none" w:sz="0" w:space="0" w:color="auto"/>
        <w:right w:val="none" w:sz="0" w:space="0" w:color="auto"/>
      </w:divBdr>
    </w:div>
    <w:div w:id="1996258339">
      <w:bodyDiv w:val="1"/>
      <w:marLeft w:val="0"/>
      <w:marRight w:val="0"/>
      <w:marTop w:val="0"/>
      <w:marBottom w:val="0"/>
      <w:divBdr>
        <w:top w:val="none" w:sz="0" w:space="0" w:color="auto"/>
        <w:left w:val="none" w:sz="0" w:space="0" w:color="auto"/>
        <w:bottom w:val="none" w:sz="0" w:space="0" w:color="auto"/>
        <w:right w:val="none" w:sz="0" w:space="0" w:color="auto"/>
      </w:divBdr>
    </w:div>
    <w:div w:id="2027170857">
      <w:bodyDiv w:val="1"/>
      <w:marLeft w:val="0"/>
      <w:marRight w:val="0"/>
      <w:marTop w:val="0"/>
      <w:marBottom w:val="0"/>
      <w:divBdr>
        <w:top w:val="none" w:sz="0" w:space="0" w:color="auto"/>
        <w:left w:val="none" w:sz="0" w:space="0" w:color="auto"/>
        <w:bottom w:val="none" w:sz="0" w:space="0" w:color="auto"/>
        <w:right w:val="none" w:sz="0" w:space="0" w:color="auto"/>
      </w:divBdr>
    </w:div>
    <w:div w:id="2034528034">
      <w:bodyDiv w:val="1"/>
      <w:marLeft w:val="0"/>
      <w:marRight w:val="0"/>
      <w:marTop w:val="0"/>
      <w:marBottom w:val="0"/>
      <w:divBdr>
        <w:top w:val="none" w:sz="0" w:space="0" w:color="auto"/>
        <w:left w:val="none" w:sz="0" w:space="0" w:color="auto"/>
        <w:bottom w:val="none" w:sz="0" w:space="0" w:color="auto"/>
        <w:right w:val="none" w:sz="0" w:space="0" w:color="auto"/>
      </w:divBdr>
    </w:div>
    <w:div w:id="2042824481">
      <w:bodyDiv w:val="1"/>
      <w:marLeft w:val="0"/>
      <w:marRight w:val="0"/>
      <w:marTop w:val="0"/>
      <w:marBottom w:val="0"/>
      <w:divBdr>
        <w:top w:val="none" w:sz="0" w:space="0" w:color="auto"/>
        <w:left w:val="none" w:sz="0" w:space="0" w:color="auto"/>
        <w:bottom w:val="none" w:sz="0" w:space="0" w:color="auto"/>
        <w:right w:val="none" w:sz="0" w:space="0" w:color="auto"/>
      </w:divBdr>
    </w:div>
    <w:div w:id="2057386289">
      <w:bodyDiv w:val="1"/>
      <w:marLeft w:val="0"/>
      <w:marRight w:val="0"/>
      <w:marTop w:val="0"/>
      <w:marBottom w:val="0"/>
      <w:divBdr>
        <w:top w:val="none" w:sz="0" w:space="0" w:color="auto"/>
        <w:left w:val="none" w:sz="0" w:space="0" w:color="auto"/>
        <w:bottom w:val="none" w:sz="0" w:space="0" w:color="auto"/>
        <w:right w:val="none" w:sz="0" w:space="0" w:color="auto"/>
      </w:divBdr>
    </w:div>
    <w:div w:id="2057394290">
      <w:bodyDiv w:val="1"/>
      <w:marLeft w:val="0"/>
      <w:marRight w:val="0"/>
      <w:marTop w:val="0"/>
      <w:marBottom w:val="0"/>
      <w:divBdr>
        <w:top w:val="none" w:sz="0" w:space="0" w:color="auto"/>
        <w:left w:val="none" w:sz="0" w:space="0" w:color="auto"/>
        <w:bottom w:val="none" w:sz="0" w:space="0" w:color="auto"/>
        <w:right w:val="none" w:sz="0" w:space="0" w:color="auto"/>
      </w:divBdr>
    </w:div>
    <w:div w:id="2059935460">
      <w:bodyDiv w:val="1"/>
      <w:marLeft w:val="0"/>
      <w:marRight w:val="0"/>
      <w:marTop w:val="0"/>
      <w:marBottom w:val="0"/>
      <w:divBdr>
        <w:top w:val="none" w:sz="0" w:space="0" w:color="auto"/>
        <w:left w:val="none" w:sz="0" w:space="0" w:color="auto"/>
        <w:bottom w:val="none" w:sz="0" w:space="0" w:color="auto"/>
        <w:right w:val="none" w:sz="0" w:space="0" w:color="auto"/>
      </w:divBdr>
    </w:div>
    <w:div w:id="2072999294">
      <w:bodyDiv w:val="1"/>
      <w:marLeft w:val="0"/>
      <w:marRight w:val="0"/>
      <w:marTop w:val="0"/>
      <w:marBottom w:val="0"/>
      <w:divBdr>
        <w:top w:val="none" w:sz="0" w:space="0" w:color="auto"/>
        <w:left w:val="none" w:sz="0" w:space="0" w:color="auto"/>
        <w:bottom w:val="none" w:sz="0" w:space="0" w:color="auto"/>
        <w:right w:val="none" w:sz="0" w:space="0" w:color="auto"/>
      </w:divBdr>
    </w:div>
    <w:div w:id="2102334744">
      <w:bodyDiv w:val="1"/>
      <w:marLeft w:val="0"/>
      <w:marRight w:val="0"/>
      <w:marTop w:val="0"/>
      <w:marBottom w:val="0"/>
      <w:divBdr>
        <w:top w:val="none" w:sz="0" w:space="0" w:color="auto"/>
        <w:left w:val="none" w:sz="0" w:space="0" w:color="auto"/>
        <w:bottom w:val="none" w:sz="0" w:space="0" w:color="auto"/>
        <w:right w:val="none" w:sz="0" w:space="0" w:color="auto"/>
      </w:divBdr>
    </w:div>
    <w:div w:id="2120024213">
      <w:bodyDiv w:val="1"/>
      <w:marLeft w:val="0"/>
      <w:marRight w:val="0"/>
      <w:marTop w:val="0"/>
      <w:marBottom w:val="0"/>
      <w:divBdr>
        <w:top w:val="none" w:sz="0" w:space="0" w:color="auto"/>
        <w:left w:val="none" w:sz="0" w:space="0" w:color="auto"/>
        <w:bottom w:val="none" w:sz="0" w:space="0" w:color="auto"/>
        <w:right w:val="none" w:sz="0" w:space="0" w:color="auto"/>
      </w:divBdr>
    </w:div>
    <w:div w:id="2122842235">
      <w:bodyDiv w:val="1"/>
      <w:marLeft w:val="0"/>
      <w:marRight w:val="0"/>
      <w:marTop w:val="0"/>
      <w:marBottom w:val="0"/>
      <w:divBdr>
        <w:top w:val="none" w:sz="0" w:space="0" w:color="auto"/>
        <w:left w:val="none" w:sz="0" w:space="0" w:color="auto"/>
        <w:bottom w:val="none" w:sz="0" w:space="0" w:color="auto"/>
        <w:right w:val="none" w:sz="0" w:space="0" w:color="auto"/>
      </w:divBdr>
    </w:div>
    <w:div w:id="2126921107">
      <w:bodyDiv w:val="1"/>
      <w:marLeft w:val="0"/>
      <w:marRight w:val="0"/>
      <w:marTop w:val="0"/>
      <w:marBottom w:val="0"/>
      <w:divBdr>
        <w:top w:val="none" w:sz="0" w:space="0" w:color="auto"/>
        <w:left w:val="none" w:sz="0" w:space="0" w:color="auto"/>
        <w:bottom w:val="none" w:sz="0" w:space="0" w:color="auto"/>
        <w:right w:val="none" w:sz="0" w:space="0" w:color="auto"/>
      </w:divBdr>
    </w:div>
    <w:div w:id="2145459796">
      <w:bodyDiv w:val="1"/>
      <w:marLeft w:val="0"/>
      <w:marRight w:val="0"/>
      <w:marTop w:val="0"/>
      <w:marBottom w:val="0"/>
      <w:divBdr>
        <w:top w:val="none" w:sz="0" w:space="0" w:color="auto"/>
        <w:left w:val="none" w:sz="0" w:space="0" w:color="auto"/>
        <w:bottom w:val="none" w:sz="0" w:space="0" w:color="auto"/>
        <w:right w:val="none" w:sz="0" w:space="0" w:color="auto"/>
      </w:divBdr>
    </w:div>
    <w:div w:id="2146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9CC2-3BFF-4391-9483-D2019FB9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22465</Words>
  <Characters>128057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Пользователь Windows</cp:lastModifiedBy>
  <cp:revision>2</cp:revision>
  <dcterms:created xsi:type="dcterms:W3CDTF">2021-09-12T19:26:00Z</dcterms:created>
  <dcterms:modified xsi:type="dcterms:W3CDTF">2021-09-12T19:26:00Z</dcterms:modified>
</cp:coreProperties>
</file>